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09" w:rsidRDefault="00BB1D09" w:rsidP="000A4180">
      <w:pPr>
        <w:ind w:left="6372" w:firstLine="708"/>
        <w:rPr>
          <w:sz w:val="28"/>
          <w:szCs w:val="28"/>
        </w:rPr>
      </w:pPr>
      <w:r>
        <w:rPr>
          <w:sz w:val="28"/>
          <w:szCs w:val="28"/>
        </w:rPr>
        <w:t>Утвержден</w:t>
      </w:r>
    </w:p>
    <w:p w:rsidR="006D6D9E" w:rsidRDefault="002E55AF" w:rsidP="000A4180">
      <w:pPr>
        <w:ind w:left="6372"/>
      </w:pPr>
      <w:r>
        <w:rPr>
          <w:sz w:val="28"/>
          <w:szCs w:val="28"/>
        </w:rPr>
        <w:t>постановлением главы муниципального образования «</w:t>
      </w:r>
      <w:proofErr w:type="spellStart"/>
      <w:r>
        <w:rPr>
          <w:sz w:val="28"/>
          <w:szCs w:val="28"/>
        </w:rPr>
        <w:t>Гиагинский</w:t>
      </w:r>
      <w:proofErr w:type="spellEnd"/>
      <w:r>
        <w:rPr>
          <w:sz w:val="28"/>
          <w:szCs w:val="28"/>
        </w:rPr>
        <w:t xml:space="preserve"> район» №</w:t>
      </w:r>
      <w:r w:rsidR="006E2996">
        <w:rPr>
          <w:sz w:val="28"/>
          <w:szCs w:val="28"/>
        </w:rPr>
        <w:t>____</w:t>
      </w:r>
      <w:r>
        <w:rPr>
          <w:sz w:val="28"/>
          <w:szCs w:val="28"/>
        </w:rPr>
        <w:t xml:space="preserve">_ от ____ </w:t>
      </w:r>
      <w:r w:rsidR="006E2996">
        <w:rPr>
          <w:sz w:val="28"/>
          <w:szCs w:val="28"/>
        </w:rPr>
        <w:t>___________ 2015г.</w:t>
      </w:r>
    </w:p>
    <w:p w:rsidR="007E7D0F" w:rsidRDefault="007E7D0F" w:rsidP="006E2996"/>
    <w:p w:rsidR="007E7D0F" w:rsidRPr="008C2CC7" w:rsidRDefault="007E7D0F" w:rsidP="006E2996"/>
    <w:p w:rsidR="006D6D9E" w:rsidRDefault="006D6D9E" w:rsidP="006D6D9E"/>
    <w:p w:rsidR="007E7D0F" w:rsidRPr="008C2CC7" w:rsidRDefault="007E7D0F" w:rsidP="006D6D9E"/>
    <w:p w:rsidR="006D6D9E" w:rsidRPr="008C2CC7" w:rsidRDefault="006D6D9E" w:rsidP="006D6D9E"/>
    <w:p w:rsidR="006D6D9E" w:rsidRDefault="006D6D9E" w:rsidP="006D6D9E"/>
    <w:p w:rsidR="006D6D9E" w:rsidRPr="00DB0E92" w:rsidRDefault="006D6D9E" w:rsidP="006D6D9E">
      <w:pPr>
        <w:tabs>
          <w:tab w:val="left" w:pos="3255"/>
        </w:tabs>
        <w:jc w:val="center"/>
        <w:rPr>
          <w:sz w:val="72"/>
          <w:szCs w:val="56"/>
        </w:rPr>
      </w:pPr>
      <w:r>
        <w:rPr>
          <w:sz w:val="72"/>
          <w:szCs w:val="56"/>
        </w:rPr>
        <w:t xml:space="preserve">УСТАВ </w:t>
      </w:r>
    </w:p>
    <w:p w:rsidR="006D6D9E" w:rsidRPr="00DB0E92" w:rsidRDefault="006D6D9E" w:rsidP="006D6D9E">
      <w:pPr>
        <w:tabs>
          <w:tab w:val="left" w:pos="3255"/>
        </w:tabs>
        <w:jc w:val="center"/>
        <w:rPr>
          <w:sz w:val="72"/>
          <w:szCs w:val="56"/>
        </w:rPr>
      </w:pPr>
    </w:p>
    <w:p w:rsidR="006D6D9E" w:rsidRPr="00DB0E92" w:rsidRDefault="006D6D9E" w:rsidP="006D6D9E">
      <w:pPr>
        <w:tabs>
          <w:tab w:val="left" w:pos="3255"/>
        </w:tabs>
        <w:jc w:val="center"/>
        <w:rPr>
          <w:sz w:val="44"/>
          <w:szCs w:val="36"/>
        </w:rPr>
      </w:pPr>
      <w:r w:rsidRPr="00DB0E92">
        <w:rPr>
          <w:sz w:val="44"/>
          <w:szCs w:val="36"/>
        </w:rPr>
        <w:t>Муниципального бюджетного общеобразовательного</w:t>
      </w:r>
    </w:p>
    <w:p w:rsidR="006D6D9E" w:rsidRPr="00DB0E92" w:rsidRDefault="006D6D9E" w:rsidP="006D6D9E">
      <w:pPr>
        <w:tabs>
          <w:tab w:val="left" w:pos="3255"/>
        </w:tabs>
        <w:jc w:val="center"/>
        <w:rPr>
          <w:sz w:val="44"/>
          <w:szCs w:val="36"/>
        </w:rPr>
      </w:pPr>
      <w:r w:rsidRPr="00DB0E92">
        <w:rPr>
          <w:sz w:val="44"/>
          <w:szCs w:val="36"/>
        </w:rPr>
        <w:t>учреждения</w:t>
      </w:r>
    </w:p>
    <w:p w:rsidR="006D6D9E" w:rsidRPr="00DB0E92" w:rsidRDefault="006D6D9E" w:rsidP="006D6D9E">
      <w:pPr>
        <w:tabs>
          <w:tab w:val="left" w:pos="3255"/>
        </w:tabs>
        <w:jc w:val="center"/>
        <w:rPr>
          <w:sz w:val="44"/>
          <w:szCs w:val="36"/>
        </w:rPr>
      </w:pPr>
      <w:proofErr w:type="spellStart"/>
      <w:r w:rsidRPr="00DB0E92">
        <w:rPr>
          <w:sz w:val="44"/>
          <w:szCs w:val="36"/>
        </w:rPr>
        <w:t>Гиагинского</w:t>
      </w:r>
      <w:proofErr w:type="spellEnd"/>
      <w:r w:rsidRPr="00DB0E92">
        <w:rPr>
          <w:sz w:val="44"/>
          <w:szCs w:val="36"/>
        </w:rPr>
        <w:t xml:space="preserve"> района</w:t>
      </w:r>
    </w:p>
    <w:p w:rsidR="006D6D9E" w:rsidRPr="00DB0E92" w:rsidRDefault="006D6D9E" w:rsidP="006D6D9E">
      <w:pPr>
        <w:tabs>
          <w:tab w:val="left" w:pos="3255"/>
        </w:tabs>
        <w:jc w:val="center"/>
        <w:rPr>
          <w:sz w:val="40"/>
          <w:szCs w:val="36"/>
        </w:rPr>
      </w:pPr>
    </w:p>
    <w:p w:rsidR="006D6D9E" w:rsidRPr="00DB0E92" w:rsidRDefault="006D6D9E" w:rsidP="006D6D9E">
      <w:pPr>
        <w:tabs>
          <w:tab w:val="left" w:pos="3255"/>
        </w:tabs>
        <w:jc w:val="center"/>
        <w:rPr>
          <w:b/>
          <w:sz w:val="22"/>
        </w:rPr>
      </w:pPr>
    </w:p>
    <w:p w:rsidR="006D6D9E" w:rsidRPr="00DB0E92" w:rsidRDefault="006D6D9E" w:rsidP="006D6D9E">
      <w:pPr>
        <w:tabs>
          <w:tab w:val="left" w:pos="3255"/>
        </w:tabs>
        <w:jc w:val="center"/>
        <w:rPr>
          <w:b/>
          <w:sz w:val="52"/>
          <w:szCs w:val="50"/>
        </w:rPr>
      </w:pPr>
      <w:r w:rsidRPr="00DB0E92">
        <w:rPr>
          <w:b/>
          <w:sz w:val="52"/>
          <w:szCs w:val="50"/>
        </w:rPr>
        <w:t>«Средняя</w:t>
      </w:r>
    </w:p>
    <w:p w:rsidR="006D6D9E" w:rsidRPr="00DB0E92" w:rsidRDefault="006D6D9E" w:rsidP="006D6D9E">
      <w:pPr>
        <w:tabs>
          <w:tab w:val="left" w:pos="3255"/>
        </w:tabs>
        <w:jc w:val="center"/>
        <w:rPr>
          <w:b/>
          <w:sz w:val="52"/>
          <w:szCs w:val="50"/>
        </w:rPr>
      </w:pPr>
      <w:r w:rsidRPr="00DB0E92">
        <w:rPr>
          <w:b/>
          <w:sz w:val="52"/>
          <w:szCs w:val="50"/>
        </w:rPr>
        <w:t>общеобразовательная</w:t>
      </w:r>
    </w:p>
    <w:p w:rsidR="006D6D9E" w:rsidRPr="00DB0E92" w:rsidRDefault="006D6D9E" w:rsidP="006D6D9E">
      <w:pPr>
        <w:tabs>
          <w:tab w:val="left" w:pos="3255"/>
        </w:tabs>
        <w:jc w:val="center"/>
        <w:rPr>
          <w:b/>
          <w:sz w:val="52"/>
          <w:szCs w:val="50"/>
        </w:rPr>
      </w:pPr>
      <w:r w:rsidRPr="00DB0E92">
        <w:rPr>
          <w:b/>
          <w:sz w:val="52"/>
          <w:szCs w:val="50"/>
        </w:rPr>
        <w:t>школа №</w:t>
      </w:r>
      <w:r w:rsidRPr="00F0170B">
        <w:rPr>
          <w:b/>
          <w:sz w:val="52"/>
          <w:szCs w:val="50"/>
        </w:rPr>
        <w:t>1</w:t>
      </w:r>
      <w:r w:rsidRPr="00DB0E92">
        <w:rPr>
          <w:b/>
          <w:sz w:val="52"/>
          <w:szCs w:val="50"/>
        </w:rPr>
        <w:t>»</w:t>
      </w:r>
    </w:p>
    <w:p w:rsidR="006D6D9E" w:rsidRPr="00DB0E92" w:rsidRDefault="006D6D9E" w:rsidP="006D6D9E">
      <w:pPr>
        <w:tabs>
          <w:tab w:val="left" w:pos="3255"/>
        </w:tabs>
        <w:jc w:val="center"/>
        <w:rPr>
          <w:b/>
          <w:sz w:val="52"/>
          <w:szCs w:val="50"/>
        </w:rPr>
      </w:pPr>
    </w:p>
    <w:p w:rsidR="006D6D9E" w:rsidRPr="00DB0E92" w:rsidRDefault="006D6D9E" w:rsidP="006D6D9E">
      <w:pPr>
        <w:pStyle w:val="a5"/>
        <w:spacing w:before="0" w:after="0"/>
        <w:jc w:val="left"/>
        <w:rPr>
          <w:rFonts w:ascii="Times New Roman" w:hAnsi="Times New Roman" w:cs="Times New Roman"/>
          <w:b w:val="0"/>
          <w:bCs w:val="0"/>
          <w:sz w:val="48"/>
        </w:rPr>
      </w:pPr>
    </w:p>
    <w:p w:rsidR="006D6D9E" w:rsidRDefault="006D6D9E" w:rsidP="006D6D9E">
      <w:pPr>
        <w:pStyle w:val="a5"/>
        <w:spacing w:before="0" w:after="0"/>
        <w:rPr>
          <w:b w:val="0"/>
          <w:bCs w:val="0"/>
          <w:sz w:val="44"/>
        </w:rPr>
      </w:pPr>
    </w:p>
    <w:p w:rsidR="006D6D9E" w:rsidRDefault="006D6D9E" w:rsidP="006D6D9E">
      <w:pPr>
        <w:pStyle w:val="ParagraphStyle"/>
        <w:spacing w:line="312" w:lineRule="auto"/>
        <w:rPr>
          <w:rFonts w:eastAsia="Times New Roman"/>
          <w:kern w:val="1"/>
          <w:sz w:val="44"/>
          <w:szCs w:val="32"/>
          <w:lang w:eastAsia="ar-SA"/>
        </w:rPr>
      </w:pPr>
    </w:p>
    <w:p w:rsidR="000A4180" w:rsidRDefault="000A4180" w:rsidP="006D6D9E">
      <w:pPr>
        <w:pStyle w:val="ParagraphStyle"/>
        <w:spacing w:line="312" w:lineRule="auto"/>
        <w:rPr>
          <w:rFonts w:ascii="Times New Roman" w:hAnsi="Times New Roman" w:cs="Times New Roman"/>
          <w:b/>
          <w:bCs/>
        </w:rPr>
      </w:pPr>
    </w:p>
    <w:p w:rsidR="000A4180" w:rsidRDefault="000A4180" w:rsidP="006D6D9E">
      <w:pPr>
        <w:pStyle w:val="ParagraphStyle"/>
        <w:spacing w:line="312" w:lineRule="auto"/>
        <w:rPr>
          <w:rFonts w:ascii="Times New Roman" w:hAnsi="Times New Roman" w:cs="Times New Roman"/>
          <w:b/>
          <w:bCs/>
        </w:rPr>
      </w:pPr>
    </w:p>
    <w:p w:rsidR="00135915" w:rsidRDefault="00135915" w:rsidP="006D6D9E">
      <w:pPr>
        <w:pStyle w:val="ParagraphStyle"/>
        <w:spacing w:line="312" w:lineRule="auto"/>
        <w:rPr>
          <w:rFonts w:ascii="Times New Roman" w:hAnsi="Times New Roman" w:cs="Times New Roman"/>
          <w:b/>
          <w:bCs/>
        </w:rPr>
      </w:pPr>
      <w:bookmarkStart w:id="0" w:name="_GoBack"/>
      <w:bookmarkEnd w:id="0"/>
    </w:p>
    <w:p w:rsidR="000A4180" w:rsidRDefault="000A4180" w:rsidP="006D6D9E">
      <w:pPr>
        <w:pStyle w:val="ParagraphStyle"/>
        <w:spacing w:line="312" w:lineRule="auto"/>
        <w:rPr>
          <w:rFonts w:ascii="Times New Roman" w:hAnsi="Times New Roman" w:cs="Times New Roman"/>
          <w:b/>
          <w:bCs/>
        </w:rPr>
      </w:pPr>
    </w:p>
    <w:p w:rsidR="006D6D9E" w:rsidRDefault="006D6D9E" w:rsidP="006D6D9E">
      <w:pPr>
        <w:pStyle w:val="ParagraphStyle"/>
        <w:spacing w:line="312" w:lineRule="auto"/>
        <w:jc w:val="center"/>
        <w:rPr>
          <w:rFonts w:ascii="Times New Roman" w:hAnsi="Times New Roman" w:cs="Times New Roman"/>
          <w:b/>
          <w:bCs/>
        </w:rPr>
      </w:pPr>
    </w:p>
    <w:p w:rsidR="006D6D9E" w:rsidRDefault="006D6D9E" w:rsidP="006D6D9E">
      <w:pPr>
        <w:pStyle w:val="ParagraphStyle"/>
        <w:spacing w:line="312" w:lineRule="auto"/>
        <w:jc w:val="center"/>
        <w:rPr>
          <w:rFonts w:ascii="Times New Roman" w:hAnsi="Times New Roman" w:cs="Times New Roman"/>
          <w:b/>
          <w:bCs/>
        </w:rPr>
      </w:pPr>
      <w:r>
        <w:rPr>
          <w:rFonts w:ascii="Times New Roman" w:hAnsi="Times New Roman" w:cs="Times New Roman"/>
          <w:b/>
          <w:bCs/>
        </w:rPr>
        <w:lastRenderedPageBreak/>
        <w:t>1. ОБЩИЕ ПОЛОЖЕНИЯ</w:t>
      </w:r>
    </w:p>
    <w:p w:rsidR="006D6D9E" w:rsidRDefault="006D6D9E" w:rsidP="006D6D9E">
      <w:pPr>
        <w:pStyle w:val="ParagraphStyle"/>
        <w:spacing w:line="312" w:lineRule="auto"/>
        <w:jc w:val="both"/>
        <w:rPr>
          <w:rFonts w:ascii="Times New Roman" w:hAnsi="Times New Roman" w:cs="Times New Roman"/>
          <w:b/>
          <w:bCs/>
        </w:rPr>
      </w:pPr>
    </w:p>
    <w:p w:rsidR="006D6D9E" w:rsidRDefault="006D6D9E" w:rsidP="006D6D9E">
      <w:pPr>
        <w:pStyle w:val="ParagraphStyle"/>
        <w:spacing w:line="312" w:lineRule="auto"/>
        <w:ind w:firstLine="705"/>
        <w:jc w:val="both"/>
        <w:rPr>
          <w:rFonts w:ascii="Times New Roman" w:hAnsi="Times New Roman" w:cs="Times New Roman"/>
        </w:rPr>
      </w:pPr>
      <w:r>
        <w:rPr>
          <w:rFonts w:ascii="Times New Roman" w:hAnsi="Times New Roman" w:cs="Times New Roman"/>
        </w:rPr>
        <w:t xml:space="preserve">1.1. </w:t>
      </w:r>
      <w:r w:rsidR="007E7D0F">
        <w:rPr>
          <w:rFonts w:ascii="Times New Roman" w:hAnsi="Times New Roman" w:cs="Times New Roman"/>
        </w:rPr>
        <w:t xml:space="preserve">Муниципальное бюджетное общеобразовательное учреждение </w:t>
      </w:r>
      <w:proofErr w:type="spellStart"/>
      <w:r w:rsidR="007E7D0F">
        <w:rPr>
          <w:rFonts w:ascii="Times New Roman" w:hAnsi="Times New Roman" w:cs="Times New Roman"/>
        </w:rPr>
        <w:t>Гиагинского</w:t>
      </w:r>
      <w:proofErr w:type="spellEnd"/>
      <w:r w:rsidR="007E7D0F">
        <w:rPr>
          <w:rFonts w:ascii="Times New Roman" w:hAnsi="Times New Roman" w:cs="Times New Roman"/>
        </w:rPr>
        <w:t xml:space="preserve"> района «Средняя общеобразовательная школа №1»</w:t>
      </w:r>
      <w:r>
        <w:rPr>
          <w:rFonts w:ascii="Times New Roman" w:hAnsi="Times New Roman" w:cs="Times New Roman"/>
        </w:rPr>
        <w:t xml:space="preserve"> (далее - </w:t>
      </w:r>
      <w:r w:rsidR="00EB084A">
        <w:rPr>
          <w:rFonts w:ascii="Times New Roman" w:hAnsi="Times New Roman" w:cs="Times New Roman"/>
        </w:rPr>
        <w:t>Организация</w:t>
      </w:r>
      <w:r>
        <w:rPr>
          <w:rFonts w:ascii="Times New Roman" w:hAnsi="Times New Roman" w:cs="Times New Roman"/>
        </w:rPr>
        <w:t xml:space="preserve">) </w:t>
      </w:r>
      <w:r w:rsidR="007E7D0F">
        <w:rPr>
          <w:rFonts w:ascii="Times New Roman" w:hAnsi="Times New Roman" w:cs="Times New Roman"/>
        </w:rPr>
        <w:t>является бюджетной общеобразовательной организацией</w:t>
      </w:r>
      <w:r>
        <w:rPr>
          <w:rFonts w:ascii="Times New Roman" w:hAnsi="Times New Roman" w:cs="Times New Roman"/>
        </w:rPr>
        <w:t xml:space="preserve"> </w:t>
      </w:r>
      <w:r w:rsidR="007E7D0F" w:rsidRPr="007E7D0F">
        <w:rPr>
          <w:rFonts w:ascii="Times New Roman" w:hAnsi="Times New Roman" w:cs="Times New Roman"/>
        </w:rPr>
        <w:t>и осуществляет свою деятельность в целях создания условий для реализации гарантированного конституционного права на получение общедоступного и бесплатного начального общего, основного общего и среднего общего образования в соответствии с федеральными государственными образовательными стандартами.</w:t>
      </w:r>
    </w:p>
    <w:p w:rsidR="006D6D9E" w:rsidRDefault="006D6D9E" w:rsidP="006D6D9E">
      <w:pPr>
        <w:pStyle w:val="ParagraphStyle"/>
        <w:spacing w:line="312" w:lineRule="auto"/>
        <w:ind w:firstLine="705"/>
        <w:jc w:val="both"/>
        <w:rPr>
          <w:rFonts w:ascii="Times New Roman" w:hAnsi="Times New Roman" w:cs="Times New Roman"/>
        </w:rPr>
      </w:pPr>
      <w:r>
        <w:rPr>
          <w:rFonts w:ascii="Times New Roman" w:hAnsi="Times New Roman" w:cs="Times New Roman"/>
        </w:rPr>
        <w:t xml:space="preserve">Полное наименование </w:t>
      </w:r>
      <w:r w:rsidR="00EB084A">
        <w:rPr>
          <w:rFonts w:ascii="Times New Roman" w:hAnsi="Times New Roman" w:cs="Times New Roman"/>
        </w:rPr>
        <w:t>Организации</w:t>
      </w:r>
      <w:r>
        <w:rPr>
          <w:rFonts w:ascii="Times New Roman" w:hAnsi="Times New Roman" w:cs="Times New Roman"/>
        </w:rPr>
        <w:t xml:space="preserve"> –</w:t>
      </w:r>
      <w:r w:rsidR="007E7D0F" w:rsidRPr="007E7D0F">
        <w:rPr>
          <w:rFonts w:ascii="Times New Roman" w:eastAsia="Times New Roman" w:hAnsi="Times New Roman" w:cs="Times New Roman"/>
          <w:sz w:val="20"/>
          <w:szCs w:val="20"/>
          <w:lang w:eastAsia="ar-SA"/>
        </w:rPr>
        <w:t xml:space="preserve"> </w:t>
      </w:r>
      <w:r w:rsidR="007E7D0F" w:rsidRPr="007E7D0F">
        <w:rPr>
          <w:rFonts w:ascii="Times New Roman" w:hAnsi="Times New Roman" w:cs="Times New Roman"/>
        </w:rPr>
        <w:t xml:space="preserve">Муниципальное бюджетное общеобразовательное учреждение </w:t>
      </w:r>
      <w:proofErr w:type="spellStart"/>
      <w:r w:rsidR="007E7D0F" w:rsidRPr="007E7D0F">
        <w:rPr>
          <w:rFonts w:ascii="Times New Roman" w:hAnsi="Times New Roman" w:cs="Times New Roman"/>
        </w:rPr>
        <w:t>Гиагинского</w:t>
      </w:r>
      <w:proofErr w:type="spellEnd"/>
      <w:r w:rsidR="007E7D0F" w:rsidRPr="007E7D0F">
        <w:rPr>
          <w:rFonts w:ascii="Times New Roman" w:hAnsi="Times New Roman" w:cs="Times New Roman"/>
        </w:rPr>
        <w:t xml:space="preserve"> района «Средняя общеобразовательная школа №1»</w:t>
      </w:r>
      <w:r>
        <w:rPr>
          <w:rFonts w:ascii="Times New Roman" w:hAnsi="Times New Roman" w:cs="Times New Roman"/>
        </w:rPr>
        <w:t>.</w:t>
      </w:r>
    </w:p>
    <w:p w:rsidR="006D6D9E" w:rsidRDefault="006D6D9E" w:rsidP="006D6D9E">
      <w:pPr>
        <w:pStyle w:val="ParagraphStyle"/>
        <w:spacing w:line="312" w:lineRule="auto"/>
        <w:ind w:firstLine="705"/>
        <w:jc w:val="both"/>
        <w:rPr>
          <w:rFonts w:ascii="Times New Roman" w:hAnsi="Times New Roman" w:cs="Times New Roman"/>
        </w:rPr>
      </w:pPr>
      <w:r>
        <w:rPr>
          <w:rFonts w:ascii="Times New Roman" w:hAnsi="Times New Roman" w:cs="Times New Roman"/>
        </w:rPr>
        <w:t xml:space="preserve">Сокращенное наименование </w:t>
      </w:r>
      <w:r w:rsidR="00EB084A">
        <w:rPr>
          <w:rFonts w:ascii="Times New Roman" w:hAnsi="Times New Roman" w:cs="Times New Roman"/>
        </w:rPr>
        <w:t>Организации</w:t>
      </w:r>
      <w:r>
        <w:rPr>
          <w:rFonts w:ascii="Times New Roman" w:hAnsi="Times New Roman" w:cs="Times New Roman"/>
        </w:rPr>
        <w:t xml:space="preserve">: </w:t>
      </w:r>
      <w:r w:rsidR="007E7D0F">
        <w:rPr>
          <w:rFonts w:ascii="Times New Roman" w:hAnsi="Times New Roman" w:cs="Times New Roman"/>
        </w:rPr>
        <w:t>МБОУ СОШ №1</w:t>
      </w:r>
      <w:r>
        <w:rPr>
          <w:rFonts w:ascii="Times New Roman" w:hAnsi="Times New Roman" w:cs="Times New Roman"/>
        </w:rPr>
        <w:t>.</w:t>
      </w:r>
    </w:p>
    <w:p w:rsidR="006D6D9E" w:rsidRDefault="006D6D9E" w:rsidP="006D6D9E">
      <w:pPr>
        <w:pStyle w:val="ParagraphStyle"/>
        <w:spacing w:line="312" w:lineRule="auto"/>
        <w:ind w:firstLine="705"/>
        <w:jc w:val="both"/>
        <w:rPr>
          <w:rFonts w:ascii="Times New Roman" w:hAnsi="Times New Roman" w:cs="Times New Roman"/>
        </w:rPr>
      </w:pPr>
      <w:r>
        <w:rPr>
          <w:rFonts w:ascii="Times New Roman" w:hAnsi="Times New Roman" w:cs="Times New Roman"/>
        </w:rPr>
        <w:t xml:space="preserve">Тип учреждения: </w:t>
      </w:r>
      <w:proofErr w:type="gramStart"/>
      <w:r>
        <w:rPr>
          <w:rFonts w:ascii="Times New Roman" w:hAnsi="Times New Roman" w:cs="Times New Roman"/>
        </w:rPr>
        <w:t>бюджетное</w:t>
      </w:r>
      <w:proofErr w:type="gramEnd"/>
      <w:r>
        <w:rPr>
          <w:rFonts w:ascii="Times New Roman" w:hAnsi="Times New Roman" w:cs="Times New Roman"/>
        </w:rPr>
        <w:t>.</w:t>
      </w:r>
    </w:p>
    <w:p w:rsidR="006D6D9E" w:rsidRDefault="006D6D9E" w:rsidP="006D6D9E">
      <w:pPr>
        <w:pStyle w:val="ParagraphStyle"/>
        <w:spacing w:line="312" w:lineRule="auto"/>
        <w:ind w:firstLine="705"/>
        <w:jc w:val="both"/>
        <w:rPr>
          <w:rFonts w:ascii="Times New Roman" w:hAnsi="Times New Roman" w:cs="Times New Roman"/>
        </w:rPr>
      </w:pPr>
      <w:r>
        <w:rPr>
          <w:rFonts w:ascii="Times New Roman" w:hAnsi="Times New Roman" w:cs="Times New Roman"/>
        </w:rPr>
        <w:t xml:space="preserve">Тип образовательной организации: общеобразовательная организация. </w:t>
      </w:r>
    </w:p>
    <w:p w:rsidR="006D6D9E" w:rsidRDefault="006D6D9E" w:rsidP="006D6D9E">
      <w:pPr>
        <w:pStyle w:val="ParagraphStyle"/>
        <w:spacing w:line="312" w:lineRule="auto"/>
        <w:ind w:firstLine="705"/>
        <w:jc w:val="both"/>
        <w:rPr>
          <w:rFonts w:ascii="Times New Roman" w:hAnsi="Times New Roman" w:cs="Times New Roman"/>
        </w:rPr>
      </w:pPr>
      <w:r>
        <w:rPr>
          <w:rFonts w:ascii="Times New Roman" w:hAnsi="Times New Roman" w:cs="Times New Roman"/>
        </w:rPr>
        <w:t>1.2. Школа является некоммерческой организацией и не ставит извлечение прибыли основной целью своей деятельности.</w:t>
      </w:r>
    </w:p>
    <w:p w:rsidR="00353E4A" w:rsidRDefault="006D6D9E" w:rsidP="00353E4A">
      <w:pPr>
        <w:pStyle w:val="ParagraphStyle"/>
        <w:spacing w:line="312" w:lineRule="auto"/>
        <w:ind w:firstLine="705"/>
        <w:jc w:val="both"/>
        <w:rPr>
          <w:rFonts w:ascii="Times New Roman" w:hAnsi="Times New Roman" w:cs="Times New Roman"/>
        </w:rPr>
      </w:pPr>
      <w:r>
        <w:rPr>
          <w:rFonts w:ascii="Times New Roman" w:hAnsi="Times New Roman" w:cs="Times New Roman"/>
        </w:rPr>
        <w:t xml:space="preserve">1.3. </w:t>
      </w:r>
      <w:r w:rsidR="00353E4A" w:rsidRPr="00353E4A">
        <w:rPr>
          <w:rFonts w:ascii="Times New Roman" w:hAnsi="Times New Roman" w:cs="Times New Roman"/>
        </w:rPr>
        <w:t xml:space="preserve">Учредителем </w:t>
      </w:r>
      <w:r w:rsidR="00EB084A">
        <w:rPr>
          <w:rFonts w:ascii="Times New Roman" w:hAnsi="Times New Roman" w:cs="Times New Roman"/>
        </w:rPr>
        <w:t>Организации</w:t>
      </w:r>
      <w:r w:rsidR="00353E4A" w:rsidRPr="00353E4A">
        <w:rPr>
          <w:rFonts w:ascii="Times New Roman" w:hAnsi="Times New Roman" w:cs="Times New Roman"/>
        </w:rPr>
        <w:t xml:space="preserve"> является Администрация муниципального об</w:t>
      </w:r>
      <w:r w:rsidR="00353E4A">
        <w:rPr>
          <w:rFonts w:ascii="Times New Roman" w:hAnsi="Times New Roman" w:cs="Times New Roman"/>
        </w:rPr>
        <w:t>разования «</w:t>
      </w:r>
      <w:proofErr w:type="spellStart"/>
      <w:r w:rsidR="00353E4A">
        <w:rPr>
          <w:rFonts w:ascii="Times New Roman" w:hAnsi="Times New Roman" w:cs="Times New Roman"/>
        </w:rPr>
        <w:t>Ги</w:t>
      </w:r>
      <w:r w:rsidR="00353E4A" w:rsidRPr="00353E4A">
        <w:rPr>
          <w:rFonts w:ascii="Times New Roman" w:hAnsi="Times New Roman" w:cs="Times New Roman"/>
        </w:rPr>
        <w:t>агинский</w:t>
      </w:r>
      <w:proofErr w:type="spellEnd"/>
      <w:r w:rsidR="00353E4A" w:rsidRPr="00353E4A">
        <w:rPr>
          <w:rFonts w:ascii="Times New Roman" w:hAnsi="Times New Roman" w:cs="Times New Roman"/>
        </w:rPr>
        <w:t xml:space="preserve"> район». </w:t>
      </w:r>
    </w:p>
    <w:p w:rsidR="00353E4A" w:rsidRPr="00353E4A" w:rsidRDefault="00353E4A" w:rsidP="00353E4A">
      <w:pPr>
        <w:pStyle w:val="ParagraphStyle"/>
        <w:spacing w:line="312" w:lineRule="auto"/>
        <w:ind w:firstLine="705"/>
        <w:jc w:val="both"/>
        <w:rPr>
          <w:rFonts w:ascii="Times New Roman" w:hAnsi="Times New Roman" w:cs="Times New Roman"/>
        </w:rPr>
      </w:pPr>
      <w:r w:rsidRPr="00353E4A">
        <w:rPr>
          <w:rFonts w:ascii="Times New Roman" w:hAnsi="Times New Roman" w:cs="Times New Roman"/>
        </w:rPr>
        <w:t>Управление образования администрации муниципального образования «</w:t>
      </w:r>
      <w:proofErr w:type="spellStart"/>
      <w:r w:rsidRPr="00353E4A">
        <w:rPr>
          <w:rFonts w:ascii="Times New Roman" w:hAnsi="Times New Roman" w:cs="Times New Roman"/>
        </w:rPr>
        <w:t>Гиагинский</w:t>
      </w:r>
      <w:proofErr w:type="spellEnd"/>
      <w:r w:rsidRPr="00353E4A">
        <w:rPr>
          <w:rFonts w:ascii="Times New Roman" w:hAnsi="Times New Roman" w:cs="Times New Roman"/>
        </w:rPr>
        <w:t xml:space="preserve"> район» осуществляет координацию и регулирование деятельности школы в пределах своих полномочий.</w:t>
      </w:r>
    </w:p>
    <w:p w:rsidR="00353E4A" w:rsidRPr="00353E4A" w:rsidRDefault="00353E4A" w:rsidP="00353E4A">
      <w:pPr>
        <w:pStyle w:val="ParagraphStyle"/>
        <w:spacing w:line="312" w:lineRule="auto"/>
        <w:ind w:firstLine="705"/>
        <w:jc w:val="both"/>
        <w:rPr>
          <w:rFonts w:ascii="Times New Roman" w:hAnsi="Times New Roman" w:cs="Times New Roman"/>
        </w:rPr>
      </w:pPr>
      <w:r w:rsidRPr="00353E4A">
        <w:rPr>
          <w:rFonts w:ascii="Times New Roman" w:hAnsi="Times New Roman" w:cs="Times New Roman"/>
        </w:rPr>
        <w:tab/>
        <w:t>Учредитель несёт ответственность по обязательствам Школы в случаях и в пределах, установленных гражданским законодательством.</w:t>
      </w:r>
    </w:p>
    <w:p w:rsidR="00353E4A" w:rsidRPr="00353E4A" w:rsidRDefault="00EB084A" w:rsidP="00353E4A">
      <w:pPr>
        <w:pStyle w:val="ParagraphStyle"/>
        <w:spacing w:line="312" w:lineRule="auto"/>
        <w:ind w:firstLine="705"/>
        <w:jc w:val="both"/>
        <w:rPr>
          <w:rFonts w:ascii="Times New Roman" w:hAnsi="Times New Roman" w:cs="Times New Roman"/>
        </w:rPr>
      </w:pPr>
      <w:r>
        <w:rPr>
          <w:rFonts w:ascii="Times New Roman" w:hAnsi="Times New Roman" w:cs="Times New Roman"/>
        </w:rPr>
        <w:t>Организация</w:t>
      </w:r>
      <w:r w:rsidR="00353E4A" w:rsidRPr="00353E4A">
        <w:rPr>
          <w:rFonts w:ascii="Times New Roman" w:hAnsi="Times New Roman" w:cs="Times New Roman"/>
        </w:rPr>
        <w:t xml:space="preserve"> не несёт ответственности по обязательствам Учредителя и созданных им юридических лиц.</w:t>
      </w:r>
    </w:p>
    <w:p w:rsidR="006D6D9E" w:rsidRDefault="00353E4A" w:rsidP="00353E4A">
      <w:pPr>
        <w:pStyle w:val="ParagraphStyle"/>
        <w:spacing w:line="312" w:lineRule="auto"/>
        <w:ind w:firstLine="705"/>
        <w:jc w:val="both"/>
        <w:rPr>
          <w:rFonts w:ascii="Times New Roman" w:hAnsi="Times New Roman" w:cs="Times New Roman"/>
        </w:rPr>
      </w:pPr>
      <w:r w:rsidRPr="00353E4A">
        <w:rPr>
          <w:rFonts w:ascii="Times New Roman" w:hAnsi="Times New Roman" w:cs="Times New Roman"/>
        </w:rPr>
        <w:tab/>
        <w:t xml:space="preserve">В случае </w:t>
      </w:r>
      <w:proofErr w:type="gramStart"/>
      <w:r w:rsidRPr="00353E4A">
        <w:rPr>
          <w:rFonts w:ascii="Times New Roman" w:hAnsi="Times New Roman" w:cs="Times New Roman"/>
        </w:rPr>
        <w:t>реорганизации органа местной организации муниципального образования права учредителя</w:t>
      </w:r>
      <w:proofErr w:type="gramEnd"/>
      <w:r w:rsidRPr="00353E4A">
        <w:rPr>
          <w:rFonts w:ascii="Times New Roman" w:hAnsi="Times New Roman" w:cs="Times New Roman"/>
        </w:rPr>
        <w:t xml:space="preserve"> переходят к соответствующим правопреемникам.</w:t>
      </w:r>
    </w:p>
    <w:p w:rsidR="00353E4A" w:rsidRDefault="006D6D9E" w:rsidP="00353E4A">
      <w:pPr>
        <w:pStyle w:val="ParagraphStyle"/>
        <w:spacing w:line="312" w:lineRule="auto"/>
        <w:ind w:firstLine="705"/>
        <w:jc w:val="both"/>
        <w:rPr>
          <w:rFonts w:ascii="Times New Roman" w:hAnsi="Times New Roman" w:cs="Times New Roman"/>
        </w:rPr>
      </w:pPr>
      <w:r>
        <w:rPr>
          <w:rFonts w:ascii="Times New Roman" w:hAnsi="Times New Roman" w:cs="Times New Roman"/>
        </w:rPr>
        <w:t xml:space="preserve">1.4. Место нахождения </w:t>
      </w:r>
      <w:r w:rsidR="00EB084A">
        <w:rPr>
          <w:rFonts w:ascii="Times New Roman" w:hAnsi="Times New Roman" w:cs="Times New Roman"/>
        </w:rPr>
        <w:t>Организации</w:t>
      </w:r>
      <w:r>
        <w:rPr>
          <w:rFonts w:ascii="Times New Roman" w:hAnsi="Times New Roman" w:cs="Times New Roman"/>
        </w:rPr>
        <w:t xml:space="preserve">: </w:t>
      </w:r>
    </w:p>
    <w:p w:rsidR="00353E4A" w:rsidRPr="00353E4A" w:rsidRDefault="00353E4A" w:rsidP="00353E4A">
      <w:pPr>
        <w:pStyle w:val="ParagraphStyle"/>
        <w:spacing w:line="312" w:lineRule="auto"/>
        <w:ind w:firstLine="705"/>
        <w:jc w:val="both"/>
        <w:rPr>
          <w:rFonts w:ascii="Times New Roman" w:hAnsi="Times New Roman" w:cs="Times New Roman"/>
        </w:rPr>
      </w:pPr>
      <w:r w:rsidRPr="00353E4A">
        <w:rPr>
          <w:rFonts w:ascii="Times New Roman" w:hAnsi="Times New Roman" w:cs="Times New Roman"/>
        </w:rPr>
        <w:t xml:space="preserve">- юридический адрес: 385600, Республика Адыгея, </w:t>
      </w:r>
      <w:proofErr w:type="spellStart"/>
      <w:r w:rsidRPr="00353E4A">
        <w:rPr>
          <w:rFonts w:ascii="Times New Roman" w:hAnsi="Times New Roman" w:cs="Times New Roman"/>
        </w:rPr>
        <w:t>Гиагинский</w:t>
      </w:r>
      <w:proofErr w:type="spellEnd"/>
      <w:r w:rsidRPr="00353E4A">
        <w:rPr>
          <w:rFonts w:ascii="Times New Roman" w:hAnsi="Times New Roman" w:cs="Times New Roman"/>
        </w:rPr>
        <w:t xml:space="preserve"> район, станица Гиагинская, улица Ленина, дом № 152, телефон 9-28-49;</w:t>
      </w:r>
    </w:p>
    <w:p w:rsidR="006D6D9E" w:rsidRDefault="00353E4A" w:rsidP="00353E4A">
      <w:pPr>
        <w:pStyle w:val="ParagraphStyle"/>
        <w:spacing w:line="312" w:lineRule="auto"/>
        <w:ind w:firstLine="705"/>
        <w:jc w:val="both"/>
        <w:rPr>
          <w:rFonts w:ascii="Times New Roman" w:hAnsi="Times New Roman" w:cs="Times New Roman"/>
        </w:rPr>
      </w:pPr>
      <w:r w:rsidRPr="00353E4A">
        <w:rPr>
          <w:rFonts w:ascii="Times New Roman" w:hAnsi="Times New Roman" w:cs="Times New Roman"/>
        </w:rPr>
        <w:t xml:space="preserve">- фактический адрес: 385600, Республика Адыгея, </w:t>
      </w:r>
      <w:proofErr w:type="spellStart"/>
      <w:r w:rsidRPr="00353E4A">
        <w:rPr>
          <w:rFonts w:ascii="Times New Roman" w:hAnsi="Times New Roman" w:cs="Times New Roman"/>
        </w:rPr>
        <w:t>Гиагинский</w:t>
      </w:r>
      <w:proofErr w:type="spellEnd"/>
      <w:r w:rsidRPr="00353E4A">
        <w:rPr>
          <w:rFonts w:ascii="Times New Roman" w:hAnsi="Times New Roman" w:cs="Times New Roman"/>
        </w:rPr>
        <w:t xml:space="preserve"> район, станица Гиагинская, улица Ленина, дом № 152, телефон 9-28-49.</w:t>
      </w:r>
    </w:p>
    <w:p w:rsidR="006D6D9E" w:rsidRDefault="006D6D9E" w:rsidP="006D6D9E">
      <w:pPr>
        <w:pStyle w:val="ParagraphStyle"/>
        <w:spacing w:line="312" w:lineRule="auto"/>
        <w:ind w:firstLine="705"/>
        <w:jc w:val="both"/>
        <w:rPr>
          <w:rFonts w:ascii="Times New Roman" w:hAnsi="Times New Roman" w:cs="Times New Roman"/>
        </w:rPr>
      </w:pPr>
      <w:r>
        <w:rPr>
          <w:rFonts w:ascii="Times New Roman" w:hAnsi="Times New Roman" w:cs="Times New Roman"/>
        </w:rPr>
        <w:t xml:space="preserve">1.5. </w:t>
      </w:r>
      <w:r w:rsidR="00EB084A">
        <w:rPr>
          <w:rFonts w:ascii="Times New Roman" w:hAnsi="Times New Roman" w:cs="Times New Roman"/>
        </w:rPr>
        <w:t>Организация</w:t>
      </w:r>
      <w:r>
        <w:rPr>
          <w:rFonts w:ascii="Times New Roman" w:hAnsi="Times New Roman" w:cs="Times New Roman"/>
        </w:rPr>
        <w:t xml:space="preserve"> филиалов и представительств не имеет.</w:t>
      </w:r>
    </w:p>
    <w:p w:rsidR="00353E4A" w:rsidRDefault="00353E4A" w:rsidP="006D6D9E">
      <w:pPr>
        <w:pStyle w:val="ParagraphStyle"/>
        <w:spacing w:line="312" w:lineRule="auto"/>
        <w:ind w:firstLine="705"/>
        <w:jc w:val="both"/>
        <w:rPr>
          <w:rFonts w:ascii="Times New Roman" w:hAnsi="Times New Roman" w:cs="Times New Roman"/>
        </w:rPr>
      </w:pPr>
      <w:r>
        <w:rPr>
          <w:rFonts w:ascii="Times New Roman" w:hAnsi="Times New Roman" w:cs="Times New Roman"/>
        </w:rPr>
        <w:t xml:space="preserve">1.6. </w:t>
      </w:r>
      <w:proofErr w:type="gramStart"/>
      <w:r w:rsidR="00EB084A">
        <w:rPr>
          <w:rFonts w:ascii="Times New Roman" w:hAnsi="Times New Roman" w:cs="Times New Roman"/>
        </w:rPr>
        <w:t>В</w:t>
      </w:r>
      <w:r w:rsidR="00EB084A" w:rsidRPr="00EB084A">
        <w:rPr>
          <w:rFonts w:ascii="Times New Roman" w:hAnsi="Times New Roman" w:cs="Times New Roman"/>
        </w:rPr>
        <w:t xml:space="preserve"> своей деятельности </w:t>
      </w:r>
      <w:r w:rsidR="00EB084A">
        <w:rPr>
          <w:rFonts w:ascii="Times New Roman" w:hAnsi="Times New Roman" w:cs="Times New Roman"/>
        </w:rPr>
        <w:t xml:space="preserve">Организация </w:t>
      </w:r>
      <w:r w:rsidR="00EB084A" w:rsidRPr="00EB084A">
        <w:rPr>
          <w:rFonts w:ascii="Times New Roman" w:hAnsi="Times New Roman" w:cs="Times New Roman"/>
        </w:rPr>
        <w:t xml:space="preserve">руководствуется Конституцией Российской Федерации, Гражданским Кодексом Российской Федерации, Федеральным Законом «Об образовании в Российской Федерации», Законом </w:t>
      </w:r>
      <w:r w:rsidR="00EB084A">
        <w:rPr>
          <w:rFonts w:ascii="Times New Roman" w:hAnsi="Times New Roman" w:cs="Times New Roman"/>
        </w:rPr>
        <w:t>Республики Адыгея</w:t>
      </w:r>
      <w:r w:rsidR="00EB084A" w:rsidRPr="00EB084A">
        <w:rPr>
          <w:rFonts w:ascii="Times New Roman" w:hAnsi="Times New Roman" w:cs="Times New Roman"/>
        </w:rPr>
        <w:t xml:space="preserve"> «Об образовании в </w:t>
      </w:r>
      <w:r w:rsidR="00EB084A">
        <w:rPr>
          <w:rFonts w:ascii="Times New Roman" w:hAnsi="Times New Roman" w:cs="Times New Roman"/>
        </w:rPr>
        <w:t>Республике Адыгея</w:t>
      </w:r>
      <w:r w:rsidR="00EB084A" w:rsidRPr="00EB084A">
        <w:rPr>
          <w:rFonts w:ascii="Times New Roman" w:hAnsi="Times New Roman" w:cs="Times New Roman"/>
        </w:rPr>
        <w:t xml:space="preserve">», иными нормативными правовыми актами Российской Федерации, Республики Адыгея, правовыми актами Учредителя, Уполномоченного органа и иных органов местного самоуправления,  содержащими нормы, </w:t>
      </w:r>
      <w:r w:rsidR="00EB084A" w:rsidRPr="00EB084A">
        <w:rPr>
          <w:rFonts w:ascii="Times New Roman" w:hAnsi="Times New Roman" w:cs="Times New Roman"/>
        </w:rPr>
        <w:lastRenderedPageBreak/>
        <w:t>регулирующие отношения в сфере образования, и настоящим Уставом.</w:t>
      </w:r>
      <w:proofErr w:type="gramEnd"/>
    </w:p>
    <w:p w:rsidR="008C4D45" w:rsidRDefault="008C4D45" w:rsidP="00EB084A">
      <w:pPr>
        <w:pStyle w:val="ParagraphStyle"/>
        <w:spacing w:line="312" w:lineRule="auto"/>
        <w:ind w:firstLine="705"/>
        <w:jc w:val="both"/>
        <w:rPr>
          <w:rFonts w:ascii="Times New Roman" w:hAnsi="Times New Roman" w:cs="Times New Roman"/>
        </w:rPr>
      </w:pPr>
      <w:r>
        <w:rPr>
          <w:rFonts w:ascii="Times New Roman" w:hAnsi="Times New Roman" w:cs="Times New Roman"/>
        </w:rPr>
        <w:t>1.7</w:t>
      </w:r>
      <w:r w:rsidR="00EB084A" w:rsidRPr="00EB084A">
        <w:rPr>
          <w:rFonts w:ascii="Times New Roman" w:hAnsi="Times New Roman" w:cs="Times New Roman"/>
        </w:rPr>
        <w:t xml:space="preserve">. </w:t>
      </w:r>
      <w:r w:rsidRPr="008C4D45">
        <w:rPr>
          <w:rFonts w:ascii="Times New Roman" w:hAnsi="Times New Roman" w:cs="Times New Roman"/>
        </w:rPr>
        <w:t>Организация является юридическим лицом, имеет прав</w:t>
      </w:r>
      <w:r>
        <w:rPr>
          <w:rFonts w:ascii="Times New Roman" w:hAnsi="Times New Roman" w:cs="Times New Roman"/>
        </w:rPr>
        <w:t>о открывать лицевые счета в тер</w:t>
      </w:r>
      <w:r w:rsidRPr="008C4D45">
        <w:rPr>
          <w:rFonts w:ascii="Times New Roman" w:hAnsi="Times New Roman" w:cs="Times New Roman"/>
        </w:rPr>
        <w:t>риториальных органах Федерального казначейства на основании соглашений, заключенных Учредителем с финансовыми органами Республики Адыгея, МО «</w:t>
      </w:r>
      <w:proofErr w:type="spellStart"/>
      <w:r w:rsidRPr="008C4D45">
        <w:rPr>
          <w:rFonts w:ascii="Times New Roman" w:hAnsi="Times New Roman" w:cs="Times New Roman"/>
        </w:rPr>
        <w:t>Гиагинский</w:t>
      </w:r>
      <w:proofErr w:type="spellEnd"/>
      <w:r w:rsidRPr="008C4D45">
        <w:rPr>
          <w:rFonts w:ascii="Times New Roman" w:hAnsi="Times New Roman" w:cs="Times New Roman"/>
        </w:rPr>
        <w:t xml:space="preserve"> район», имеет самостоятельный баланс, имущество на прав</w:t>
      </w:r>
      <w:r>
        <w:rPr>
          <w:rFonts w:ascii="Times New Roman" w:hAnsi="Times New Roman" w:cs="Times New Roman"/>
        </w:rPr>
        <w:t>ах</w:t>
      </w:r>
      <w:r w:rsidRPr="008C4D45">
        <w:rPr>
          <w:rFonts w:ascii="Times New Roman" w:hAnsi="Times New Roman" w:cs="Times New Roman"/>
        </w:rPr>
        <w:t xml:space="preserve"> оперативного управления, печать установленного образца, штампы, бланки и эмблему со своим наименованием, другие реквизиты юридического лица.</w:t>
      </w:r>
    </w:p>
    <w:p w:rsidR="008C4D45" w:rsidRDefault="008C4D45" w:rsidP="008C4D45">
      <w:pPr>
        <w:pStyle w:val="ParagraphStyle"/>
        <w:spacing w:line="312" w:lineRule="auto"/>
        <w:ind w:firstLine="705"/>
        <w:jc w:val="both"/>
        <w:rPr>
          <w:rFonts w:ascii="Times New Roman" w:hAnsi="Times New Roman" w:cs="Times New Roman"/>
        </w:rPr>
      </w:pPr>
      <w:r w:rsidRPr="008C4D45">
        <w:rPr>
          <w:rFonts w:ascii="Times New Roman" w:hAnsi="Times New Roman" w:cs="Times New Roman"/>
        </w:rPr>
        <w:t>1.</w:t>
      </w:r>
      <w:r>
        <w:rPr>
          <w:rFonts w:ascii="Times New Roman" w:hAnsi="Times New Roman" w:cs="Times New Roman"/>
        </w:rPr>
        <w:t>8</w:t>
      </w:r>
      <w:r w:rsidRPr="008C4D45">
        <w:rPr>
          <w:rFonts w:ascii="Times New Roman" w:hAnsi="Times New Roman" w:cs="Times New Roman"/>
        </w:rPr>
        <w:t>. Организация самостоятельна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Российской</w:t>
      </w:r>
      <w:r>
        <w:rPr>
          <w:rFonts w:ascii="Times New Roman" w:hAnsi="Times New Roman" w:cs="Times New Roman"/>
        </w:rPr>
        <w:t xml:space="preserve"> Федерации и настоящим Уставом.</w:t>
      </w:r>
    </w:p>
    <w:p w:rsidR="008C4D45" w:rsidRPr="00957166" w:rsidRDefault="008C4D45" w:rsidP="008C4D45">
      <w:pPr>
        <w:pStyle w:val="ParagraphStyle"/>
        <w:spacing w:line="312" w:lineRule="auto"/>
        <w:ind w:firstLine="705"/>
        <w:jc w:val="both"/>
        <w:rPr>
          <w:rFonts w:ascii="Times New Roman" w:hAnsi="Times New Roman" w:cs="Times New Roman"/>
        </w:rPr>
      </w:pPr>
      <w:r w:rsidRPr="008C4D45">
        <w:rPr>
          <w:rFonts w:ascii="Times New Roman" w:hAnsi="Times New Roman" w:cs="Times New Roman"/>
        </w:rPr>
        <w:t>1.</w:t>
      </w:r>
      <w:r w:rsidR="00926D12">
        <w:rPr>
          <w:rFonts w:ascii="Times New Roman" w:hAnsi="Times New Roman" w:cs="Times New Roman"/>
        </w:rPr>
        <w:t>9</w:t>
      </w:r>
      <w:r w:rsidRPr="00957166">
        <w:rPr>
          <w:rFonts w:ascii="Times New Roman" w:hAnsi="Times New Roman" w:cs="Times New Roman"/>
        </w:rPr>
        <w:t>. Финансовое обеспечение функционирования Организации осуществляется за счет субсидии из бюджета МО «</w:t>
      </w:r>
      <w:proofErr w:type="spellStart"/>
      <w:r w:rsidRPr="00957166">
        <w:rPr>
          <w:rFonts w:ascii="Times New Roman" w:hAnsi="Times New Roman" w:cs="Times New Roman"/>
        </w:rPr>
        <w:t>Гиагинский</w:t>
      </w:r>
      <w:proofErr w:type="spellEnd"/>
      <w:r w:rsidRPr="00957166">
        <w:rPr>
          <w:rFonts w:ascii="Times New Roman" w:hAnsi="Times New Roman" w:cs="Times New Roman"/>
        </w:rPr>
        <w:t xml:space="preserve"> район» на возмещение нормативных затрат, связанных с оказанием Организацией  в соответствии с муниципальным заданием муниципальной услуги в сфере образования, и иные цели.</w:t>
      </w:r>
    </w:p>
    <w:p w:rsidR="00926D12" w:rsidRDefault="008C4D45" w:rsidP="00926D12">
      <w:pPr>
        <w:pStyle w:val="ParagraphStyle"/>
        <w:spacing w:line="312" w:lineRule="auto"/>
        <w:ind w:firstLine="705"/>
        <w:jc w:val="both"/>
        <w:rPr>
          <w:rFonts w:ascii="Times New Roman" w:hAnsi="Times New Roman" w:cs="Times New Roman"/>
        </w:rPr>
      </w:pPr>
      <w:r w:rsidRPr="00957166">
        <w:rPr>
          <w:rFonts w:ascii="Times New Roman" w:hAnsi="Times New Roman" w:cs="Times New Roman"/>
        </w:rPr>
        <w:t>Организация не вправе отказаться от вы</w:t>
      </w:r>
      <w:r w:rsidR="00926D12" w:rsidRPr="00957166">
        <w:rPr>
          <w:rFonts w:ascii="Times New Roman" w:hAnsi="Times New Roman" w:cs="Times New Roman"/>
        </w:rPr>
        <w:t>полнения муниципального задания.</w:t>
      </w:r>
    </w:p>
    <w:p w:rsidR="008C4D45" w:rsidRPr="008C4D45" w:rsidRDefault="008C4D45" w:rsidP="00926D12">
      <w:pPr>
        <w:pStyle w:val="ParagraphStyle"/>
        <w:spacing w:line="312" w:lineRule="auto"/>
        <w:ind w:firstLine="705"/>
        <w:jc w:val="both"/>
        <w:rPr>
          <w:rFonts w:ascii="Times New Roman" w:hAnsi="Times New Roman" w:cs="Times New Roman"/>
        </w:rPr>
      </w:pPr>
      <w:r w:rsidRPr="008C4D45">
        <w:rPr>
          <w:rFonts w:ascii="Times New Roman" w:hAnsi="Times New Roman" w:cs="Times New Roman"/>
        </w:rPr>
        <w:t>1.1</w:t>
      </w:r>
      <w:r w:rsidR="00926D12">
        <w:rPr>
          <w:rFonts w:ascii="Times New Roman" w:hAnsi="Times New Roman" w:cs="Times New Roman"/>
        </w:rPr>
        <w:t>0</w:t>
      </w:r>
      <w:r w:rsidRPr="008C4D45">
        <w:rPr>
          <w:rFonts w:ascii="Times New Roman" w:hAnsi="Times New Roman" w:cs="Times New Roman"/>
        </w:rPr>
        <w:t>. Организация отвечает по своим обязательствам имуществом, находящимся у неё на праве оперативного управления, за исключением недвижимого и особо ценного движимого имущества, закрепленного за ней Учредителем или приобретенного Организацией  за счет средств, выделенных ей  Учредителем на приобретение этого имущества.</w:t>
      </w:r>
    </w:p>
    <w:p w:rsidR="008C4D45" w:rsidRPr="008C4D45" w:rsidRDefault="008C4D45" w:rsidP="008C4D45">
      <w:pPr>
        <w:pStyle w:val="ParagraphStyle"/>
        <w:spacing w:line="312" w:lineRule="auto"/>
        <w:ind w:firstLine="705"/>
        <w:jc w:val="both"/>
        <w:rPr>
          <w:rFonts w:ascii="Times New Roman" w:hAnsi="Times New Roman" w:cs="Times New Roman"/>
        </w:rPr>
      </w:pPr>
      <w:r w:rsidRPr="008C4D45">
        <w:rPr>
          <w:rFonts w:ascii="Times New Roman" w:hAnsi="Times New Roman" w:cs="Times New Roman"/>
        </w:rPr>
        <w:t>Учредитель не несет ответственности по обязательствам Организации. Организация не отвечает по обязательствам Учредителя.</w:t>
      </w:r>
    </w:p>
    <w:p w:rsidR="008C4D45" w:rsidRPr="008C4D45" w:rsidRDefault="008C4D45" w:rsidP="00926D12">
      <w:pPr>
        <w:pStyle w:val="ParagraphStyle"/>
        <w:spacing w:line="312" w:lineRule="auto"/>
        <w:ind w:firstLine="705"/>
        <w:jc w:val="both"/>
        <w:rPr>
          <w:rFonts w:ascii="Times New Roman" w:hAnsi="Times New Roman" w:cs="Times New Roman"/>
        </w:rPr>
      </w:pPr>
      <w:r w:rsidRPr="008C4D45">
        <w:rPr>
          <w:rFonts w:ascii="Times New Roman" w:hAnsi="Times New Roman" w:cs="Times New Roman"/>
        </w:rPr>
        <w:t>1.1</w:t>
      </w:r>
      <w:r w:rsidR="00926D12">
        <w:rPr>
          <w:rFonts w:ascii="Times New Roman" w:hAnsi="Times New Roman" w:cs="Times New Roman"/>
        </w:rPr>
        <w:t>1</w:t>
      </w:r>
      <w:r w:rsidRPr="008C4D45">
        <w:rPr>
          <w:rFonts w:ascii="Times New Roman" w:hAnsi="Times New Roman" w:cs="Times New Roman"/>
        </w:rPr>
        <w:t>.</w:t>
      </w:r>
      <w:r w:rsidR="00926D12">
        <w:rPr>
          <w:rFonts w:ascii="Times New Roman" w:hAnsi="Times New Roman" w:cs="Times New Roman"/>
        </w:rPr>
        <w:tab/>
        <w:t xml:space="preserve">Организация приобретает права </w:t>
      </w:r>
      <w:r w:rsidRPr="008C4D45">
        <w:rPr>
          <w:rFonts w:ascii="Times New Roman" w:hAnsi="Times New Roman" w:cs="Times New Roman"/>
        </w:rPr>
        <w:t xml:space="preserve">юридического лица с момента </w:t>
      </w:r>
      <w:r w:rsidR="00926D12">
        <w:rPr>
          <w:rFonts w:ascii="Times New Roman" w:hAnsi="Times New Roman" w:cs="Times New Roman"/>
        </w:rPr>
        <w:t>её  государственной регистрации</w:t>
      </w:r>
    </w:p>
    <w:p w:rsidR="008C4D45" w:rsidRPr="008C4D45" w:rsidRDefault="008C4D45" w:rsidP="008C4D45">
      <w:pPr>
        <w:pStyle w:val="ParagraphStyle"/>
        <w:spacing w:line="312" w:lineRule="auto"/>
        <w:ind w:firstLine="705"/>
        <w:jc w:val="both"/>
        <w:rPr>
          <w:rFonts w:ascii="Times New Roman" w:hAnsi="Times New Roman" w:cs="Times New Roman"/>
        </w:rPr>
      </w:pPr>
      <w:r w:rsidRPr="008C4D45">
        <w:rPr>
          <w:rFonts w:ascii="Times New Roman" w:hAnsi="Times New Roman" w:cs="Times New Roman"/>
        </w:rPr>
        <w:t>- на образовательную деятельность и льготы, предусмотренные законодательством Российской Федерации, с момента выдачи ей лицензии;</w:t>
      </w:r>
    </w:p>
    <w:p w:rsidR="00926D12" w:rsidRDefault="008C4D45" w:rsidP="008C4D45">
      <w:pPr>
        <w:pStyle w:val="ParagraphStyle"/>
        <w:spacing w:line="312" w:lineRule="auto"/>
        <w:ind w:firstLine="705"/>
        <w:jc w:val="both"/>
        <w:rPr>
          <w:rFonts w:ascii="Times New Roman" w:hAnsi="Times New Roman" w:cs="Times New Roman"/>
        </w:rPr>
      </w:pPr>
      <w:r w:rsidRPr="008C4D45">
        <w:rPr>
          <w:rFonts w:ascii="Times New Roman" w:hAnsi="Times New Roman" w:cs="Times New Roman"/>
        </w:rPr>
        <w:t>- на выдачу выпускникам документа об образовании государственного образца, включение в схему централизованного г</w:t>
      </w:r>
      <w:r w:rsidR="00926D12">
        <w:rPr>
          <w:rFonts w:ascii="Times New Roman" w:hAnsi="Times New Roman" w:cs="Times New Roman"/>
        </w:rPr>
        <w:t>осударственного финансирования;</w:t>
      </w:r>
      <w:r w:rsidRPr="008C4D45">
        <w:rPr>
          <w:rFonts w:ascii="Times New Roman" w:hAnsi="Times New Roman" w:cs="Times New Roman"/>
        </w:rPr>
        <w:t xml:space="preserve"> </w:t>
      </w:r>
    </w:p>
    <w:p w:rsidR="008C4D45" w:rsidRPr="008C4D45" w:rsidRDefault="00926D12" w:rsidP="008C4D45">
      <w:pPr>
        <w:pStyle w:val="ParagraphStyle"/>
        <w:spacing w:line="312" w:lineRule="auto"/>
        <w:ind w:firstLine="705"/>
        <w:jc w:val="both"/>
        <w:rPr>
          <w:rFonts w:ascii="Times New Roman" w:hAnsi="Times New Roman" w:cs="Times New Roman"/>
        </w:rPr>
      </w:pPr>
      <w:r>
        <w:rPr>
          <w:rFonts w:ascii="Times New Roman" w:hAnsi="Times New Roman" w:cs="Times New Roman"/>
        </w:rPr>
        <w:t xml:space="preserve">- </w:t>
      </w:r>
      <w:r w:rsidR="008C4D45" w:rsidRPr="008C4D45">
        <w:rPr>
          <w:rFonts w:ascii="Times New Roman" w:hAnsi="Times New Roman" w:cs="Times New Roman"/>
        </w:rPr>
        <w:t xml:space="preserve">пользование печатью с изображением Государственного герба Российской Федерации с момента государственной аккредитации, подтвержденной соответствующим свидетельством, в установленном действующим законодательством порядке. </w:t>
      </w:r>
    </w:p>
    <w:p w:rsidR="008C4D45" w:rsidRPr="008C4D45" w:rsidRDefault="00926D12" w:rsidP="008C4D45">
      <w:pPr>
        <w:pStyle w:val="ParagraphStyle"/>
        <w:spacing w:line="312" w:lineRule="auto"/>
        <w:ind w:firstLine="705"/>
        <w:jc w:val="both"/>
        <w:rPr>
          <w:rFonts w:ascii="Times New Roman" w:hAnsi="Times New Roman" w:cs="Times New Roman"/>
        </w:rPr>
      </w:pPr>
      <w:r>
        <w:rPr>
          <w:rFonts w:ascii="Times New Roman" w:hAnsi="Times New Roman" w:cs="Times New Roman"/>
        </w:rPr>
        <w:t>1.12</w:t>
      </w:r>
      <w:r w:rsidR="008C4D45" w:rsidRPr="008C4D45">
        <w:rPr>
          <w:rFonts w:ascii="Times New Roman" w:hAnsi="Times New Roman" w:cs="Times New Roman"/>
        </w:rPr>
        <w:t xml:space="preserve">. Оказание первичной медико-санитарной помощи </w:t>
      </w:r>
      <w:proofErr w:type="gramStart"/>
      <w:r w:rsidR="008C4D45" w:rsidRPr="008C4D45">
        <w:rPr>
          <w:rFonts w:ascii="Times New Roman" w:hAnsi="Times New Roman" w:cs="Times New Roman"/>
        </w:rPr>
        <w:t>обучающимся</w:t>
      </w:r>
      <w:proofErr w:type="gramEnd"/>
      <w:r w:rsidR="008C4D45" w:rsidRPr="008C4D45">
        <w:rPr>
          <w:rFonts w:ascii="Times New Roman" w:hAnsi="Times New Roman" w:cs="Times New Roman"/>
        </w:rPr>
        <w:t xml:space="preserve">  осуществляют органы исполнительной власти в сфере здравоохранения. Организация предоставляет помещение с соответствующими условиями для работы медицинских работников. </w:t>
      </w:r>
    </w:p>
    <w:p w:rsidR="00926D12" w:rsidRDefault="00926D12" w:rsidP="00926D12">
      <w:pPr>
        <w:pStyle w:val="ParagraphStyle"/>
        <w:spacing w:line="312" w:lineRule="auto"/>
        <w:ind w:firstLine="705"/>
        <w:jc w:val="both"/>
        <w:rPr>
          <w:rFonts w:ascii="Times New Roman" w:hAnsi="Times New Roman" w:cs="Times New Roman"/>
        </w:rPr>
      </w:pPr>
      <w:r>
        <w:rPr>
          <w:rFonts w:ascii="Times New Roman" w:hAnsi="Times New Roman" w:cs="Times New Roman"/>
        </w:rPr>
        <w:t>1.13</w:t>
      </w:r>
      <w:r w:rsidR="008C4D45" w:rsidRPr="008C4D45">
        <w:rPr>
          <w:rFonts w:ascii="Times New Roman" w:hAnsi="Times New Roman" w:cs="Times New Roman"/>
        </w:rPr>
        <w:t>. Организация питания обучающихся  возлагается на Организац</w:t>
      </w:r>
      <w:r>
        <w:rPr>
          <w:rFonts w:ascii="Times New Roman" w:hAnsi="Times New Roman" w:cs="Times New Roman"/>
        </w:rPr>
        <w:t>ию</w:t>
      </w:r>
      <w:r w:rsidR="00F0170B">
        <w:rPr>
          <w:rFonts w:ascii="Times New Roman" w:hAnsi="Times New Roman" w:cs="Times New Roman"/>
        </w:rPr>
        <w:t xml:space="preserve"> и</w:t>
      </w:r>
      <w:r w:rsidR="00F0170B" w:rsidRPr="00F0170B">
        <w:t xml:space="preserve"> </w:t>
      </w:r>
      <w:r w:rsidR="00F0170B" w:rsidRPr="00F0170B">
        <w:rPr>
          <w:rFonts w:ascii="Times New Roman" w:hAnsi="Times New Roman" w:cs="Times New Roman"/>
        </w:rPr>
        <w:t>осуществляется за счет средств родителей и бюджетных средств</w:t>
      </w:r>
      <w:proofErr w:type="gramStart"/>
      <w:r w:rsidR="00F0170B" w:rsidRPr="00F0170B">
        <w:rPr>
          <w:rFonts w:ascii="Times New Roman" w:hAnsi="Times New Roman" w:cs="Times New Roman"/>
        </w:rPr>
        <w:t>.</w:t>
      </w:r>
      <w:r>
        <w:rPr>
          <w:rFonts w:ascii="Times New Roman" w:hAnsi="Times New Roman" w:cs="Times New Roman"/>
        </w:rPr>
        <w:t xml:space="preserve">. </w:t>
      </w:r>
      <w:proofErr w:type="gramEnd"/>
    </w:p>
    <w:p w:rsidR="00926D12" w:rsidRDefault="008C4D45" w:rsidP="00926D12">
      <w:pPr>
        <w:pStyle w:val="ParagraphStyle"/>
        <w:spacing w:line="312" w:lineRule="auto"/>
        <w:ind w:firstLine="705"/>
        <w:jc w:val="both"/>
        <w:rPr>
          <w:rFonts w:ascii="Times New Roman" w:hAnsi="Times New Roman" w:cs="Times New Roman"/>
        </w:rPr>
      </w:pPr>
      <w:r w:rsidRPr="008C4D45">
        <w:rPr>
          <w:rFonts w:ascii="Times New Roman" w:hAnsi="Times New Roman" w:cs="Times New Roman"/>
        </w:rPr>
        <w:t>1.1</w:t>
      </w:r>
      <w:r w:rsidR="00926D12">
        <w:rPr>
          <w:rFonts w:ascii="Times New Roman" w:hAnsi="Times New Roman" w:cs="Times New Roman"/>
        </w:rPr>
        <w:t>4</w:t>
      </w:r>
      <w:r w:rsidRPr="008C4D45">
        <w:rPr>
          <w:rFonts w:ascii="Times New Roman" w:hAnsi="Times New Roman" w:cs="Times New Roman"/>
        </w:rPr>
        <w:t xml:space="preserve">. Организация обеспечивает открытость и доступность сведений </w:t>
      </w:r>
      <w:r w:rsidR="00926D12">
        <w:rPr>
          <w:rFonts w:ascii="Times New Roman" w:hAnsi="Times New Roman" w:cs="Times New Roman"/>
        </w:rPr>
        <w:t xml:space="preserve">о своей деятельности </w:t>
      </w:r>
      <w:r w:rsidRPr="008C4D45">
        <w:rPr>
          <w:rFonts w:ascii="Times New Roman" w:hAnsi="Times New Roman" w:cs="Times New Roman"/>
        </w:rPr>
        <w:t xml:space="preserve">путем </w:t>
      </w:r>
      <w:r w:rsidRPr="008C4D45">
        <w:rPr>
          <w:rFonts w:ascii="Times New Roman" w:hAnsi="Times New Roman" w:cs="Times New Roman"/>
        </w:rPr>
        <w:lastRenderedPageBreak/>
        <w:t xml:space="preserve">размещения </w:t>
      </w:r>
      <w:r w:rsidR="00926D12" w:rsidRPr="00926D12">
        <w:rPr>
          <w:rFonts w:ascii="Times New Roman" w:hAnsi="Times New Roman" w:cs="Times New Roman"/>
        </w:rPr>
        <w:t>информации, опубликование которой явля</w:t>
      </w:r>
      <w:r w:rsidR="00926D12">
        <w:rPr>
          <w:rFonts w:ascii="Times New Roman" w:hAnsi="Times New Roman" w:cs="Times New Roman"/>
        </w:rPr>
        <w:t>е</w:t>
      </w:r>
      <w:r w:rsidR="00926D12" w:rsidRPr="00926D12">
        <w:rPr>
          <w:rFonts w:ascii="Times New Roman" w:hAnsi="Times New Roman" w:cs="Times New Roman"/>
        </w:rPr>
        <w:t>тся обязательными в соответствии с законодательством Российской Федерации</w:t>
      </w:r>
      <w:r w:rsidR="00926D12">
        <w:rPr>
          <w:rFonts w:ascii="Times New Roman" w:hAnsi="Times New Roman" w:cs="Times New Roman"/>
        </w:rPr>
        <w:t>,</w:t>
      </w:r>
      <w:r w:rsidR="00926D12" w:rsidRPr="00926D12">
        <w:rPr>
          <w:rFonts w:ascii="Times New Roman" w:hAnsi="Times New Roman" w:cs="Times New Roman"/>
        </w:rPr>
        <w:t xml:space="preserve"> </w:t>
      </w:r>
      <w:r w:rsidRPr="008C4D45">
        <w:rPr>
          <w:rFonts w:ascii="Times New Roman" w:hAnsi="Times New Roman" w:cs="Times New Roman"/>
        </w:rPr>
        <w:t>на официальном сайте</w:t>
      </w:r>
      <w:r w:rsidR="00926D12">
        <w:rPr>
          <w:rFonts w:ascii="Times New Roman" w:hAnsi="Times New Roman" w:cs="Times New Roman"/>
        </w:rPr>
        <w:t xml:space="preserve"> Организации  в сети «Интернет».</w:t>
      </w:r>
    </w:p>
    <w:p w:rsidR="00926D12" w:rsidRPr="00926D12" w:rsidRDefault="00926D12" w:rsidP="00926D12">
      <w:pPr>
        <w:pStyle w:val="ParagraphStyle"/>
        <w:spacing w:line="312" w:lineRule="auto"/>
        <w:ind w:firstLine="705"/>
        <w:jc w:val="both"/>
        <w:rPr>
          <w:rFonts w:ascii="Times New Roman" w:hAnsi="Times New Roman" w:cs="Times New Roman"/>
        </w:rPr>
      </w:pPr>
      <w:r>
        <w:rPr>
          <w:rFonts w:ascii="Times New Roman" w:hAnsi="Times New Roman" w:cs="Times New Roman"/>
        </w:rPr>
        <w:t xml:space="preserve">1.15. </w:t>
      </w:r>
      <w:r w:rsidRPr="00926D12">
        <w:rPr>
          <w:rFonts w:ascii="Times New Roman" w:hAnsi="Times New Roman" w:cs="Times New Roman"/>
        </w:rPr>
        <w:t xml:space="preserve">В </w:t>
      </w:r>
      <w:r>
        <w:rPr>
          <w:rFonts w:ascii="Times New Roman" w:hAnsi="Times New Roman" w:cs="Times New Roman"/>
        </w:rPr>
        <w:t>Организации</w:t>
      </w:r>
      <w:r w:rsidRPr="00926D12">
        <w:rPr>
          <w:rFonts w:ascii="Times New Roman" w:hAnsi="Times New Roman" w:cs="Times New Roman"/>
        </w:rPr>
        <w:t xml:space="preserve"> создание и деятельность политических партий, религиозных организаций (объединений) не допускаются.</w:t>
      </w:r>
    </w:p>
    <w:p w:rsidR="00926D12" w:rsidRDefault="00926D12" w:rsidP="00926D12">
      <w:pPr>
        <w:pStyle w:val="ParagraphStyle"/>
        <w:spacing w:line="312" w:lineRule="auto"/>
        <w:ind w:firstLine="705"/>
        <w:jc w:val="both"/>
        <w:rPr>
          <w:rFonts w:ascii="Times New Roman" w:hAnsi="Times New Roman" w:cs="Times New Roman"/>
        </w:rPr>
      </w:pPr>
      <w:r w:rsidRPr="00926D12">
        <w:rPr>
          <w:rFonts w:ascii="Times New Roman" w:hAnsi="Times New Roman" w:cs="Times New Roman"/>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26D12" w:rsidRPr="00926D12" w:rsidRDefault="00BE35A2" w:rsidP="00926D12">
      <w:pPr>
        <w:pStyle w:val="ParagraphStyle"/>
        <w:spacing w:line="312" w:lineRule="auto"/>
        <w:ind w:firstLine="705"/>
        <w:jc w:val="both"/>
        <w:rPr>
          <w:rFonts w:ascii="Times New Roman" w:hAnsi="Times New Roman" w:cs="Times New Roman"/>
        </w:rPr>
      </w:pPr>
      <w:r>
        <w:rPr>
          <w:rFonts w:ascii="Times New Roman" w:hAnsi="Times New Roman" w:cs="Times New Roman"/>
        </w:rPr>
        <w:t>1.16</w:t>
      </w:r>
      <w:r w:rsidR="00926D12" w:rsidRPr="00926D12">
        <w:rPr>
          <w:rFonts w:ascii="Times New Roman" w:hAnsi="Times New Roman" w:cs="Times New Roman"/>
        </w:rPr>
        <w:t xml:space="preserve">. К компетенции </w:t>
      </w:r>
      <w:r w:rsidR="00926D12">
        <w:rPr>
          <w:rFonts w:ascii="Times New Roman" w:hAnsi="Times New Roman" w:cs="Times New Roman"/>
        </w:rPr>
        <w:t>Организации</w:t>
      </w:r>
      <w:r w:rsidR="00926D12" w:rsidRPr="00926D12">
        <w:rPr>
          <w:rFonts w:ascii="Times New Roman" w:hAnsi="Times New Roman" w:cs="Times New Roman"/>
        </w:rPr>
        <w:t xml:space="preserve"> относится:</w:t>
      </w:r>
    </w:p>
    <w:p w:rsidR="00926D12" w:rsidRPr="00926D12" w:rsidRDefault="00926D12" w:rsidP="00926D12">
      <w:pPr>
        <w:pStyle w:val="ParagraphStyle"/>
        <w:spacing w:line="312" w:lineRule="auto"/>
        <w:ind w:firstLine="705"/>
        <w:jc w:val="both"/>
        <w:rPr>
          <w:rFonts w:ascii="Times New Roman" w:hAnsi="Times New Roman" w:cs="Times New Roman"/>
        </w:rPr>
      </w:pPr>
      <w:r w:rsidRPr="00926D12">
        <w:rPr>
          <w:rFonts w:ascii="Times New Roman" w:hAnsi="Times New Roman" w:cs="Times New Roman"/>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26D12" w:rsidRPr="00926D12" w:rsidRDefault="00926D12" w:rsidP="00926D12">
      <w:pPr>
        <w:pStyle w:val="ParagraphStyle"/>
        <w:spacing w:line="312" w:lineRule="auto"/>
        <w:ind w:firstLine="705"/>
        <w:jc w:val="both"/>
        <w:rPr>
          <w:rFonts w:ascii="Times New Roman" w:hAnsi="Times New Roman" w:cs="Times New Roman"/>
        </w:rPr>
      </w:pPr>
      <w:r w:rsidRPr="00926D12">
        <w:rPr>
          <w:rFonts w:ascii="Times New Roman" w:hAnsi="Times New Roman" w:cs="Times New Roman"/>
        </w:rPr>
        <w:t xml:space="preserve">2) материально-техническое обеспечение </w:t>
      </w:r>
      <w:r w:rsidR="00BE35A2">
        <w:rPr>
          <w:rFonts w:ascii="Times New Roman" w:hAnsi="Times New Roman" w:cs="Times New Roman"/>
        </w:rPr>
        <w:t>Организации</w:t>
      </w:r>
      <w:r w:rsidRPr="00926D12">
        <w:rPr>
          <w:rFonts w:ascii="Times New Roman" w:hAnsi="Times New Roman" w:cs="Times New Roman"/>
        </w:rPr>
        <w:t>,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926D12" w:rsidRPr="00926D12" w:rsidRDefault="00926D12" w:rsidP="00926D12">
      <w:pPr>
        <w:pStyle w:val="ParagraphStyle"/>
        <w:spacing w:line="312" w:lineRule="auto"/>
        <w:ind w:firstLine="705"/>
        <w:jc w:val="both"/>
        <w:rPr>
          <w:rFonts w:ascii="Times New Roman" w:hAnsi="Times New Roman" w:cs="Times New Roman"/>
        </w:rPr>
      </w:pPr>
      <w:r w:rsidRPr="00926D12">
        <w:rPr>
          <w:rFonts w:ascii="Times New Roman" w:hAnsi="Times New Roman" w:cs="Times New Roman"/>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926D12">
        <w:rPr>
          <w:rFonts w:ascii="Times New Roman" w:hAnsi="Times New Roman" w:cs="Times New Roman"/>
        </w:rPr>
        <w:t>самообследования</w:t>
      </w:r>
      <w:proofErr w:type="spellEnd"/>
      <w:r w:rsidRPr="00926D12">
        <w:rPr>
          <w:rFonts w:ascii="Times New Roman" w:hAnsi="Times New Roman" w:cs="Times New Roman"/>
        </w:rPr>
        <w:t>;</w:t>
      </w:r>
    </w:p>
    <w:p w:rsidR="00926D12" w:rsidRPr="00926D12" w:rsidRDefault="00926D12" w:rsidP="00926D12">
      <w:pPr>
        <w:pStyle w:val="ParagraphStyle"/>
        <w:spacing w:line="312" w:lineRule="auto"/>
        <w:ind w:firstLine="705"/>
        <w:jc w:val="both"/>
        <w:rPr>
          <w:rFonts w:ascii="Times New Roman" w:hAnsi="Times New Roman" w:cs="Times New Roman"/>
        </w:rPr>
      </w:pPr>
      <w:r w:rsidRPr="00926D12">
        <w:rPr>
          <w:rFonts w:ascii="Times New Roman" w:hAnsi="Times New Roman" w:cs="Times New Roman"/>
        </w:rPr>
        <w:t xml:space="preserve">4) </w:t>
      </w:r>
      <w:r w:rsidR="00BE35A2">
        <w:rPr>
          <w:rFonts w:ascii="Times New Roman" w:hAnsi="Times New Roman" w:cs="Times New Roman"/>
        </w:rPr>
        <w:t xml:space="preserve"> </w:t>
      </w:r>
      <w:r w:rsidRPr="00926D12">
        <w:rPr>
          <w:rFonts w:ascii="Times New Roman" w:hAnsi="Times New Roman" w:cs="Times New Roman"/>
        </w:rPr>
        <w:t>установление штатного расписания;</w:t>
      </w:r>
    </w:p>
    <w:p w:rsidR="00926D12" w:rsidRPr="00926D12" w:rsidRDefault="00926D12" w:rsidP="00926D12">
      <w:pPr>
        <w:pStyle w:val="ParagraphStyle"/>
        <w:spacing w:line="312" w:lineRule="auto"/>
        <w:ind w:firstLine="705"/>
        <w:jc w:val="both"/>
        <w:rPr>
          <w:rFonts w:ascii="Times New Roman" w:hAnsi="Times New Roman" w:cs="Times New Roman"/>
        </w:rPr>
      </w:pPr>
      <w:r w:rsidRPr="00926D12">
        <w:rPr>
          <w:rFonts w:ascii="Times New Roman" w:hAnsi="Times New Roman" w:cs="Times New Roman"/>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926D12" w:rsidRPr="00926D12" w:rsidRDefault="00926D12" w:rsidP="00926D12">
      <w:pPr>
        <w:pStyle w:val="ParagraphStyle"/>
        <w:spacing w:line="312" w:lineRule="auto"/>
        <w:ind w:firstLine="705"/>
        <w:jc w:val="both"/>
        <w:rPr>
          <w:rFonts w:ascii="Times New Roman" w:hAnsi="Times New Roman" w:cs="Times New Roman"/>
        </w:rPr>
      </w:pPr>
      <w:r w:rsidRPr="00926D12">
        <w:rPr>
          <w:rFonts w:ascii="Times New Roman" w:hAnsi="Times New Roman" w:cs="Times New Roman"/>
        </w:rPr>
        <w:t xml:space="preserve">6) </w:t>
      </w:r>
      <w:r w:rsidR="00BE35A2">
        <w:rPr>
          <w:rFonts w:ascii="Times New Roman" w:hAnsi="Times New Roman" w:cs="Times New Roman"/>
        </w:rPr>
        <w:t xml:space="preserve"> </w:t>
      </w:r>
      <w:r w:rsidRPr="00926D12">
        <w:rPr>
          <w:rFonts w:ascii="Times New Roman" w:hAnsi="Times New Roman" w:cs="Times New Roman"/>
        </w:rPr>
        <w:t>разработка и утверждение образовательных программ;</w:t>
      </w:r>
    </w:p>
    <w:p w:rsidR="00926D12" w:rsidRPr="00926D12" w:rsidRDefault="00926D12" w:rsidP="00926D12">
      <w:pPr>
        <w:pStyle w:val="ParagraphStyle"/>
        <w:spacing w:line="312" w:lineRule="auto"/>
        <w:ind w:firstLine="705"/>
        <w:jc w:val="both"/>
        <w:rPr>
          <w:rFonts w:ascii="Times New Roman" w:hAnsi="Times New Roman" w:cs="Times New Roman"/>
        </w:rPr>
      </w:pPr>
      <w:r w:rsidRPr="00926D12">
        <w:rPr>
          <w:rFonts w:ascii="Times New Roman" w:hAnsi="Times New Roman" w:cs="Times New Roman"/>
        </w:rPr>
        <w:t xml:space="preserve">7) </w:t>
      </w:r>
      <w:r w:rsidR="00BE35A2">
        <w:rPr>
          <w:rFonts w:ascii="Times New Roman" w:hAnsi="Times New Roman" w:cs="Times New Roman"/>
        </w:rPr>
        <w:t xml:space="preserve"> </w:t>
      </w:r>
      <w:r w:rsidRPr="00926D12">
        <w:rPr>
          <w:rFonts w:ascii="Times New Roman" w:hAnsi="Times New Roman" w:cs="Times New Roman"/>
        </w:rPr>
        <w:t>разработка и утверждение по согласованию с учредителем программы развития Школы;</w:t>
      </w:r>
    </w:p>
    <w:p w:rsidR="00926D12" w:rsidRPr="00926D12" w:rsidRDefault="00926D12" w:rsidP="00926D12">
      <w:pPr>
        <w:pStyle w:val="ParagraphStyle"/>
        <w:spacing w:line="312" w:lineRule="auto"/>
        <w:ind w:firstLine="705"/>
        <w:jc w:val="both"/>
        <w:rPr>
          <w:rFonts w:ascii="Times New Roman" w:hAnsi="Times New Roman" w:cs="Times New Roman"/>
        </w:rPr>
      </w:pPr>
      <w:r w:rsidRPr="00926D12">
        <w:rPr>
          <w:rFonts w:ascii="Times New Roman" w:hAnsi="Times New Roman" w:cs="Times New Roman"/>
        </w:rPr>
        <w:t xml:space="preserve">8) </w:t>
      </w:r>
      <w:r w:rsidR="00BE35A2">
        <w:rPr>
          <w:rFonts w:ascii="Times New Roman" w:hAnsi="Times New Roman" w:cs="Times New Roman"/>
        </w:rPr>
        <w:t xml:space="preserve"> </w:t>
      </w:r>
      <w:r w:rsidRPr="00926D12">
        <w:rPr>
          <w:rFonts w:ascii="Times New Roman" w:hAnsi="Times New Roman" w:cs="Times New Roman"/>
        </w:rPr>
        <w:t xml:space="preserve">прием </w:t>
      </w:r>
      <w:proofErr w:type="gramStart"/>
      <w:r w:rsidRPr="00926D12">
        <w:rPr>
          <w:rFonts w:ascii="Times New Roman" w:hAnsi="Times New Roman" w:cs="Times New Roman"/>
        </w:rPr>
        <w:t>обучающихся</w:t>
      </w:r>
      <w:proofErr w:type="gramEnd"/>
      <w:r w:rsidRPr="00926D12">
        <w:rPr>
          <w:rFonts w:ascii="Times New Roman" w:hAnsi="Times New Roman" w:cs="Times New Roman"/>
        </w:rPr>
        <w:t xml:space="preserve"> в </w:t>
      </w:r>
      <w:r w:rsidR="00BE35A2">
        <w:rPr>
          <w:rFonts w:ascii="Times New Roman" w:hAnsi="Times New Roman" w:cs="Times New Roman"/>
        </w:rPr>
        <w:t>Организацию</w:t>
      </w:r>
      <w:r w:rsidRPr="00926D12">
        <w:rPr>
          <w:rFonts w:ascii="Times New Roman" w:hAnsi="Times New Roman" w:cs="Times New Roman"/>
        </w:rPr>
        <w:t>;</w:t>
      </w:r>
    </w:p>
    <w:p w:rsidR="00926D12" w:rsidRPr="00926D12" w:rsidRDefault="00926D12" w:rsidP="00926D12">
      <w:pPr>
        <w:pStyle w:val="ParagraphStyle"/>
        <w:spacing w:line="312" w:lineRule="auto"/>
        <w:ind w:firstLine="705"/>
        <w:jc w:val="both"/>
        <w:rPr>
          <w:rFonts w:ascii="Times New Roman" w:hAnsi="Times New Roman" w:cs="Times New Roman"/>
        </w:rPr>
      </w:pPr>
      <w:r w:rsidRPr="00926D12">
        <w:rPr>
          <w:rFonts w:ascii="Times New Roman" w:hAnsi="Times New Roman" w:cs="Times New Roman"/>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926D12" w:rsidRPr="00926D12" w:rsidRDefault="00926D12" w:rsidP="00926D12">
      <w:pPr>
        <w:pStyle w:val="ParagraphStyle"/>
        <w:spacing w:line="312" w:lineRule="auto"/>
        <w:ind w:firstLine="705"/>
        <w:jc w:val="both"/>
        <w:rPr>
          <w:rFonts w:ascii="Times New Roman" w:hAnsi="Times New Roman" w:cs="Times New Roman"/>
        </w:rPr>
      </w:pPr>
      <w:r w:rsidRPr="00926D12">
        <w:rPr>
          <w:rFonts w:ascii="Times New Roman" w:hAnsi="Times New Roman" w:cs="Times New Roman"/>
        </w:rPr>
        <w:t xml:space="preserve">10) </w:t>
      </w:r>
      <w:r w:rsidR="00BE35A2">
        <w:rPr>
          <w:rFonts w:ascii="Times New Roman" w:hAnsi="Times New Roman" w:cs="Times New Roman"/>
        </w:rPr>
        <w:t xml:space="preserve"> </w:t>
      </w:r>
      <w:r w:rsidRPr="00926D12">
        <w:rPr>
          <w:rFonts w:ascii="Times New Roman" w:hAnsi="Times New Roman" w:cs="Times New Roman"/>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26D12" w:rsidRPr="00926D12" w:rsidRDefault="00926D12" w:rsidP="00926D12">
      <w:pPr>
        <w:pStyle w:val="ParagraphStyle"/>
        <w:spacing w:line="312" w:lineRule="auto"/>
        <w:ind w:firstLine="705"/>
        <w:jc w:val="both"/>
        <w:rPr>
          <w:rFonts w:ascii="Times New Roman" w:hAnsi="Times New Roman" w:cs="Times New Roman"/>
        </w:rPr>
      </w:pPr>
      <w:r w:rsidRPr="00926D12">
        <w:rPr>
          <w:rFonts w:ascii="Times New Roman" w:hAnsi="Times New Roman" w:cs="Times New Roman"/>
        </w:rPr>
        <w:t xml:space="preserve">11) индивидуальный учет результатов освоения </w:t>
      </w:r>
      <w:proofErr w:type="gramStart"/>
      <w:r w:rsidRPr="00926D12">
        <w:rPr>
          <w:rFonts w:ascii="Times New Roman" w:hAnsi="Times New Roman" w:cs="Times New Roman"/>
        </w:rPr>
        <w:t>обучающимися</w:t>
      </w:r>
      <w:proofErr w:type="gramEnd"/>
      <w:r w:rsidRPr="00926D12">
        <w:rPr>
          <w:rFonts w:ascii="Times New Roman" w:hAnsi="Times New Roman" w:cs="Times New Roman"/>
        </w:rPr>
        <w:t xml:space="preserve"> образовательных программ, а также хранение в архивах информации об этих результатах на бумажных и (или) электронных носителях;</w:t>
      </w:r>
    </w:p>
    <w:p w:rsidR="00926D12" w:rsidRPr="00926D12" w:rsidRDefault="00926D12" w:rsidP="00926D12">
      <w:pPr>
        <w:pStyle w:val="ParagraphStyle"/>
        <w:spacing w:line="312" w:lineRule="auto"/>
        <w:ind w:firstLine="705"/>
        <w:jc w:val="both"/>
        <w:rPr>
          <w:rFonts w:ascii="Times New Roman" w:hAnsi="Times New Roman" w:cs="Times New Roman"/>
        </w:rPr>
      </w:pPr>
      <w:r w:rsidRPr="00926D12">
        <w:rPr>
          <w:rFonts w:ascii="Times New Roman" w:hAnsi="Times New Roman" w:cs="Times New Roman"/>
        </w:rPr>
        <w:t>12) использование и совершенствование методов обучения и воспитания, образовательных технологий, электронного обучения;</w:t>
      </w:r>
    </w:p>
    <w:p w:rsidR="00926D12" w:rsidRPr="00926D12" w:rsidRDefault="00926D12" w:rsidP="00926D12">
      <w:pPr>
        <w:pStyle w:val="ParagraphStyle"/>
        <w:spacing w:line="312" w:lineRule="auto"/>
        <w:ind w:firstLine="705"/>
        <w:jc w:val="both"/>
        <w:rPr>
          <w:rFonts w:ascii="Times New Roman" w:hAnsi="Times New Roman" w:cs="Times New Roman"/>
        </w:rPr>
      </w:pPr>
      <w:r w:rsidRPr="00926D12">
        <w:rPr>
          <w:rFonts w:ascii="Times New Roman" w:hAnsi="Times New Roman" w:cs="Times New Roman"/>
        </w:rPr>
        <w:t xml:space="preserve">13) проведение </w:t>
      </w:r>
      <w:proofErr w:type="spellStart"/>
      <w:r w:rsidRPr="00926D12">
        <w:rPr>
          <w:rFonts w:ascii="Times New Roman" w:hAnsi="Times New Roman" w:cs="Times New Roman"/>
        </w:rPr>
        <w:t>самообследования</w:t>
      </w:r>
      <w:proofErr w:type="spellEnd"/>
      <w:r w:rsidRPr="00926D12">
        <w:rPr>
          <w:rFonts w:ascii="Times New Roman" w:hAnsi="Times New Roman" w:cs="Times New Roman"/>
        </w:rPr>
        <w:t xml:space="preserve">, обеспечение </w:t>
      </w:r>
      <w:proofErr w:type="gramStart"/>
      <w:r w:rsidRPr="00926D12">
        <w:rPr>
          <w:rFonts w:ascii="Times New Roman" w:hAnsi="Times New Roman" w:cs="Times New Roman"/>
        </w:rPr>
        <w:t xml:space="preserve">функционирования внутренней системы оценки </w:t>
      </w:r>
      <w:r w:rsidRPr="00926D12">
        <w:rPr>
          <w:rFonts w:ascii="Times New Roman" w:hAnsi="Times New Roman" w:cs="Times New Roman"/>
        </w:rPr>
        <w:lastRenderedPageBreak/>
        <w:t>качества образования</w:t>
      </w:r>
      <w:proofErr w:type="gramEnd"/>
      <w:r w:rsidRPr="00926D12">
        <w:rPr>
          <w:rFonts w:ascii="Times New Roman" w:hAnsi="Times New Roman" w:cs="Times New Roman"/>
        </w:rPr>
        <w:t>;</w:t>
      </w:r>
    </w:p>
    <w:p w:rsidR="00926D12" w:rsidRPr="00926D12" w:rsidRDefault="00926D12" w:rsidP="00926D12">
      <w:pPr>
        <w:pStyle w:val="ParagraphStyle"/>
        <w:spacing w:line="312" w:lineRule="auto"/>
        <w:ind w:firstLine="705"/>
        <w:jc w:val="both"/>
        <w:rPr>
          <w:rFonts w:ascii="Times New Roman" w:hAnsi="Times New Roman" w:cs="Times New Roman"/>
        </w:rPr>
      </w:pPr>
      <w:r w:rsidRPr="00926D12">
        <w:rPr>
          <w:rFonts w:ascii="Times New Roman" w:hAnsi="Times New Roman" w:cs="Times New Roman"/>
        </w:rPr>
        <w:t>14) создание необходимых условий для охраны и укрепления здоровья, организации питания обучающихся;</w:t>
      </w:r>
    </w:p>
    <w:p w:rsidR="00926D12" w:rsidRPr="00926D12" w:rsidRDefault="00926D12" w:rsidP="00926D12">
      <w:pPr>
        <w:pStyle w:val="ParagraphStyle"/>
        <w:spacing w:line="312" w:lineRule="auto"/>
        <w:ind w:firstLine="705"/>
        <w:jc w:val="both"/>
        <w:rPr>
          <w:rFonts w:ascii="Times New Roman" w:hAnsi="Times New Roman" w:cs="Times New Roman"/>
        </w:rPr>
      </w:pPr>
      <w:r w:rsidRPr="00926D12">
        <w:rPr>
          <w:rFonts w:ascii="Times New Roman" w:hAnsi="Times New Roman" w:cs="Times New Roman"/>
        </w:rPr>
        <w:t xml:space="preserve">15) </w:t>
      </w:r>
      <w:r w:rsidR="00BE35A2">
        <w:rPr>
          <w:rFonts w:ascii="Times New Roman" w:hAnsi="Times New Roman" w:cs="Times New Roman"/>
        </w:rPr>
        <w:t xml:space="preserve"> </w:t>
      </w:r>
      <w:r w:rsidRPr="00926D12">
        <w:rPr>
          <w:rFonts w:ascii="Times New Roman" w:hAnsi="Times New Roman" w:cs="Times New Roman"/>
        </w:rPr>
        <w:t xml:space="preserve">создание условий для занятия </w:t>
      </w:r>
      <w:proofErr w:type="gramStart"/>
      <w:r w:rsidRPr="00926D12">
        <w:rPr>
          <w:rFonts w:ascii="Times New Roman" w:hAnsi="Times New Roman" w:cs="Times New Roman"/>
        </w:rPr>
        <w:t>обучающимися</w:t>
      </w:r>
      <w:proofErr w:type="gramEnd"/>
      <w:r w:rsidRPr="00926D12">
        <w:rPr>
          <w:rFonts w:ascii="Times New Roman" w:hAnsi="Times New Roman" w:cs="Times New Roman"/>
        </w:rPr>
        <w:t xml:space="preserve"> физической культурой и спортом;</w:t>
      </w:r>
    </w:p>
    <w:p w:rsidR="00926D12" w:rsidRPr="00926D12" w:rsidRDefault="00926D12" w:rsidP="00926D12">
      <w:pPr>
        <w:pStyle w:val="ParagraphStyle"/>
        <w:spacing w:line="312" w:lineRule="auto"/>
        <w:ind w:firstLine="705"/>
        <w:jc w:val="both"/>
        <w:rPr>
          <w:rFonts w:ascii="Times New Roman" w:hAnsi="Times New Roman" w:cs="Times New Roman"/>
        </w:rPr>
      </w:pPr>
      <w:r w:rsidRPr="00926D12">
        <w:rPr>
          <w:rFonts w:ascii="Times New Roman" w:hAnsi="Times New Roman" w:cs="Times New Roman"/>
        </w:rPr>
        <w:t xml:space="preserve">16) </w:t>
      </w:r>
      <w:r w:rsidR="00BE35A2">
        <w:rPr>
          <w:rFonts w:ascii="Times New Roman" w:hAnsi="Times New Roman" w:cs="Times New Roman"/>
        </w:rPr>
        <w:t xml:space="preserve"> </w:t>
      </w:r>
      <w:r w:rsidRPr="00926D12">
        <w:rPr>
          <w:rFonts w:ascii="Times New Roman" w:hAnsi="Times New Roman" w:cs="Times New Roman"/>
        </w:rPr>
        <w:t>приобретение бланков документов об образовании;</w:t>
      </w:r>
    </w:p>
    <w:p w:rsidR="00926D12" w:rsidRPr="00926D12" w:rsidRDefault="00926D12" w:rsidP="00926D12">
      <w:pPr>
        <w:pStyle w:val="ParagraphStyle"/>
        <w:spacing w:line="312" w:lineRule="auto"/>
        <w:ind w:firstLine="705"/>
        <w:jc w:val="both"/>
        <w:rPr>
          <w:rFonts w:ascii="Times New Roman" w:hAnsi="Times New Roman" w:cs="Times New Roman"/>
        </w:rPr>
      </w:pPr>
      <w:r w:rsidRPr="00926D12">
        <w:rPr>
          <w:rFonts w:ascii="Times New Roman" w:hAnsi="Times New Roman" w:cs="Times New Roman"/>
        </w:rPr>
        <w:t xml:space="preserve">17) установление требований к одежде обучающихся, если иное не установлено Федеральным законом «Об образовании в Российской Федерации» или законодательством </w:t>
      </w:r>
      <w:r w:rsidR="00BE35A2">
        <w:rPr>
          <w:rFonts w:ascii="Times New Roman" w:hAnsi="Times New Roman" w:cs="Times New Roman"/>
        </w:rPr>
        <w:t>Республики Адыгея</w:t>
      </w:r>
      <w:r w:rsidRPr="00926D12">
        <w:rPr>
          <w:rFonts w:ascii="Times New Roman" w:hAnsi="Times New Roman" w:cs="Times New Roman"/>
        </w:rPr>
        <w:t>;</w:t>
      </w:r>
    </w:p>
    <w:p w:rsidR="00926D12" w:rsidRPr="00926D12" w:rsidRDefault="00926D12" w:rsidP="00926D12">
      <w:pPr>
        <w:pStyle w:val="ParagraphStyle"/>
        <w:spacing w:line="312" w:lineRule="auto"/>
        <w:ind w:firstLine="705"/>
        <w:jc w:val="both"/>
        <w:rPr>
          <w:rFonts w:ascii="Times New Roman" w:hAnsi="Times New Roman" w:cs="Times New Roman"/>
        </w:rPr>
      </w:pPr>
      <w:r w:rsidRPr="00926D12">
        <w:rPr>
          <w:rFonts w:ascii="Times New Roman" w:hAnsi="Times New Roman" w:cs="Times New Roman"/>
        </w:rPr>
        <w:t xml:space="preserve">18) 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rsidR="00BE35A2">
        <w:rPr>
          <w:rFonts w:ascii="Times New Roman" w:hAnsi="Times New Roman" w:cs="Times New Roman"/>
        </w:rPr>
        <w:t>Организации</w:t>
      </w:r>
      <w:r w:rsidRPr="00926D12">
        <w:rPr>
          <w:rFonts w:ascii="Times New Roman" w:hAnsi="Times New Roman" w:cs="Times New Roman"/>
        </w:rPr>
        <w:t xml:space="preserve"> и не запрещенной законодательством Российской Федерации;</w:t>
      </w:r>
    </w:p>
    <w:p w:rsidR="00926D12" w:rsidRPr="00926D12" w:rsidRDefault="00926D12" w:rsidP="00926D12">
      <w:pPr>
        <w:pStyle w:val="ParagraphStyle"/>
        <w:spacing w:line="312" w:lineRule="auto"/>
        <w:ind w:firstLine="705"/>
        <w:jc w:val="both"/>
        <w:rPr>
          <w:rFonts w:ascii="Times New Roman" w:hAnsi="Times New Roman" w:cs="Times New Roman"/>
        </w:rPr>
      </w:pPr>
      <w:r w:rsidRPr="00926D12">
        <w:rPr>
          <w:rFonts w:ascii="Times New Roman" w:hAnsi="Times New Roman" w:cs="Times New Roman"/>
        </w:rPr>
        <w:t>19) организация научно-методической работы, в том числе организация и проведение научных и методических конференций, семинаров;</w:t>
      </w:r>
    </w:p>
    <w:p w:rsidR="00926D12" w:rsidRPr="00926D12" w:rsidRDefault="00926D12" w:rsidP="00926D12">
      <w:pPr>
        <w:pStyle w:val="ParagraphStyle"/>
        <w:spacing w:line="312" w:lineRule="auto"/>
        <w:ind w:firstLine="705"/>
        <w:jc w:val="both"/>
        <w:rPr>
          <w:rFonts w:ascii="Times New Roman" w:hAnsi="Times New Roman" w:cs="Times New Roman"/>
        </w:rPr>
      </w:pPr>
      <w:r w:rsidRPr="00926D12">
        <w:rPr>
          <w:rFonts w:ascii="Times New Roman" w:hAnsi="Times New Roman" w:cs="Times New Roman"/>
        </w:rPr>
        <w:t>20) обеспечение создания и ведения официального сайта в сети "Интернет";</w:t>
      </w:r>
    </w:p>
    <w:p w:rsidR="00926D12" w:rsidRPr="00926D12" w:rsidRDefault="00926D12" w:rsidP="00926D12">
      <w:pPr>
        <w:pStyle w:val="ParagraphStyle"/>
        <w:spacing w:line="312" w:lineRule="auto"/>
        <w:ind w:firstLine="705"/>
        <w:jc w:val="both"/>
        <w:rPr>
          <w:rFonts w:ascii="Times New Roman" w:hAnsi="Times New Roman" w:cs="Times New Roman"/>
        </w:rPr>
      </w:pPr>
      <w:r w:rsidRPr="00926D12">
        <w:rPr>
          <w:rFonts w:ascii="Times New Roman" w:hAnsi="Times New Roman" w:cs="Times New Roman"/>
        </w:rPr>
        <w:t>21) иные вопросы в соответствии с законодательством Российской Федерации.</w:t>
      </w:r>
    </w:p>
    <w:p w:rsidR="00926D12" w:rsidRDefault="008C4D45" w:rsidP="00926D12">
      <w:pPr>
        <w:pStyle w:val="ParagraphStyle"/>
        <w:spacing w:line="312" w:lineRule="auto"/>
        <w:ind w:firstLine="705"/>
        <w:jc w:val="both"/>
        <w:rPr>
          <w:rFonts w:ascii="Times New Roman" w:hAnsi="Times New Roman" w:cs="Times New Roman"/>
        </w:rPr>
      </w:pPr>
      <w:r w:rsidRPr="008C4D45">
        <w:rPr>
          <w:rFonts w:ascii="Times New Roman" w:hAnsi="Times New Roman" w:cs="Times New Roman"/>
        </w:rPr>
        <w:t>1.1</w:t>
      </w:r>
      <w:r w:rsidR="00BE35A2">
        <w:rPr>
          <w:rFonts w:ascii="Times New Roman" w:hAnsi="Times New Roman" w:cs="Times New Roman"/>
        </w:rPr>
        <w:t>7</w:t>
      </w:r>
      <w:r w:rsidRPr="008C4D45">
        <w:rPr>
          <w:rFonts w:ascii="Times New Roman" w:hAnsi="Times New Roman" w:cs="Times New Roman"/>
        </w:rPr>
        <w:t xml:space="preserve">. </w:t>
      </w:r>
      <w:proofErr w:type="gramStart"/>
      <w:r w:rsidRPr="008C4D45">
        <w:rPr>
          <w:rFonts w:ascii="Times New Roman" w:hAnsi="Times New Roman" w:cs="Times New Roman"/>
        </w:rPr>
        <w:t xml:space="preserve">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её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Организация. </w:t>
      </w:r>
      <w:proofErr w:type="gramEnd"/>
    </w:p>
    <w:p w:rsidR="008C4D45" w:rsidRDefault="008C4D45" w:rsidP="00926D12">
      <w:pPr>
        <w:pStyle w:val="ParagraphStyle"/>
        <w:spacing w:line="312" w:lineRule="auto"/>
        <w:ind w:firstLine="705"/>
        <w:jc w:val="both"/>
        <w:rPr>
          <w:rFonts w:ascii="Times New Roman" w:hAnsi="Times New Roman" w:cs="Times New Roman"/>
        </w:rPr>
      </w:pPr>
      <w:r w:rsidRPr="008C4D45">
        <w:rPr>
          <w:rFonts w:ascii="Times New Roman" w:hAnsi="Times New Roman" w:cs="Times New Roman"/>
        </w:rPr>
        <w:t xml:space="preserve">За нарушение или незаконное ограничение права на образование и предусмотренных законодательством об образовании прав и </w:t>
      </w:r>
      <w:proofErr w:type="gramStart"/>
      <w:r w:rsidRPr="008C4D45">
        <w:rPr>
          <w:rFonts w:ascii="Times New Roman" w:hAnsi="Times New Roman" w:cs="Times New Roman"/>
        </w:rPr>
        <w:t>свобод</w:t>
      </w:r>
      <w:proofErr w:type="gramEnd"/>
      <w:r w:rsidRPr="008C4D45">
        <w:rPr>
          <w:rFonts w:ascii="Times New Roman" w:hAnsi="Times New Roman" w:cs="Times New Roman"/>
        </w:rPr>
        <w:t xml:space="preserve"> обучающихся  и (или) их родителей (законных представителей), нарушение требований к организации и осуществлению образовательной деятельности Организация и её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0170B" w:rsidRDefault="00F0170B" w:rsidP="00BE35A2">
      <w:pPr>
        <w:pStyle w:val="ParagraphStyle"/>
        <w:spacing w:line="312" w:lineRule="auto"/>
        <w:rPr>
          <w:rFonts w:ascii="Times New Roman" w:hAnsi="Times New Roman" w:cs="Times New Roman"/>
        </w:rPr>
      </w:pPr>
    </w:p>
    <w:p w:rsidR="006D6D9E" w:rsidRDefault="006D6D9E" w:rsidP="006D6D9E">
      <w:pPr>
        <w:pStyle w:val="ParagraphStyle"/>
        <w:spacing w:line="312" w:lineRule="auto"/>
        <w:jc w:val="center"/>
        <w:rPr>
          <w:rFonts w:ascii="Times New Roman" w:hAnsi="Times New Roman" w:cs="Times New Roman"/>
          <w:b/>
          <w:bCs/>
        </w:rPr>
      </w:pPr>
      <w:r>
        <w:rPr>
          <w:rFonts w:ascii="Times New Roman" w:hAnsi="Times New Roman" w:cs="Times New Roman"/>
          <w:b/>
          <w:bCs/>
        </w:rPr>
        <w:t xml:space="preserve">2. ДЕЯТЕЛЬНОСТЬ </w:t>
      </w:r>
      <w:r w:rsidR="00BE35A2">
        <w:rPr>
          <w:rFonts w:ascii="Times New Roman" w:hAnsi="Times New Roman" w:cs="Times New Roman"/>
          <w:b/>
          <w:bCs/>
        </w:rPr>
        <w:t>ОРГАНИЗАЦИИ.</w:t>
      </w:r>
    </w:p>
    <w:p w:rsidR="006D6D9E" w:rsidRDefault="006D6D9E" w:rsidP="000A4180">
      <w:pPr>
        <w:pStyle w:val="ParagraphStyle"/>
        <w:spacing w:line="312" w:lineRule="auto"/>
        <w:rPr>
          <w:rFonts w:ascii="Times New Roman" w:hAnsi="Times New Roman" w:cs="Times New Roman"/>
          <w:b/>
          <w:bCs/>
        </w:rPr>
      </w:pPr>
    </w:p>
    <w:p w:rsidR="006D6D9E" w:rsidRDefault="006D6D9E" w:rsidP="006D6D9E">
      <w:pPr>
        <w:pStyle w:val="ParagraphStyle"/>
        <w:spacing w:line="312" w:lineRule="auto"/>
        <w:ind w:firstLine="705"/>
        <w:jc w:val="both"/>
        <w:rPr>
          <w:rFonts w:ascii="Times New Roman" w:hAnsi="Times New Roman" w:cs="Times New Roman"/>
        </w:rPr>
      </w:pPr>
      <w:r>
        <w:rPr>
          <w:rFonts w:ascii="Times New Roman" w:hAnsi="Times New Roman" w:cs="Times New Roman"/>
        </w:rPr>
        <w:t xml:space="preserve">2.1. </w:t>
      </w:r>
      <w:proofErr w:type="gramStart"/>
      <w:r w:rsidRPr="00504C32">
        <w:rPr>
          <w:rFonts w:ascii="Times New Roman" w:hAnsi="Times New Roman" w:cs="Times New Roman"/>
          <w:bCs/>
        </w:rPr>
        <w:t>Предметом деятельности</w:t>
      </w:r>
      <w:r>
        <w:rPr>
          <w:rFonts w:ascii="Times New Roman" w:hAnsi="Times New Roman" w:cs="Times New Roman"/>
        </w:rPr>
        <w:t xml:space="preserve"> </w:t>
      </w:r>
      <w:r w:rsidR="00F0170B">
        <w:rPr>
          <w:rFonts w:ascii="Times New Roman" w:hAnsi="Times New Roman" w:cs="Times New Roman"/>
        </w:rPr>
        <w:t xml:space="preserve">Организации </w:t>
      </w:r>
      <w:r>
        <w:rPr>
          <w:rFonts w:ascii="Times New Roman" w:hAnsi="Times New Roman" w:cs="Times New Roman"/>
        </w:rPr>
        <w:t>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roofErr w:type="gramEnd"/>
      <w:r>
        <w:rPr>
          <w:rFonts w:ascii="Times New Roman" w:hAnsi="Times New Roman" w:cs="Times New Roman"/>
        </w:rPr>
        <w:t xml:space="preserve"> обеспечение отдыха граждан, создание условий для культурной, спортивной, и иной деятельности населения.</w:t>
      </w:r>
    </w:p>
    <w:p w:rsidR="00F0170B" w:rsidRDefault="006D6D9E" w:rsidP="006D6D9E">
      <w:pPr>
        <w:pStyle w:val="ParagraphStyle"/>
        <w:spacing w:line="312" w:lineRule="auto"/>
        <w:ind w:firstLine="705"/>
        <w:jc w:val="both"/>
        <w:rPr>
          <w:rFonts w:ascii="Times New Roman" w:hAnsi="Times New Roman" w:cs="Times New Roman"/>
        </w:rPr>
      </w:pPr>
      <w:r>
        <w:rPr>
          <w:rFonts w:ascii="Times New Roman" w:hAnsi="Times New Roman" w:cs="Times New Roman"/>
        </w:rPr>
        <w:t xml:space="preserve">2.2. </w:t>
      </w:r>
      <w:r w:rsidRPr="00504C32">
        <w:rPr>
          <w:rFonts w:ascii="Times New Roman" w:hAnsi="Times New Roman" w:cs="Times New Roman"/>
          <w:bCs/>
        </w:rPr>
        <w:t>Целями деятельности</w:t>
      </w:r>
      <w:r>
        <w:rPr>
          <w:rFonts w:ascii="Times New Roman" w:hAnsi="Times New Roman" w:cs="Times New Roman"/>
        </w:rPr>
        <w:t xml:space="preserve"> </w:t>
      </w:r>
      <w:r w:rsidR="00F0170B">
        <w:rPr>
          <w:rFonts w:ascii="Times New Roman" w:hAnsi="Times New Roman" w:cs="Times New Roman"/>
        </w:rPr>
        <w:t>Организации</w:t>
      </w:r>
      <w:r>
        <w:rPr>
          <w:rFonts w:ascii="Times New Roman" w:hAnsi="Times New Roman" w:cs="Times New Roman"/>
        </w:rPr>
        <w:t xml:space="preserve"> является осуществление образовательной деятельности по образовательным программам различных видов, уровней и направлений в соответствии с пунктами </w:t>
      </w:r>
      <w:r>
        <w:rPr>
          <w:rFonts w:ascii="Times New Roman" w:hAnsi="Times New Roman" w:cs="Times New Roman"/>
        </w:rPr>
        <w:lastRenderedPageBreak/>
        <w:t>2.3, 2.4 настоящего устава, осуществление деятельности в сфере культуры</w:t>
      </w:r>
      <w:r w:rsidR="00F0170B">
        <w:rPr>
          <w:rFonts w:ascii="Times New Roman" w:hAnsi="Times New Roman" w:cs="Times New Roman"/>
        </w:rPr>
        <w:t>, физической культуры и спорта, охраны и укрепления здоровья.</w:t>
      </w:r>
      <w:r>
        <w:rPr>
          <w:rFonts w:ascii="Times New Roman" w:hAnsi="Times New Roman" w:cs="Times New Roman"/>
        </w:rPr>
        <w:t xml:space="preserve"> </w:t>
      </w:r>
    </w:p>
    <w:p w:rsidR="006D6D9E" w:rsidRDefault="006D6D9E" w:rsidP="007C0EDC">
      <w:pPr>
        <w:pStyle w:val="ParagraphStyle"/>
        <w:spacing w:line="312" w:lineRule="auto"/>
        <w:ind w:firstLine="705"/>
        <w:jc w:val="both"/>
        <w:rPr>
          <w:rFonts w:ascii="Times New Roman" w:hAnsi="Times New Roman" w:cs="Times New Roman"/>
        </w:rPr>
      </w:pPr>
      <w:r>
        <w:rPr>
          <w:rFonts w:ascii="Times New Roman" w:hAnsi="Times New Roman" w:cs="Times New Roman"/>
        </w:rPr>
        <w:t xml:space="preserve">2.3. </w:t>
      </w:r>
      <w:r>
        <w:rPr>
          <w:rFonts w:ascii="Times New Roman" w:hAnsi="Times New Roman" w:cs="Times New Roman"/>
          <w:bCs/>
        </w:rPr>
        <w:t>Основными</w:t>
      </w:r>
      <w:r w:rsidRPr="00504C32">
        <w:rPr>
          <w:rFonts w:ascii="Times New Roman" w:hAnsi="Times New Roman" w:cs="Times New Roman"/>
          <w:bCs/>
        </w:rPr>
        <w:t xml:space="preserve"> вид</w:t>
      </w:r>
      <w:r>
        <w:rPr>
          <w:rFonts w:ascii="Times New Roman" w:hAnsi="Times New Roman" w:cs="Times New Roman"/>
          <w:bCs/>
        </w:rPr>
        <w:t xml:space="preserve">ами </w:t>
      </w:r>
      <w:r w:rsidRPr="00504C32">
        <w:rPr>
          <w:rFonts w:ascii="Times New Roman" w:hAnsi="Times New Roman" w:cs="Times New Roman"/>
          <w:bCs/>
        </w:rPr>
        <w:t>деятельности</w:t>
      </w:r>
      <w:r>
        <w:rPr>
          <w:rFonts w:ascii="Times New Roman" w:hAnsi="Times New Roman" w:cs="Times New Roman"/>
        </w:rPr>
        <w:t xml:space="preserve"> </w:t>
      </w:r>
      <w:r w:rsidR="00F0170B">
        <w:rPr>
          <w:rFonts w:ascii="Times New Roman" w:hAnsi="Times New Roman" w:cs="Times New Roman"/>
        </w:rPr>
        <w:t>Организации</w:t>
      </w:r>
      <w:r>
        <w:rPr>
          <w:rFonts w:ascii="Times New Roman" w:hAnsi="Times New Roman" w:cs="Times New Roman"/>
        </w:rPr>
        <w:t xml:space="preserve"> является </w:t>
      </w:r>
    </w:p>
    <w:p w:rsidR="007C0EDC" w:rsidRDefault="007C0EDC" w:rsidP="007C0EDC">
      <w:pPr>
        <w:pStyle w:val="ParagraphStyle"/>
        <w:spacing w:line="312" w:lineRule="auto"/>
        <w:ind w:firstLine="705"/>
        <w:jc w:val="both"/>
        <w:rPr>
          <w:rFonts w:ascii="Times New Roman" w:hAnsi="Times New Roman" w:cs="Times New Roman"/>
        </w:rPr>
      </w:pPr>
      <w:r w:rsidRPr="007C0EDC">
        <w:rPr>
          <w:rFonts w:ascii="Times New Roman" w:hAnsi="Times New Roman" w:cs="Times New Roman"/>
        </w:rPr>
        <w:t xml:space="preserve">- </w:t>
      </w:r>
      <w:r>
        <w:rPr>
          <w:rFonts w:ascii="Times New Roman" w:hAnsi="Times New Roman" w:cs="Times New Roman"/>
        </w:rPr>
        <w:t xml:space="preserve"> </w:t>
      </w:r>
      <w:r w:rsidRPr="007C0EDC">
        <w:rPr>
          <w:rFonts w:ascii="Times New Roman" w:hAnsi="Times New Roman" w:cs="Times New Roman"/>
        </w:rPr>
        <w:t xml:space="preserve">реализация прав граждан на получение общедоступного и бесплатного начального общего, основного общего и среднего общего образования по основным общеобразовательным программам; </w:t>
      </w:r>
    </w:p>
    <w:p w:rsidR="007C0EDC" w:rsidRPr="00957166" w:rsidRDefault="007C0EDC" w:rsidP="007C0EDC">
      <w:pPr>
        <w:pStyle w:val="ParagraphStyle"/>
        <w:spacing w:line="312" w:lineRule="auto"/>
        <w:ind w:firstLine="705"/>
        <w:jc w:val="both"/>
        <w:rPr>
          <w:rFonts w:ascii="Times New Roman" w:hAnsi="Times New Roman" w:cs="Times New Roman"/>
        </w:rPr>
      </w:pPr>
      <w:r w:rsidRPr="007C0EDC">
        <w:rPr>
          <w:rFonts w:ascii="Times New Roman" w:hAnsi="Times New Roman" w:cs="Times New Roman"/>
        </w:rPr>
        <w:t xml:space="preserve">- </w:t>
      </w:r>
      <w:r w:rsidRPr="00957166">
        <w:rPr>
          <w:rFonts w:ascii="Times New Roman" w:hAnsi="Times New Roman" w:cs="Times New Roman"/>
        </w:rPr>
        <w:t xml:space="preserve">реализация предоставления дополнительного образования детей по дополнительным общеобразовательным программам; </w:t>
      </w:r>
    </w:p>
    <w:p w:rsidR="007C0EDC" w:rsidRPr="00957166" w:rsidRDefault="007C0EDC" w:rsidP="007C0EDC">
      <w:pPr>
        <w:pStyle w:val="ParagraphStyle"/>
        <w:spacing w:line="312" w:lineRule="auto"/>
        <w:ind w:firstLine="705"/>
        <w:jc w:val="both"/>
        <w:rPr>
          <w:rFonts w:ascii="Times New Roman" w:hAnsi="Times New Roman" w:cs="Times New Roman"/>
        </w:rPr>
      </w:pPr>
      <w:r w:rsidRPr="00957166">
        <w:rPr>
          <w:rFonts w:ascii="Times New Roman" w:hAnsi="Times New Roman" w:cs="Times New Roman"/>
        </w:rPr>
        <w:t>-    формирование духовно-нравственной личности обучающихся (воспитанников);</w:t>
      </w:r>
    </w:p>
    <w:p w:rsidR="007C0EDC" w:rsidRPr="00957166" w:rsidRDefault="007C0EDC" w:rsidP="007C0EDC">
      <w:pPr>
        <w:pStyle w:val="ParagraphStyle"/>
        <w:spacing w:line="312" w:lineRule="auto"/>
        <w:ind w:firstLine="705"/>
        <w:jc w:val="both"/>
        <w:rPr>
          <w:rFonts w:ascii="Times New Roman" w:hAnsi="Times New Roman" w:cs="Times New Roman"/>
        </w:rPr>
      </w:pPr>
      <w:r w:rsidRPr="00957166">
        <w:rPr>
          <w:rFonts w:ascii="Times New Roman" w:hAnsi="Times New Roman" w:cs="Times New Roman"/>
        </w:rPr>
        <w:t xml:space="preserve">- формирование общей культуры личности обучающихся на основе Федеральных государственных образовательных стандартов (далее - ФГОС), их адаптация к жизни в обществе; </w:t>
      </w:r>
    </w:p>
    <w:p w:rsidR="007C0EDC" w:rsidRPr="007C0EDC" w:rsidRDefault="007C0EDC" w:rsidP="007C0EDC">
      <w:pPr>
        <w:pStyle w:val="ParagraphStyle"/>
        <w:spacing w:line="312" w:lineRule="auto"/>
        <w:ind w:firstLine="705"/>
        <w:jc w:val="both"/>
        <w:rPr>
          <w:rFonts w:ascii="Times New Roman" w:hAnsi="Times New Roman" w:cs="Times New Roman"/>
        </w:rPr>
      </w:pPr>
      <w:r w:rsidRPr="00957166">
        <w:rPr>
          <w:rFonts w:ascii="Times New Roman" w:hAnsi="Times New Roman" w:cs="Times New Roman"/>
        </w:rPr>
        <w:t>- создание условий для формирования и развития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образа жизни;</w:t>
      </w:r>
      <w:r w:rsidRPr="007C0EDC">
        <w:rPr>
          <w:rFonts w:ascii="Times New Roman" w:hAnsi="Times New Roman" w:cs="Times New Roman"/>
        </w:rPr>
        <w:t xml:space="preserve"> </w:t>
      </w:r>
    </w:p>
    <w:p w:rsidR="007C0EDC" w:rsidRPr="007C0EDC" w:rsidRDefault="007C0EDC" w:rsidP="007C0EDC">
      <w:pPr>
        <w:pStyle w:val="ParagraphStyle"/>
        <w:spacing w:line="312" w:lineRule="auto"/>
        <w:ind w:firstLine="705"/>
        <w:jc w:val="both"/>
        <w:rPr>
          <w:rFonts w:ascii="Times New Roman" w:hAnsi="Times New Roman" w:cs="Times New Roman"/>
        </w:rPr>
      </w:pPr>
      <w:r w:rsidRPr="007C0EDC">
        <w:rPr>
          <w:rFonts w:ascii="Times New Roman" w:hAnsi="Times New Roman" w:cs="Times New Roman"/>
        </w:rPr>
        <w:t xml:space="preserve">- </w:t>
      </w:r>
      <w:r>
        <w:rPr>
          <w:rFonts w:ascii="Times New Roman" w:hAnsi="Times New Roman" w:cs="Times New Roman"/>
        </w:rPr>
        <w:t xml:space="preserve"> </w:t>
      </w:r>
      <w:r w:rsidRPr="007C0EDC">
        <w:rPr>
          <w:rFonts w:ascii="Times New Roman" w:hAnsi="Times New Roman" w:cs="Times New Roman"/>
        </w:rPr>
        <w:t xml:space="preserve">создание основы для осознанного выбора и последующего освоения профессиональных образовательных программ; </w:t>
      </w:r>
    </w:p>
    <w:p w:rsidR="007C0EDC" w:rsidRDefault="007C0EDC" w:rsidP="007C0EDC">
      <w:pPr>
        <w:pStyle w:val="ParagraphStyle"/>
        <w:spacing w:line="312" w:lineRule="auto"/>
        <w:ind w:firstLine="705"/>
        <w:jc w:val="both"/>
        <w:rPr>
          <w:rFonts w:ascii="Times New Roman" w:hAnsi="Times New Roman" w:cs="Times New Roman"/>
        </w:rPr>
      </w:pPr>
      <w:r w:rsidRPr="007C0EDC">
        <w:rPr>
          <w:rFonts w:ascii="Times New Roman" w:hAnsi="Times New Roman" w:cs="Times New Roman"/>
        </w:rPr>
        <w:t>- воспитание гражданственности, трудолюбия, уважения к правам и свободам человека, любви к окружающей природе, семье, формирование здорового образа жизни.</w:t>
      </w:r>
    </w:p>
    <w:p w:rsidR="006D6D9E" w:rsidRDefault="006D6D9E" w:rsidP="006D6D9E">
      <w:pPr>
        <w:pStyle w:val="ParagraphStyle"/>
        <w:spacing w:line="312" w:lineRule="auto"/>
        <w:ind w:firstLine="705"/>
        <w:jc w:val="both"/>
        <w:rPr>
          <w:rFonts w:ascii="Times New Roman" w:hAnsi="Times New Roman" w:cs="Times New Roman"/>
        </w:rPr>
      </w:pPr>
      <w:proofErr w:type="gramStart"/>
      <w:r>
        <w:rPr>
          <w:rFonts w:ascii="Times New Roman" w:hAnsi="Times New Roman" w:cs="Times New Roman"/>
        </w:rPr>
        <w:t xml:space="preserve">К основным видам деятельности </w:t>
      </w:r>
      <w:r w:rsidR="00AC155F">
        <w:rPr>
          <w:rFonts w:ascii="Times New Roman" w:hAnsi="Times New Roman" w:cs="Times New Roman"/>
        </w:rPr>
        <w:t>Организации</w:t>
      </w:r>
      <w:r>
        <w:rPr>
          <w:rFonts w:ascii="Times New Roman" w:hAnsi="Times New Roman" w:cs="Times New Roman"/>
        </w:rPr>
        <w:t xml:space="preserve"> также относится</w:t>
      </w:r>
      <w:r w:rsidR="007C0EDC">
        <w:rPr>
          <w:rFonts w:ascii="Times New Roman" w:hAnsi="Times New Roman" w:cs="Times New Roman"/>
        </w:rPr>
        <w:t xml:space="preserve"> предоставление услуг по питанию обучающихся, услуги по </w:t>
      </w:r>
      <w:r w:rsidR="007C0EDC" w:rsidRPr="0025201B">
        <w:rPr>
          <w:rFonts w:ascii="Times New Roman" w:hAnsi="Times New Roman" w:cs="Times New Roman"/>
        </w:rPr>
        <w:t>предоставлени</w:t>
      </w:r>
      <w:r w:rsidR="007C0EDC">
        <w:rPr>
          <w:rFonts w:ascii="Times New Roman" w:hAnsi="Times New Roman" w:cs="Times New Roman"/>
        </w:rPr>
        <w:t>ю</w:t>
      </w:r>
      <w:r w:rsidR="007C0EDC" w:rsidRPr="0025201B">
        <w:rPr>
          <w:rFonts w:ascii="Times New Roman" w:hAnsi="Times New Roman" w:cs="Times New Roman"/>
        </w:rPr>
        <w:t xml:space="preserve">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007C0EDC">
        <w:rPr>
          <w:rFonts w:ascii="Times New Roman" w:hAnsi="Times New Roman" w:cs="Times New Roman"/>
        </w:rPr>
        <w:t>.</w:t>
      </w:r>
      <w:proofErr w:type="gramEnd"/>
    </w:p>
    <w:p w:rsidR="00AC155F" w:rsidRPr="00AC155F" w:rsidRDefault="006D6D9E" w:rsidP="00AC155F">
      <w:pPr>
        <w:pStyle w:val="ParagraphStyle"/>
        <w:spacing w:line="312" w:lineRule="auto"/>
        <w:ind w:firstLine="705"/>
        <w:jc w:val="both"/>
        <w:rPr>
          <w:rFonts w:ascii="Times New Roman" w:hAnsi="Times New Roman" w:cs="Times New Roman"/>
        </w:rPr>
      </w:pPr>
      <w:r>
        <w:rPr>
          <w:rFonts w:ascii="Times New Roman" w:hAnsi="Times New Roman" w:cs="Times New Roman"/>
        </w:rPr>
        <w:t xml:space="preserve">2.4. </w:t>
      </w:r>
      <w:r w:rsidR="00AC155F">
        <w:rPr>
          <w:rFonts w:ascii="Times New Roman" w:hAnsi="Times New Roman" w:cs="Times New Roman"/>
        </w:rPr>
        <w:t>Организация</w:t>
      </w:r>
      <w:r w:rsidR="00AC155F" w:rsidRPr="00AC155F">
        <w:rPr>
          <w:rFonts w:ascii="Times New Roman" w:hAnsi="Times New Roman" w:cs="Times New Roman"/>
        </w:rPr>
        <w:t xml:space="preserve">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p>
    <w:p w:rsidR="00AC155F" w:rsidRPr="00AC155F" w:rsidRDefault="00AC155F" w:rsidP="00AC155F">
      <w:pPr>
        <w:pStyle w:val="ParagraphStyle"/>
        <w:spacing w:line="312" w:lineRule="auto"/>
        <w:ind w:firstLine="705"/>
        <w:jc w:val="both"/>
        <w:rPr>
          <w:rFonts w:ascii="Times New Roman" w:hAnsi="Times New Roman" w:cs="Times New Roman"/>
        </w:rPr>
      </w:pPr>
      <w:r w:rsidRPr="00AC155F">
        <w:rPr>
          <w:rFonts w:ascii="Times New Roman" w:hAnsi="Times New Roman" w:cs="Times New Roman"/>
        </w:rPr>
        <w:t xml:space="preserve">Оказание </w:t>
      </w:r>
      <w:proofErr w:type="gramStart"/>
      <w:r w:rsidRPr="00AC155F">
        <w:rPr>
          <w:rFonts w:ascii="Times New Roman" w:hAnsi="Times New Roman" w:cs="Times New Roman"/>
        </w:rPr>
        <w:t>платных образовательных услуг, не предусмотренных муниципальным заданием осуществляется</w:t>
      </w:r>
      <w:proofErr w:type="gramEnd"/>
      <w:r w:rsidRPr="00AC155F">
        <w:rPr>
          <w:rFonts w:ascii="Times New Roman" w:hAnsi="Times New Roman" w:cs="Times New Roman"/>
        </w:rPr>
        <w:t xml:space="preserve"> в соответствии с Положени</w:t>
      </w:r>
      <w:r>
        <w:rPr>
          <w:rFonts w:ascii="Times New Roman" w:hAnsi="Times New Roman" w:cs="Times New Roman"/>
        </w:rPr>
        <w:t>ем</w:t>
      </w:r>
      <w:r w:rsidRPr="00AC155F">
        <w:rPr>
          <w:rFonts w:ascii="Times New Roman" w:hAnsi="Times New Roman" w:cs="Times New Roman"/>
        </w:rPr>
        <w:t xml:space="preserve"> о платных образовательных услугах, в котором указаны конкретные нормативно-правовые документы, в соответствии с которыми оказываются платные образовательные услуги, цель организации данных услуг, условия и порядок предоставления услуг, форма их оплаты и порядок распределения полученных доходов</w:t>
      </w:r>
      <w:r>
        <w:rPr>
          <w:rFonts w:ascii="Times New Roman" w:hAnsi="Times New Roman" w:cs="Times New Roman"/>
        </w:rPr>
        <w:t>.</w:t>
      </w:r>
    </w:p>
    <w:p w:rsidR="00AC155F" w:rsidRDefault="00AC155F" w:rsidP="00AC155F">
      <w:pPr>
        <w:pStyle w:val="ParagraphStyle"/>
        <w:spacing w:line="312" w:lineRule="auto"/>
        <w:ind w:firstLine="705"/>
        <w:jc w:val="both"/>
        <w:rPr>
          <w:rFonts w:ascii="Times New Roman" w:hAnsi="Times New Roman" w:cs="Times New Roman"/>
        </w:rPr>
      </w:pPr>
      <w:r w:rsidRPr="00AC155F">
        <w:rPr>
          <w:rFonts w:ascii="Times New Roman" w:hAnsi="Times New Roman" w:cs="Times New Roman"/>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AC155F" w:rsidRDefault="00AC155F" w:rsidP="00E85635">
      <w:pPr>
        <w:pStyle w:val="ParagraphStyle"/>
        <w:spacing w:line="312" w:lineRule="auto"/>
        <w:ind w:firstLine="705"/>
        <w:jc w:val="both"/>
        <w:rPr>
          <w:rFonts w:ascii="Times New Roman" w:hAnsi="Times New Roman" w:cs="Times New Roman"/>
        </w:rPr>
      </w:pPr>
      <w:r w:rsidRPr="00AC155F">
        <w:rPr>
          <w:rFonts w:ascii="Times New Roman" w:hAnsi="Times New Roman" w:cs="Times New Roman"/>
        </w:rPr>
        <w:t xml:space="preserve">2.5.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её создания, в том числе осуществлять организацию отдыха и </w:t>
      </w:r>
      <w:proofErr w:type="gramStart"/>
      <w:r w:rsidRPr="00AC155F">
        <w:rPr>
          <w:rFonts w:ascii="Times New Roman" w:hAnsi="Times New Roman" w:cs="Times New Roman"/>
        </w:rPr>
        <w:t>оздоровления</w:t>
      </w:r>
      <w:proofErr w:type="gramEnd"/>
      <w:r w:rsidRPr="00AC155F">
        <w:rPr>
          <w:rFonts w:ascii="Times New Roman" w:hAnsi="Times New Roman" w:cs="Times New Roman"/>
        </w:rPr>
        <w:t xml:space="preserve"> обучающихся  в каникулярное время с дневным пребыванием.</w:t>
      </w:r>
    </w:p>
    <w:p w:rsidR="006D6D9E" w:rsidRDefault="006D6D9E" w:rsidP="006D6D9E">
      <w:pPr>
        <w:pStyle w:val="ParagraphStyle"/>
        <w:spacing w:line="312" w:lineRule="auto"/>
        <w:ind w:firstLine="705"/>
        <w:jc w:val="both"/>
        <w:rPr>
          <w:rFonts w:ascii="Times New Roman" w:hAnsi="Times New Roman" w:cs="Times New Roman"/>
        </w:rPr>
      </w:pPr>
      <w:r>
        <w:rPr>
          <w:rFonts w:ascii="Times New Roman" w:hAnsi="Times New Roman" w:cs="Times New Roman"/>
        </w:rPr>
        <w:t>2.</w:t>
      </w:r>
      <w:r w:rsidR="00E85635">
        <w:rPr>
          <w:rFonts w:ascii="Times New Roman" w:hAnsi="Times New Roman" w:cs="Times New Roman"/>
        </w:rPr>
        <w:t>6</w:t>
      </w:r>
      <w:r>
        <w:rPr>
          <w:rFonts w:ascii="Times New Roman" w:hAnsi="Times New Roman" w:cs="Times New Roman"/>
        </w:rPr>
        <w:t xml:space="preserve">. Деятельность </w:t>
      </w:r>
      <w:r w:rsidR="00E85635">
        <w:rPr>
          <w:rFonts w:ascii="Times New Roman" w:hAnsi="Times New Roman" w:cs="Times New Roman"/>
        </w:rPr>
        <w:t>Организации</w:t>
      </w:r>
      <w:r>
        <w:rPr>
          <w:rFonts w:ascii="Times New Roman" w:hAnsi="Times New Roman" w:cs="Times New Roman"/>
        </w:rPr>
        <w:t xml:space="preserve"> регламентируется нормативными правовыми актами, настоящим Уставом и принимаемыми в соответствии с ним иными локальными нормативными актами. </w:t>
      </w:r>
    </w:p>
    <w:p w:rsidR="006D6D9E" w:rsidRPr="00E85635" w:rsidRDefault="006D6D9E" w:rsidP="006D6D9E">
      <w:pPr>
        <w:pStyle w:val="ParagraphStyle"/>
        <w:spacing w:line="312" w:lineRule="auto"/>
        <w:jc w:val="center"/>
        <w:rPr>
          <w:rFonts w:ascii="Times New Roman" w:hAnsi="Times New Roman" w:cs="Times New Roman"/>
          <w:b/>
          <w:bCs/>
          <w:sz w:val="22"/>
        </w:rPr>
      </w:pPr>
    </w:p>
    <w:p w:rsidR="00E85635" w:rsidRPr="00E85635" w:rsidRDefault="00E85635" w:rsidP="00E85635">
      <w:pPr>
        <w:shd w:val="clear" w:color="auto" w:fill="FFFFFF"/>
        <w:tabs>
          <w:tab w:val="left" w:pos="1350"/>
          <w:tab w:val="center" w:pos="4953"/>
        </w:tabs>
        <w:suppressAutoHyphens/>
        <w:ind w:right="14" w:firstLine="567"/>
        <w:jc w:val="center"/>
        <w:rPr>
          <w:b/>
          <w:sz w:val="24"/>
          <w:szCs w:val="28"/>
        </w:rPr>
      </w:pPr>
      <w:r w:rsidRPr="00E85635">
        <w:rPr>
          <w:b/>
          <w:bCs/>
          <w:color w:val="000000"/>
          <w:spacing w:val="-11"/>
          <w:sz w:val="24"/>
          <w:szCs w:val="28"/>
        </w:rPr>
        <w:t>3. ОБРАЗОВАТЕЛЬНАЯ ДЕЯТЕЛЬНОСТЬ.</w:t>
      </w:r>
    </w:p>
    <w:p w:rsidR="00E85635" w:rsidRPr="00E85635" w:rsidRDefault="00E85635" w:rsidP="00E85635">
      <w:pPr>
        <w:shd w:val="clear" w:color="auto" w:fill="FFFFFF"/>
        <w:suppressAutoHyphens/>
        <w:jc w:val="both"/>
        <w:rPr>
          <w:sz w:val="28"/>
          <w:szCs w:val="28"/>
        </w:rPr>
      </w:pPr>
    </w:p>
    <w:p w:rsidR="00FD2098" w:rsidRDefault="00E85635" w:rsidP="00FD2098">
      <w:pPr>
        <w:tabs>
          <w:tab w:val="left" w:pos="1276"/>
        </w:tabs>
        <w:spacing w:line="360" w:lineRule="auto"/>
        <w:jc w:val="both"/>
        <w:rPr>
          <w:sz w:val="24"/>
          <w:szCs w:val="28"/>
          <w:lang w:eastAsia="ru-RU"/>
        </w:rPr>
      </w:pPr>
      <w:r w:rsidRPr="00E85635">
        <w:rPr>
          <w:sz w:val="24"/>
          <w:szCs w:val="28"/>
          <w:lang w:eastAsia="ru-RU"/>
        </w:rPr>
        <w:t xml:space="preserve">          </w:t>
      </w:r>
      <w:r w:rsidR="00FD2098">
        <w:rPr>
          <w:sz w:val="24"/>
          <w:szCs w:val="28"/>
          <w:lang w:eastAsia="ru-RU"/>
        </w:rPr>
        <w:t xml:space="preserve"> </w:t>
      </w:r>
      <w:r w:rsidRPr="00E85635">
        <w:rPr>
          <w:sz w:val="24"/>
          <w:szCs w:val="28"/>
          <w:lang w:eastAsia="ru-RU"/>
        </w:rPr>
        <w:t xml:space="preserve">3.1. </w:t>
      </w:r>
      <w:proofErr w:type="gramStart"/>
      <w:r w:rsidRPr="00E85635">
        <w:rPr>
          <w:sz w:val="24"/>
          <w:szCs w:val="28"/>
          <w:lang w:eastAsia="ru-RU"/>
        </w:rPr>
        <w:t xml:space="preserve">Целями образовательного процесса Организации  является развитие </w:t>
      </w:r>
      <w:r>
        <w:rPr>
          <w:sz w:val="24"/>
          <w:szCs w:val="28"/>
          <w:lang w:eastAsia="ru-RU"/>
        </w:rPr>
        <w:t xml:space="preserve">обучающихся, </w:t>
      </w:r>
      <w:r w:rsidRPr="00E85635">
        <w:rPr>
          <w:sz w:val="24"/>
          <w:szCs w:val="28"/>
          <w:lang w:eastAsia="ru-RU"/>
        </w:rPr>
        <w:t xml:space="preserve"> приобретение ими в процессе освоения основных общеобразовательных программ знаний, умений, навыков и формирование компетенций, необходимых для жизни человека в обществе, осознанного выбора профессии и получения профессионального образования, воспита</w:t>
      </w:r>
      <w:r w:rsidRPr="00E85635">
        <w:rPr>
          <w:sz w:val="24"/>
          <w:szCs w:val="28"/>
          <w:lang w:eastAsia="ru-RU"/>
        </w:rPr>
        <w:softHyphen/>
        <w:t>ние гуманизма, приоритета жизни и здоровья человека, прав и свобод личности, свободного развития личности, взаимоуважения, трудолюбия, гражданственности, патриотизма, ответственности, правовой культуры, бережного отношения к природе и</w:t>
      </w:r>
      <w:proofErr w:type="gramEnd"/>
      <w:r w:rsidRPr="00E85635">
        <w:rPr>
          <w:sz w:val="24"/>
          <w:szCs w:val="28"/>
          <w:lang w:eastAsia="ru-RU"/>
        </w:rPr>
        <w:t xml:space="preserve"> окружающей среде, рационального природопользования.</w:t>
      </w:r>
    </w:p>
    <w:p w:rsidR="00E85635" w:rsidRPr="00E85635" w:rsidRDefault="00E85635" w:rsidP="00FD2098">
      <w:pPr>
        <w:tabs>
          <w:tab w:val="left" w:pos="1276"/>
        </w:tabs>
        <w:spacing w:line="360" w:lineRule="auto"/>
        <w:ind w:firstLine="709"/>
        <w:jc w:val="both"/>
        <w:rPr>
          <w:sz w:val="24"/>
          <w:szCs w:val="28"/>
          <w:lang w:eastAsia="ru-RU"/>
        </w:rPr>
      </w:pPr>
      <w:r w:rsidRPr="00E85635">
        <w:rPr>
          <w:sz w:val="24"/>
          <w:szCs w:val="28"/>
        </w:rPr>
        <w:t>3.2. Основные общеобразовательные программы, реализуемые Организацией:</w:t>
      </w:r>
    </w:p>
    <w:p w:rsidR="00E85635" w:rsidRPr="00E85635" w:rsidRDefault="00E85635" w:rsidP="00E85635">
      <w:pPr>
        <w:suppressAutoHyphens/>
        <w:spacing w:line="360" w:lineRule="auto"/>
        <w:jc w:val="both"/>
        <w:rPr>
          <w:sz w:val="24"/>
          <w:szCs w:val="28"/>
        </w:rPr>
      </w:pPr>
      <w:r w:rsidRPr="00E85635">
        <w:rPr>
          <w:sz w:val="24"/>
          <w:szCs w:val="28"/>
        </w:rPr>
        <w:t>- образовательная программа начального общего образования (нормативный срок освоения 4 года),</w:t>
      </w:r>
    </w:p>
    <w:p w:rsidR="00E85635" w:rsidRPr="00E85635" w:rsidRDefault="00E85635" w:rsidP="00E85635">
      <w:pPr>
        <w:tabs>
          <w:tab w:val="left" w:pos="993"/>
        </w:tabs>
        <w:autoSpaceDE w:val="0"/>
        <w:spacing w:line="360" w:lineRule="auto"/>
        <w:jc w:val="both"/>
        <w:rPr>
          <w:sz w:val="24"/>
          <w:szCs w:val="28"/>
          <w:lang w:eastAsia="ru-RU"/>
        </w:rPr>
      </w:pPr>
      <w:r w:rsidRPr="00E85635">
        <w:rPr>
          <w:sz w:val="24"/>
          <w:szCs w:val="28"/>
          <w:lang w:eastAsia="ru-RU"/>
        </w:rPr>
        <w:t>- образовательная программа ос</w:t>
      </w:r>
      <w:r w:rsidRPr="00E85635">
        <w:rPr>
          <w:sz w:val="24"/>
          <w:szCs w:val="28"/>
          <w:lang w:eastAsia="ru-RU"/>
        </w:rPr>
        <w:softHyphen/>
        <w:t xml:space="preserve">новного общего образования (нормативный срок освоения 5 лет), </w:t>
      </w:r>
    </w:p>
    <w:p w:rsidR="00E85635" w:rsidRDefault="00E85635" w:rsidP="00E85635">
      <w:pPr>
        <w:tabs>
          <w:tab w:val="left" w:pos="993"/>
        </w:tabs>
        <w:autoSpaceDE w:val="0"/>
        <w:spacing w:line="360" w:lineRule="auto"/>
        <w:jc w:val="both"/>
        <w:rPr>
          <w:sz w:val="24"/>
          <w:szCs w:val="28"/>
          <w:lang w:eastAsia="ru-RU"/>
        </w:rPr>
      </w:pPr>
      <w:r w:rsidRPr="00E85635">
        <w:rPr>
          <w:sz w:val="24"/>
          <w:szCs w:val="28"/>
          <w:lang w:eastAsia="ru-RU"/>
        </w:rPr>
        <w:t xml:space="preserve">- образовательная программа среднего общего образования (нормативный срок освоения 2 года). </w:t>
      </w:r>
    </w:p>
    <w:p w:rsidR="00FD2098" w:rsidRPr="00E85635" w:rsidRDefault="00FD2098" w:rsidP="00FD2098">
      <w:pPr>
        <w:tabs>
          <w:tab w:val="left" w:pos="993"/>
        </w:tabs>
        <w:autoSpaceDE w:val="0"/>
        <w:spacing w:line="360" w:lineRule="auto"/>
        <w:ind w:firstLine="709"/>
        <w:jc w:val="both"/>
        <w:rPr>
          <w:sz w:val="24"/>
          <w:szCs w:val="28"/>
          <w:lang w:eastAsia="ru-RU"/>
        </w:rPr>
      </w:pPr>
      <w:r w:rsidRPr="00FD2098">
        <w:rPr>
          <w:sz w:val="24"/>
          <w:szCs w:val="28"/>
          <w:lang w:eastAsia="ru-RU"/>
        </w:rPr>
        <w:t xml:space="preserve">Исходя из запросов обучающихся и родителей (законных представителей) при наличии соответствующих условий Организация в рамках Федерального государственного образовательного стандарта может организовать профильное обучение обучающихся по учебным планам и  индивидуальным учебным планам. Порядок профильного </w:t>
      </w:r>
      <w:proofErr w:type="gramStart"/>
      <w:r w:rsidRPr="00FD2098">
        <w:rPr>
          <w:sz w:val="24"/>
          <w:szCs w:val="28"/>
          <w:lang w:eastAsia="ru-RU"/>
        </w:rPr>
        <w:t>обучения по</w:t>
      </w:r>
      <w:proofErr w:type="gramEnd"/>
      <w:r w:rsidRPr="00FD2098">
        <w:rPr>
          <w:sz w:val="24"/>
          <w:szCs w:val="28"/>
          <w:lang w:eastAsia="ru-RU"/>
        </w:rPr>
        <w:t xml:space="preserve"> учебным планам и по индивидуальным учебным планам регламентируется локальным </w:t>
      </w:r>
      <w:r>
        <w:rPr>
          <w:sz w:val="24"/>
          <w:szCs w:val="28"/>
          <w:lang w:eastAsia="ru-RU"/>
        </w:rPr>
        <w:t xml:space="preserve">нормативным </w:t>
      </w:r>
      <w:r w:rsidRPr="00FD2098">
        <w:rPr>
          <w:sz w:val="24"/>
          <w:szCs w:val="28"/>
          <w:lang w:eastAsia="ru-RU"/>
        </w:rPr>
        <w:t>актом Организации.</w:t>
      </w:r>
    </w:p>
    <w:p w:rsidR="00E85635" w:rsidRPr="00E85635" w:rsidRDefault="00E85635" w:rsidP="00E85635">
      <w:pPr>
        <w:widowControl w:val="0"/>
        <w:autoSpaceDE w:val="0"/>
        <w:autoSpaceDN w:val="0"/>
        <w:adjustRightInd w:val="0"/>
        <w:spacing w:line="360" w:lineRule="auto"/>
        <w:jc w:val="both"/>
        <w:rPr>
          <w:sz w:val="24"/>
          <w:szCs w:val="28"/>
          <w:lang w:eastAsia="ru-RU"/>
        </w:rPr>
      </w:pPr>
      <w:r w:rsidRPr="00E85635">
        <w:rPr>
          <w:sz w:val="24"/>
          <w:szCs w:val="28"/>
          <w:lang w:eastAsia="ru-RU"/>
        </w:rPr>
        <w:t xml:space="preserve">               </w:t>
      </w:r>
      <w:proofErr w:type="gramStart"/>
      <w:r w:rsidRPr="00E85635">
        <w:rPr>
          <w:sz w:val="24"/>
          <w:szCs w:val="28"/>
          <w:lang w:eastAsia="ru-RU"/>
        </w:rPr>
        <w:t xml:space="preserve">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roofErr w:type="gramEnd"/>
    </w:p>
    <w:p w:rsidR="00E85635" w:rsidRPr="00E85635" w:rsidRDefault="00E85635" w:rsidP="00E85635">
      <w:pPr>
        <w:widowControl w:val="0"/>
        <w:autoSpaceDE w:val="0"/>
        <w:autoSpaceDN w:val="0"/>
        <w:adjustRightInd w:val="0"/>
        <w:spacing w:line="360" w:lineRule="auto"/>
        <w:jc w:val="both"/>
        <w:rPr>
          <w:sz w:val="24"/>
          <w:szCs w:val="28"/>
          <w:lang w:eastAsia="ru-RU"/>
        </w:rPr>
      </w:pPr>
      <w:r w:rsidRPr="00E85635">
        <w:rPr>
          <w:sz w:val="24"/>
          <w:szCs w:val="28"/>
          <w:lang w:eastAsia="ru-RU"/>
        </w:rPr>
        <w:t xml:space="preserve">              3.3. Начальное общее образован</w:t>
      </w:r>
      <w:r w:rsidR="00FD2098">
        <w:rPr>
          <w:sz w:val="24"/>
          <w:szCs w:val="28"/>
          <w:lang w:eastAsia="ru-RU"/>
        </w:rPr>
        <w:t xml:space="preserve">ие, основное общее образование </w:t>
      </w:r>
      <w:r w:rsidRPr="00E85635">
        <w:rPr>
          <w:sz w:val="24"/>
          <w:szCs w:val="28"/>
          <w:lang w:eastAsia="ru-RU"/>
        </w:rPr>
        <w:t xml:space="preserve">являются обязательными уровнями образования.   </w:t>
      </w:r>
    </w:p>
    <w:p w:rsidR="00E85635" w:rsidRPr="00E85635" w:rsidRDefault="00E85635" w:rsidP="00E85635">
      <w:pPr>
        <w:widowControl w:val="0"/>
        <w:autoSpaceDE w:val="0"/>
        <w:autoSpaceDN w:val="0"/>
        <w:adjustRightInd w:val="0"/>
        <w:spacing w:line="360" w:lineRule="auto"/>
        <w:jc w:val="both"/>
        <w:rPr>
          <w:sz w:val="24"/>
          <w:szCs w:val="28"/>
          <w:lang w:eastAsia="ru-RU"/>
        </w:rPr>
      </w:pPr>
      <w:r w:rsidRPr="00E85635">
        <w:rPr>
          <w:sz w:val="24"/>
          <w:szCs w:val="28"/>
          <w:lang w:eastAsia="ru-RU"/>
        </w:rPr>
        <w:t xml:space="preserve">              Начальное общее образование (1 уровень) направлено на формирование личности </w:t>
      </w:r>
      <w:r>
        <w:rPr>
          <w:sz w:val="24"/>
          <w:szCs w:val="28"/>
          <w:lang w:eastAsia="ru-RU"/>
        </w:rPr>
        <w:t>обучающегося</w:t>
      </w:r>
      <w:r w:rsidRPr="00E85635">
        <w:rPr>
          <w:sz w:val="24"/>
          <w:szCs w:val="28"/>
          <w:lang w:eastAsia="ru-RU"/>
        </w:rPr>
        <w:t>,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85635" w:rsidRPr="00E85635" w:rsidRDefault="00E85635" w:rsidP="00E85635">
      <w:pPr>
        <w:widowControl w:val="0"/>
        <w:autoSpaceDE w:val="0"/>
        <w:autoSpaceDN w:val="0"/>
        <w:adjustRightInd w:val="0"/>
        <w:spacing w:line="360" w:lineRule="auto"/>
        <w:jc w:val="both"/>
        <w:rPr>
          <w:sz w:val="24"/>
          <w:szCs w:val="28"/>
          <w:lang w:eastAsia="ru-RU"/>
        </w:rPr>
      </w:pPr>
      <w:r w:rsidRPr="00E85635">
        <w:rPr>
          <w:sz w:val="24"/>
          <w:szCs w:val="28"/>
          <w:lang w:eastAsia="ru-RU"/>
        </w:rPr>
        <w:t xml:space="preserve">              Основное общее образование (2 уровень) направлено на становление и формирование личности </w:t>
      </w:r>
      <w:r w:rsidRPr="00E85635">
        <w:rPr>
          <w:sz w:val="24"/>
          <w:szCs w:val="28"/>
          <w:lang w:eastAsia="ru-RU"/>
        </w:rPr>
        <w:lastRenderedPageBreak/>
        <w:t>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85635" w:rsidRPr="00E85635" w:rsidRDefault="00E85635" w:rsidP="00E85635">
      <w:pPr>
        <w:suppressAutoHyphens/>
        <w:spacing w:line="360" w:lineRule="auto"/>
        <w:jc w:val="both"/>
        <w:rPr>
          <w:sz w:val="24"/>
          <w:szCs w:val="28"/>
        </w:rPr>
      </w:pPr>
      <w:r w:rsidRPr="00E85635">
        <w:rPr>
          <w:sz w:val="24"/>
          <w:szCs w:val="28"/>
        </w:rPr>
        <w:t xml:space="preserve">               </w:t>
      </w:r>
      <w:proofErr w:type="gramStart"/>
      <w:r w:rsidRPr="00E85635">
        <w:rPr>
          <w:sz w:val="24"/>
          <w:szCs w:val="28"/>
        </w:rPr>
        <w:t>Среднее общее образование (3 уровень)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roofErr w:type="gramEnd"/>
    </w:p>
    <w:p w:rsidR="00E85635" w:rsidRPr="00E85635" w:rsidRDefault="00E85635" w:rsidP="00E85635">
      <w:pPr>
        <w:autoSpaceDE w:val="0"/>
        <w:spacing w:line="360" w:lineRule="auto"/>
        <w:ind w:firstLine="709"/>
        <w:jc w:val="both"/>
        <w:rPr>
          <w:sz w:val="24"/>
          <w:szCs w:val="28"/>
          <w:lang w:eastAsia="ru-RU"/>
        </w:rPr>
      </w:pPr>
      <w:r w:rsidRPr="00E85635">
        <w:rPr>
          <w:sz w:val="24"/>
          <w:szCs w:val="28"/>
          <w:lang w:eastAsia="ru-RU"/>
        </w:rPr>
        <w:t xml:space="preserve">    Исходя из запросов обучающихся  и их родителей (законных предста</w:t>
      </w:r>
      <w:r w:rsidRPr="00E85635">
        <w:rPr>
          <w:sz w:val="24"/>
          <w:szCs w:val="28"/>
          <w:lang w:eastAsia="ru-RU"/>
        </w:rPr>
        <w:softHyphen/>
        <w:t xml:space="preserve">вителей), при наличии соответствующих условий в Организации  может быть введено </w:t>
      </w:r>
      <w:proofErr w:type="gramStart"/>
      <w:r w:rsidRPr="00E85635">
        <w:rPr>
          <w:sz w:val="24"/>
          <w:szCs w:val="28"/>
          <w:lang w:eastAsia="ru-RU"/>
        </w:rPr>
        <w:t>обучение по</w:t>
      </w:r>
      <w:proofErr w:type="gramEnd"/>
      <w:r w:rsidRPr="00E85635">
        <w:rPr>
          <w:sz w:val="24"/>
          <w:szCs w:val="28"/>
          <w:lang w:eastAsia="ru-RU"/>
        </w:rPr>
        <w:t xml:space="preserve"> различным профилям и направлениям.</w:t>
      </w:r>
    </w:p>
    <w:p w:rsidR="00E85635" w:rsidRPr="00E85635" w:rsidRDefault="00E85635" w:rsidP="00E85635">
      <w:pPr>
        <w:tabs>
          <w:tab w:val="left" w:pos="993"/>
        </w:tabs>
        <w:autoSpaceDE w:val="0"/>
        <w:spacing w:line="360" w:lineRule="auto"/>
        <w:jc w:val="both"/>
        <w:rPr>
          <w:sz w:val="24"/>
          <w:szCs w:val="28"/>
          <w:lang w:eastAsia="ru-RU"/>
        </w:rPr>
      </w:pPr>
      <w:r w:rsidRPr="00E85635">
        <w:rPr>
          <w:sz w:val="24"/>
          <w:szCs w:val="28"/>
          <w:lang w:eastAsia="ru-RU"/>
        </w:rPr>
        <w:t xml:space="preserve">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E85635">
        <w:rPr>
          <w:sz w:val="24"/>
          <w:szCs w:val="28"/>
          <w:lang w:eastAsia="ru-RU"/>
        </w:rPr>
        <w:t>конкретному</w:t>
      </w:r>
      <w:proofErr w:type="gramEnd"/>
      <w:r w:rsidRPr="00E85635">
        <w:rPr>
          <w:sz w:val="24"/>
          <w:szCs w:val="28"/>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E85635" w:rsidRPr="00E85635" w:rsidRDefault="00E85635" w:rsidP="00E85635">
      <w:pPr>
        <w:tabs>
          <w:tab w:val="left" w:pos="1276"/>
        </w:tabs>
        <w:suppressAutoHyphens/>
        <w:spacing w:line="360" w:lineRule="auto"/>
        <w:jc w:val="both"/>
        <w:rPr>
          <w:sz w:val="24"/>
          <w:szCs w:val="28"/>
        </w:rPr>
      </w:pPr>
      <w:r w:rsidRPr="00E85635">
        <w:rPr>
          <w:sz w:val="24"/>
          <w:szCs w:val="28"/>
        </w:rPr>
        <w:t xml:space="preserve">          3.</w:t>
      </w:r>
      <w:r w:rsidR="00FD2098">
        <w:rPr>
          <w:sz w:val="24"/>
          <w:szCs w:val="28"/>
        </w:rPr>
        <w:t>4</w:t>
      </w:r>
      <w:r w:rsidRPr="00E85635">
        <w:rPr>
          <w:sz w:val="24"/>
          <w:szCs w:val="28"/>
        </w:rPr>
        <w:t xml:space="preserve">. Содержание образовательного процесса определяется образовательными программами, разрабатываемыми, утверждаемыми и реализуемыми Организацией  самостоятельно в соответствии с </w:t>
      </w:r>
      <w:hyperlink r:id="rId8" w:history="1">
        <w:r w:rsidRPr="00E85635">
          <w:rPr>
            <w:sz w:val="24"/>
            <w:szCs w:val="28"/>
          </w:rPr>
          <w:t>федеральными государственными образовательными стандартами</w:t>
        </w:r>
      </w:hyperlink>
      <w:r w:rsidRPr="00E85635">
        <w:rPr>
          <w:sz w:val="24"/>
          <w:szCs w:val="28"/>
        </w:rPr>
        <w:t xml:space="preserve"> и с учетом соответствующих примерных основных образовательных программ.</w:t>
      </w:r>
    </w:p>
    <w:p w:rsidR="00E85635" w:rsidRPr="00E85635" w:rsidRDefault="00E85635" w:rsidP="00E85635">
      <w:pPr>
        <w:tabs>
          <w:tab w:val="left" w:pos="1276"/>
        </w:tabs>
        <w:suppressAutoHyphens/>
        <w:spacing w:line="360" w:lineRule="auto"/>
        <w:jc w:val="both"/>
        <w:rPr>
          <w:sz w:val="24"/>
          <w:szCs w:val="28"/>
        </w:rPr>
      </w:pPr>
      <w:r w:rsidRPr="00E85635">
        <w:rPr>
          <w:sz w:val="24"/>
          <w:szCs w:val="28"/>
        </w:rPr>
        <w:t xml:space="preserve">            </w:t>
      </w:r>
      <w:r w:rsidR="00FD2098">
        <w:rPr>
          <w:sz w:val="24"/>
          <w:szCs w:val="28"/>
        </w:rPr>
        <w:t>3.5</w:t>
      </w:r>
      <w:r w:rsidRPr="00E85635">
        <w:rPr>
          <w:sz w:val="24"/>
          <w:szCs w:val="28"/>
        </w:rPr>
        <w:t xml:space="preserve">. Организация на всех уровнях образования реализует дополнительные общеразвивающие программы духовно-нравственного, </w:t>
      </w:r>
      <w:proofErr w:type="spellStart"/>
      <w:r w:rsidRPr="00E85635">
        <w:rPr>
          <w:sz w:val="24"/>
          <w:szCs w:val="28"/>
        </w:rPr>
        <w:t>общеинтеллектуального</w:t>
      </w:r>
      <w:proofErr w:type="spellEnd"/>
      <w:r w:rsidRPr="00E85635">
        <w:rPr>
          <w:sz w:val="24"/>
          <w:szCs w:val="28"/>
        </w:rPr>
        <w:t xml:space="preserve">, спортивно-оздоровительного, общекультурного, социального направлений, содержание которых и сроки </w:t>
      </w:r>
      <w:proofErr w:type="gramStart"/>
      <w:r w:rsidRPr="00E85635">
        <w:rPr>
          <w:sz w:val="24"/>
          <w:szCs w:val="28"/>
        </w:rPr>
        <w:t>обучения по ним</w:t>
      </w:r>
      <w:proofErr w:type="gramEnd"/>
      <w:r w:rsidRPr="00E85635">
        <w:rPr>
          <w:sz w:val="24"/>
          <w:szCs w:val="28"/>
        </w:rPr>
        <w:t xml:space="preserve"> определяются образовательной программой, разработанной и утвержденной Организацией.</w:t>
      </w:r>
    </w:p>
    <w:p w:rsidR="00E85635" w:rsidRPr="00E85635" w:rsidRDefault="00E85635" w:rsidP="00E85635">
      <w:pPr>
        <w:tabs>
          <w:tab w:val="left" w:pos="993"/>
        </w:tabs>
        <w:autoSpaceDE w:val="0"/>
        <w:spacing w:line="360" w:lineRule="auto"/>
        <w:jc w:val="both"/>
        <w:rPr>
          <w:sz w:val="24"/>
          <w:szCs w:val="28"/>
          <w:lang w:eastAsia="ru-RU"/>
        </w:rPr>
      </w:pPr>
      <w:r w:rsidRPr="00E85635">
        <w:rPr>
          <w:sz w:val="24"/>
          <w:szCs w:val="28"/>
          <w:lang w:eastAsia="ru-RU"/>
        </w:rPr>
        <w:t xml:space="preserve">            </w:t>
      </w:r>
      <w:r w:rsidR="00FD2098">
        <w:rPr>
          <w:sz w:val="24"/>
          <w:szCs w:val="28"/>
          <w:lang w:eastAsia="ru-RU"/>
        </w:rPr>
        <w:t>3.6</w:t>
      </w:r>
      <w:r w:rsidRPr="00E85635">
        <w:rPr>
          <w:sz w:val="24"/>
          <w:szCs w:val="28"/>
          <w:lang w:eastAsia="ru-RU"/>
        </w:rPr>
        <w:t>. При реализации 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w:t>
      </w:r>
    </w:p>
    <w:p w:rsidR="00E85635" w:rsidRPr="00E85635" w:rsidRDefault="00E85635" w:rsidP="00E85635">
      <w:pPr>
        <w:tabs>
          <w:tab w:val="left" w:pos="1276"/>
        </w:tabs>
        <w:suppressAutoHyphens/>
        <w:spacing w:line="360" w:lineRule="auto"/>
        <w:jc w:val="both"/>
        <w:rPr>
          <w:sz w:val="24"/>
          <w:szCs w:val="28"/>
        </w:rPr>
      </w:pPr>
      <w:r w:rsidRPr="00E85635">
        <w:rPr>
          <w:sz w:val="24"/>
          <w:szCs w:val="28"/>
        </w:rPr>
        <w:t xml:space="preserve">           </w:t>
      </w:r>
      <w:r w:rsidR="00FD2098">
        <w:rPr>
          <w:sz w:val="24"/>
          <w:szCs w:val="28"/>
        </w:rPr>
        <w:t>3.7</w:t>
      </w:r>
      <w:r w:rsidRPr="00E85635">
        <w:rPr>
          <w:sz w:val="24"/>
          <w:szCs w:val="28"/>
        </w:rPr>
        <w:t xml:space="preserve">. Организация может реализовывать дополнительные образовательные программы и оказывать физическим и юридическим лицам платные дополнительные образовательные услуги (на договорной </w:t>
      </w:r>
      <w:r w:rsidRPr="00E85635">
        <w:rPr>
          <w:sz w:val="24"/>
          <w:szCs w:val="28"/>
        </w:rPr>
        <w:lastRenderedPageBreak/>
        <w:t xml:space="preserve">основе), не включенные в перечень основных общеобразовательных программ, определяющих его статус, перечень и порядок предоставления которых регламентирован соответствующим Положением. </w:t>
      </w:r>
    </w:p>
    <w:p w:rsidR="00E85635" w:rsidRPr="00E85635" w:rsidRDefault="00E85635" w:rsidP="00E85635">
      <w:pPr>
        <w:tabs>
          <w:tab w:val="left" w:pos="1276"/>
        </w:tabs>
        <w:suppressAutoHyphens/>
        <w:spacing w:line="360" w:lineRule="auto"/>
        <w:ind w:firstLine="720"/>
        <w:jc w:val="both"/>
        <w:rPr>
          <w:sz w:val="24"/>
          <w:szCs w:val="28"/>
        </w:rPr>
      </w:pPr>
      <w:r w:rsidRPr="00E85635">
        <w:rPr>
          <w:sz w:val="24"/>
          <w:szCs w:val="28"/>
        </w:rPr>
        <w:t>3.</w:t>
      </w:r>
      <w:r w:rsidR="00FD2098">
        <w:rPr>
          <w:sz w:val="24"/>
          <w:szCs w:val="28"/>
        </w:rPr>
        <w:t>8</w:t>
      </w:r>
      <w:r w:rsidRPr="00E85635">
        <w:rPr>
          <w:sz w:val="24"/>
          <w:szCs w:val="28"/>
        </w:rPr>
        <w:t xml:space="preserve">. Организация по желанию обучающегося  и (или) его родителей (законных представителей) с учетом его потребностей и возможностей может создавать условия для освоения им общеобразовательных программ или их отдельных разделов в формах, предусмотренных по каждому уровню образования соответствующими </w:t>
      </w:r>
      <w:hyperlink r:id="rId9" w:history="1">
        <w:r w:rsidRPr="00E85635">
          <w:rPr>
            <w:sz w:val="24"/>
            <w:szCs w:val="28"/>
          </w:rPr>
          <w:t>федеральными государственными образовательными стандартами</w:t>
        </w:r>
      </w:hyperlink>
      <w:r w:rsidRPr="00E85635">
        <w:rPr>
          <w:sz w:val="24"/>
          <w:szCs w:val="28"/>
        </w:rPr>
        <w:t>. Допускается сочетание различных форм получения образования и форм обучения.</w:t>
      </w:r>
    </w:p>
    <w:p w:rsidR="00E85635" w:rsidRPr="00E85635" w:rsidRDefault="00E85635" w:rsidP="00E85635">
      <w:pPr>
        <w:tabs>
          <w:tab w:val="left" w:pos="1276"/>
        </w:tabs>
        <w:suppressAutoHyphens/>
        <w:spacing w:line="360" w:lineRule="auto"/>
        <w:ind w:firstLine="720"/>
        <w:jc w:val="both"/>
        <w:rPr>
          <w:sz w:val="24"/>
          <w:szCs w:val="28"/>
        </w:rPr>
      </w:pPr>
      <w:r w:rsidRPr="00E85635">
        <w:rPr>
          <w:sz w:val="24"/>
          <w:szCs w:val="28"/>
        </w:rPr>
        <w:t>3.</w:t>
      </w:r>
      <w:r w:rsidR="00FD2098">
        <w:rPr>
          <w:sz w:val="24"/>
          <w:szCs w:val="28"/>
        </w:rPr>
        <w:t>9</w:t>
      </w:r>
      <w:r w:rsidRPr="00E85635">
        <w:rPr>
          <w:sz w:val="24"/>
          <w:szCs w:val="28"/>
        </w:rPr>
        <w:t xml:space="preserve">. Общее образование может быть получено в форме семейного образования. Среднее общее образование может быть получено в форме самообразования. Формы </w:t>
      </w:r>
      <w:proofErr w:type="gramStart"/>
      <w:r w:rsidRPr="00E85635">
        <w:rPr>
          <w:sz w:val="24"/>
          <w:szCs w:val="28"/>
        </w:rPr>
        <w:t>обучения</w:t>
      </w:r>
      <w:proofErr w:type="gramEnd"/>
      <w:r w:rsidRPr="00E85635">
        <w:rPr>
          <w:sz w:val="24"/>
          <w:szCs w:val="28"/>
        </w:rPr>
        <w:t xml:space="preserve"> по дополнительным образовательным программам определяются Организацией  самостоятельно.</w:t>
      </w:r>
    </w:p>
    <w:p w:rsidR="00E85635" w:rsidRPr="00E85635" w:rsidRDefault="00E85635" w:rsidP="00E85635">
      <w:pPr>
        <w:widowControl w:val="0"/>
        <w:autoSpaceDE w:val="0"/>
        <w:autoSpaceDN w:val="0"/>
        <w:adjustRightInd w:val="0"/>
        <w:spacing w:line="360" w:lineRule="auto"/>
        <w:jc w:val="both"/>
        <w:rPr>
          <w:sz w:val="24"/>
          <w:szCs w:val="28"/>
          <w:lang w:eastAsia="ru-RU"/>
        </w:rPr>
      </w:pPr>
      <w:r w:rsidRPr="00E85635">
        <w:rPr>
          <w:sz w:val="24"/>
          <w:szCs w:val="28"/>
          <w:lang w:eastAsia="ru-RU"/>
        </w:rPr>
        <w:t xml:space="preserve">             </w:t>
      </w:r>
      <w:r w:rsidR="00FD2098">
        <w:rPr>
          <w:sz w:val="24"/>
          <w:szCs w:val="28"/>
          <w:lang w:eastAsia="ru-RU"/>
        </w:rPr>
        <w:t>3.10</w:t>
      </w:r>
      <w:r w:rsidRPr="00E85635">
        <w:rPr>
          <w:sz w:val="24"/>
          <w:szCs w:val="28"/>
          <w:lang w:eastAsia="ru-RU"/>
        </w:rPr>
        <w:t>. Образовательная деятельность в Организации осуществляется на государственном языке Российской Федерации.</w:t>
      </w:r>
    </w:p>
    <w:p w:rsidR="00E85635" w:rsidRPr="00E85635" w:rsidRDefault="00E85635" w:rsidP="00E85635">
      <w:pPr>
        <w:tabs>
          <w:tab w:val="left" w:pos="1276"/>
        </w:tabs>
        <w:suppressAutoHyphens/>
        <w:spacing w:line="360" w:lineRule="auto"/>
        <w:jc w:val="both"/>
        <w:rPr>
          <w:sz w:val="24"/>
          <w:szCs w:val="28"/>
        </w:rPr>
      </w:pPr>
      <w:r w:rsidRPr="00E85635">
        <w:rPr>
          <w:sz w:val="24"/>
          <w:szCs w:val="28"/>
        </w:rPr>
        <w:t xml:space="preserve">             </w:t>
      </w:r>
      <w:r w:rsidR="00FD2098">
        <w:rPr>
          <w:sz w:val="24"/>
          <w:szCs w:val="28"/>
        </w:rPr>
        <w:t>3.11</w:t>
      </w:r>
      <w:r w:rsidRPr="00E85635">
        <w:rPr>
          <w:sz w:val="24"/>
          <w:szCs w:val="28"/>
        </w:rPr>
        <w:t>. Организация в соответствии с Правилами приема обучающихся  обеспечивает прием на обучение всех граждан, которые проживают на территории, за которой закреплена Организация, и имеют право на получение образования соответствующего уровня. Не проживающим на данной территории может быть отказано в приеме только по причине отсутствия свободных мест в Организации.</w:t>
      </w:r>
    </w:p>
    <w:p w:rsidR="00E85635" w:rsidRPr="00E85635" w:rsidRDefault="00E85635" w:rsidP="00E85635">
      <w:pPr>
        <w:tabs>
          <w:tab w:val="left" w:pos="1418"/>
        </w:tabs>
        <w:suppressAutoHyphens/>
        <w:spacing w:line="360" w:lineRule="auto"/>
        <w:jc w:val="both"/>
        <w:rPr>
          <w:sz w:val="24"/>
          <w:szCs w:val="28"/>
        </w:rPr>
      </w:pPr>
      <w:r w:rsidRPr="00E85635">
        <w:rPr>
          <w:sz w:val="24"/>
          <w:szCs w:val="28"/>
        </w:rPr>
        <w:t xml:space="preserve">             3.1</w:t>
      </w:r>
      <w:r w:rsidR="001C6035">
        <w:rPr>
          <w:sz w:val="24"/>
          <w:szCs w:val="28"/>
        </w:rPr>
        <w:t>2</w:t>
      </w:r>
      <w:r w:rsidRPr="00E85635">
        <w:rPr>
          <w:sz w:val="24"/>
          <w:szCs w:val="28"/>
        </w:rPr>
        <w:t xml:space="preserve">. Обучение детей в Организации  начинается по достижении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Уполномоченный орган вправе разрешить прием детей в Организацию на обучение в более раннем или более позднем возрасте. </w:t>
      </w:r>
    </w:p>
    <w:p w:rsidR="00E85635" w:rsidRPr="00E85635" w:rsidRDefault="00E85635" w:rsidP="00E85635">
      <w:pPr>
        <w:tabs>
          <w:tab w:val="left" w:pos="1418"/>
        </w:tabs>
        <w:suppressAutoHyphens/>
        <w:spacing w:line="360" w:lineRule="auto"/>
        <w:jc w:val="both"/>
        <w:rPr>
          <w:sz w:val="24"/>
          <w:szCs w:val="28"/>
        </w:rPr>
      </w:pPr>
      <w:r w:rsidRPr="00E85635">
        <w:rPr>
          <w:sz w:val="24"/>
          <w:szCs w:val="28"/>
        </w:rPr>
        <w:t xml:space="preserve">              </w:t>
      </w:r>
      <w:r w:rsidR="001C6035">
        <w:rPr>
          <w:sz w:val="24"/>
          <w:szCs w:val="28"/>
        </w:rPr>
        <w:t>3.13</w:t>
      </w:r>
      <w:r w:rsidRPr="00E85635">
        <w:rPr>
          <w:sz w:val="24"/>
          <w:szCs w:val="28"/>
        </w:rPr>
        <w:t xml:space="preserve">. Дети с ограниченными возможностями здоровья принимаются на </w:t>
      </w:r>
      <w:proofErr w:type="gramStart"/>
      <w:r w:rsidRPr="00E85635">
        <w:rPr>
          <w:sz w:val="24"/>
          <w:szCs w:val="28"/>
        </w:rPr>
        <w:t>обучение</w:t>
      </w:r>
      <w:proofErr w:type="gramEnd"/>
      <w:r w:rsidRPr="00E85635">
        <w:rPr>
          <w:sz w:val="24"/>
          <w:szCs w:val="28"/>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85635" w:rsidRPr="00E85635" w:rsidRDefault="00E85635" w:rsidP="00E85635">
      <w:pPr>
        <w:tabs>
          <w:tab w:val="left" w:pos="709"/>
          <w:tab w:val="left" w:pos="1418"/>
        </w:tabs>
        <w:spacing w:line="360" w:lineRule="auto"/>
        <w:jc w:val="both"/>
        <w:rPr>
          <w:sz w:val="24"/>
          <w:szCs w:val="28"/>
          <w:lang w:eastAsia="ru-RU"/>
        </w:rPr>
      </w:pPr>
      <w:r w:rsidRPr="00E85635">
        <w:rPr>
          <w:sz w:val="24"/>
          <w:szCs w:val="28"/>
          <w:lang w:eastAsia="ru-RU"/>
        </w:rPr>
        <w:t xml:space="preserve">            3.1</w:t>
      </w:r>
      <w:r w:rsidR="001C6035">
        <w:rPr>
          <w:sz w:val="24"/>
          <w:szCs w:val="28"/>
          <w:lang w:eastAsia="ru-RU"/>
        </w:rPr>
        <w:t>4</w:t>
      </w:r>
      <w:r w:rsidRPr="00E85635">
        <w:rPr>
          <w:sz w:val="24"/>
          <w:szCs w:val="28"/>
          <w:lang w:eastAsia="ru-RU"/>
        </w:rPr>
        <w:t xml:space="preserve">. При приеме обучающихся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 </w:t>
      </w:r>
    </w:p>
    <w:p w:rsidR="00E85635" w:rsidRPr="00E85635" w:rsidRDefault="00E85635" w:rsidP="00E85635">
      <w:pPr>
        <w:tabs>
          <w:tab w:val="left" w:pos="1418"/>
        </w:tabs>
        <w:spacing w:line="360" w:lineRule="auto"/>
        <w:jc w:val="both"/>
        <w:rPr>
          <w:sz w:val="24"/>
          <w:szCs w:val="28"/>
          <w:lang w:eastAsia="ru-RU"/>
        </w:rPr>
      </w:pPr>
      <w:r w:rsidRPr="00E85635">
        <w:rPr>
          <w:sz w:val="24"/>
          <w:szCs w:val="28"/>
          <w:lang w:eastAsia="ru-RU"/>
        </w:rPr>
        <w:lastRenderedPageBreak/>
        <w:t xml:space="preserve">             3.1</w:t>
      </w:r>
      <w:r w:rsidR="001C6035">
        <w:rPr>
          <w:sz w:val="24"/>
          <w:szCs w:val="28"/>
          <w:lang w:eastAsia="ru-RU"/>
        </w:rPr>
        <w:t>5</w:t>
      </w:r>
      <w:r w:rsidRPr="00E85635">
        <w:rPr>
          <w:sz w:val="24"/>
          <w:szCs w:val="28"/>
          <w:lang w:eastAsia="ru-RU"/>
        </w:rPr>
        <w:t>. Организация образовательного процесса в Организации  осуществ</w:t>
      </w:r>
      <w:r w:rsidRPr="00E85635">
        <w:rPr>
          <w:sz w:val="24"/>
          <w:szCs w:val="28"/>
          <w:lang w:eastAsia="ru-RU"/>
        </w:rPr>
        <w:softHyphen/>
        <w:t xml:space="preserve">ляется на основе учебного плана, разрабатываемого Организацией самостоятельно в соответствии с базисным учебным  планом и  федеральными государственными образовательными стандартами. </w:t>
      </w:r>
    </w:p>
    <w:p w:rsidR="00E85635" w:rsidRPr="00E85635" w:rsidRDefault="00E85635" w:rsidP="00E85635">
      <w:pPr>
        <w:spacing w:line="360" w:lineRule="auto"/>
        <w:ind w:firstLine="709"/>
        <w:jc w:val="both"/>
        <w:rPr>
          <w:sz w:val="24"/>
          <w:szCs w:val="28"/>
          <w:lang w:eastAsia="ru-RU"/>
        </w:rPr>
      </w:pPr>
      <w:r w:rsidRPr="00E85635">
        <w:rPr>
          <w:sz w:val="24"/>
          <w:szCs w:val="28"/>
          <w:lang w:eastAsia="ru-RU"/>
        </w:rPr>
        <w:t>Формы организации образовательного процесса, чередование учебной и внеурочной деятельности в рамках реализации основной общеобразова</w:t>
      </w:r>
      <w:r w:rsidRPr="00E85635">
        <w:rPr>
          <w:sz w:val="24"/>
          <w:szCs w:val="28"/>
          <w:lang w:eastAsia="ru-RU"/>
        </w:rPr>
        <w:softHyphen/>
        <w:t>тельной программы определяются Организацией самостоятельно.</w:t>
      </w:r>
    </w:p>
    <w:p w:rsidR="00E85635" w:rsidRPr="00E85635" w:rsidRDefault="00E85635" w:rsidP="00E85635">
      <w:pPr>
        <w:spacing w:line="360" w:lineRule="auto"/>
        <w:ind w:firstLine="709"/>
        <w:jc w:val="both"/>
        <w:rPr>
          <w:sz w:val="24"/>
          <w:szCs w:val="28"/>
          <w:lang w:eastAsia="ru-RU"/>
        </w:rPr>
      </w:pPr>
      <w:proofErr w:type="gramStart"/>
      <w:r w:rsidRPr="00E85635">
        <w:rPr>
          <w:sz w:val="24"/>
          <w:szCs w:val="28"/>
          <w:lang w:eastAsia="ru-RU"/>
        </w:rPr>
        <w:t>Внеурочная деятельность организуется по направлениям развития лич</w:t>
      </w:r>
      <w:r w:rsidRPr="00E85635">
        <w:rPr>
          <w:sz w:val="24"/>
          <w:szCs w:val="28"/>
          <w:lang w:eastAsia="ru-RU"/>
        </w:rPr>
        <w:softHyphen/>
        <w:t xml:space="preserve">ности (спортивно-оздоровительное, духовно-нравственное, социальное, </w:t>
      </w:r>
      <w:proofErr w:type="spellStart"/>
      <w:r w:rsidRPr="00E85635">
        <w:rPr>
          <w:sz w:val="24"/>
          <w:szCs w:val="28"/>
          <w:lang w:eastAsia="ru-RU"/>
        </w:rPr>
        <w:t>общеинтеллектуальное</w:t>
      </w:r>
      <w:proofErr w:type="spellEnd"/>
      <w:r w:rsidRPr="00E85635">
        <w:rPr>
          <w:sz w:val="24"/>
          <w:szCs w:val="28"/>
          <w:lang w:eastAsia="ru-RU"/>
        </w:rPr>
        <w:t>, общекультурное), в том числе в таких формах как дис</w:t>
      </w:r>
      <w:r w:rsidRPr="00E85635">
        <w:rPr>
          <w:sz w:val="24"/>
          <w:szCs w:val="28"/>
          <w:lang w:eastAsia="ru-RU"/>
        </w:rPr>
        <w:softHyphen/>
        <w:t>куссии, кружки, секции, круглые столы, конференции, диспуты, школьные научные общества, олимпиады, соревнования, поисковые и научные иссле</w:t>
      </w:r>
      <w:r w:rsidRPr="00E85635">
        <w:rPr>
          <w:sz w:val="24"/>
          <w:szCs w:val="28"/>
          <w:lang w:eastAsia="ru-RU"/>
        </w:rPr>
        <w:softHyphen/>
        <w:t>дования, общественно-полезные практики, социальные проекты.</w:t>
      </w:r>
      <w:proofErr w:type="gramEnd"/>
      <w:r w:rsidRPr="00E85635">
        <w:rPr>
          <w:sz w:val="24"/>
          <w:szCs w:val="28"/>
          <w:lang w:eastAsia="ru-RU"/>
        </w:rPr>
        <w:t xml:space="preserve"> При отсутствии возможности для реализации внеурочной деятельности в Организации, используются возмож</w:t>
      </w:r>
      <w:r w:rsidRPr="00E85635">
        <w:rPr>
          <w:sz w:val="24"/>
          <w:szCs w:val="28"/>
          <w:lang w:eastAsia="ru-RU"/>
        </w:rPr>
        <w:softHyphen/>
        <w:t>ности ор</w:t>
      </w:r>
      <w:r w:rsidRPr="00E85635">
        <w:rPr>
          <w:sz w:val="24"/>
          <w:szCs w:val="28"/>
          <w:lang w:eastAsia="ru-RU"/>
        </w:rPr>
        <w:softHyphen/>
        <w:t>ганизаций дополнительного образования, культуры и спорта.</w:t>
      </w:r>
    </w:p>
    <w:p w:rsidR="00E85635" w:rsidRPr="00E85635" w:rsidRDefault="00E85635" w:rsidP="00E85635">
      <w:pPr>
        <w:widowControl w:val="0"/>
        <w:autoSpaceDE w:val="0"/>
        <w:autoSpaceDN w:val="0"/>
        <w:adjustRightInd w:val="0"/>
        <w:spacing w:line="360" w:lineRule="auto"/>
        <w:jc w:val="both"/>
        <w:rPr>
          <w:sz w:val="24"/>
          <w:szCs w:val="28"/>
          <w:lang w:eastAsia="ru-RU"/>
        </w:rPr>
      </w:pPr>
      <w:r w:rsidRPr="00E85635">
        <w:rPr>
          <w:sz w:val="24"/>
          <w:szCs w:val="28"/>
          <w:lang w:eastAsia="ru-RU"/>
        </w:rPr>
        <w:t xml:space="preserve">             3.1</w:t>
      </w:r>
      <w:r w:rsidR="001C6035">
        <w:rPr>
          <w:sz w:val="24"/>
          <w:szCs w:val="28"/>
          <w:lang w:eastAsia="ru-RU"/>
        </w:rPr>
        <w:t>6</w:t>
      </w:r>
      <w:r w:rsidRPr="00E85635">
        <w:rPr>
          <w:sz w:val="24"/>
          <w:szCs w:val="28"/>
          <w:lang w:eastAsia="ru-RU"/>
        </w:rPr>
        <w:t xml:space="preserve">. Формы, периодичность и порядок текущего контроля успеваемости и промежуточной аттестации регламентируются соответствующим Положением. </w:t>
      </w:r>
    </w:p>
    <w:p w:rsidR="00E85635" w:rsidRPr="00E85635" w:rsidRDefault="00E85635" w:rsidP="00E85635">
      <w:pPr>
        <w:widowControl w:val="0"/>
        <w:autoSpaceDE w:val="0"/>
        <w:autoSpaceDN w:val="0"/>
        <w:adjustRightInd w:val="0"/>
        <w:spacing w:line="360" w:lineRule="auto"/>
        <w:jc w:val="both"/>
        <w:rPr>
          <w:sz w:val="24"/>
          <w:szCs w:val="28"/>
          <w:lang w:eastAsia="ru-RU"/>
        </w:rPr>
      </w:pPr>
      <w:r w:rsidRPr="00E85635">
        <w:rPr>
          <w:sz w:val="24"/>
          <w:szCs w:val="28"/>
          <w:lang w:eastAsia="ru-RU"/>
        </w:rPr>
        <w:t xml:space="preserve">             3.1</w:t>
      </w:r>
      <w:r w:rsidR="001C6035">
        <w:rPr>
          <w:sz w:val="24"/>
          <w:szCs w:val="28"/>
          <w:lang w:eastAsia="ru-RU"/>
        </w:rPr>
        <w:t>7</w:t>
      </w:r>
      <w:r w:rsidRPr="00E85635">
        <w:rPr>
          <w:sz w:val="24"/>
          <w:szCs w:val="28"/>
          <w:lang w:eastAsia="ru-RU"/>
        </w:rPr>
        <w:t xml:space="preserve">.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w:t>
      </w:r>
    </w:p>
    <w:p w:rsidR="00E85635" w:rsidRPr="00E85635" w:rsidRDefault="00E85635" w:rsidP="00E85635">
      <w:pPr>
        <w:autoSpaceDE w:val="0"/>
        <w:spacing w:line="360" w:lineRule="auto"/>
        <w:ind w:firstLine="709"/>
        <w:jc w:val="both"/>
        <w:rPr>
          <w:sz w:val="24"/>
          <w:szCs w:val="28"/>
          <w:lang w:eastAsia="ru-RU"/>
        </w:rPr>
      </w:pPr>
      <w:proofErr w:type="gramStart"/>
      <w:r w:rsidRPr="00E85635">
        <w:rPr>
          <w:sz w:val="24"/>
          <w:szCs w:val="28"/>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E85635" w:rsidRPr="00E85635" w:rsidRDefault="00E85635" w:rsidP="00E85635">
      <w:pPr>
        <w:widowControl w:val="0"/>
        <w:autoSpaceDE w:val="0"/>
        <w:autoSpaceDN w:val="0"/>
        <w:adjustRightInd w:val="0"/>
        <w:spacing w:line="360" w:lineRule="auto"/>
        <w:jc w:val="both"/>
        <w:rPr>
          <w:sz w:val="24"/>
          <w:szCs w:val="28"/>
          <w:lang w:eastAsia="ru-RU"/>
        </w:rPr>
      </w:pPr>
      <w:r w:rsidRPr="00E85635">
        <w:rPr>
          <w:sz w:val="24"/>
          <w:szCs w:val="28"/>
          <w:lang w:eastAsia="ru-RU"/>
        </w:rPr>
        <w:t xml:space="preserve">             3.1</w:t>
      </w:r>
      <w:r w:rsidR="001C6035">
        <w:rPr>
          <w:sz w:val="24"/>
          <w:szCs w:val="28"/>
          <w:lang w:eastAsia="ru-RU"/>
        </w:rPr>
        <w:t>8</w:t>
      </w:r>
      <w:r w:rsidRPr="00E85635">
        <w:rPr>
          <w:sz w:val="24"/>
          <w:szCs w:val="28"/>
          <w:lang w:eastAsia="ru-RU"/>
        </w:rPr>
        <w:t>. Организация выдает лицам, прошедшим государственную  итого</w:t>
      </w:r>
      <w:r w:rsidRPr="00E85635">
        <w:rPr>
          <w:sz w:val="24"/>
          <w:szCs w:val="28"/>
          <w:lang w:eastAsia="ru-RU"/>
        </w:rPr>
        <w:softHyphen/>
        <w:t>вую аттестацию, документы государственного образца об уровне образова</w:t>
      </w:r>
      <w:r w:rsidRPr="00E85635">
        <w:rPr>
          <w:sz w:val="24"/>
          <w:szCs w:val="28"/>
          <w:lang w:eastAsia="ru-RU"/>
        </w:rPr>
        <w:softHyphen/>
        <w:t>ния, заверяемые печатью Организации.</w:t>
      </w:r>
    </w:p>
    <w:p w:rsidR="00E85635" w:rsidRPr="00E85635" w:rsidRDefault="00E85635" w:rsidP="00E85635">
      <w:pPr>
        <w:autoSpaceDE w:val="0"/>
        <w:spacing w:line="360" w:lineRule="auto"/>
        <w:ind w:firstLine="709"/>
        <w:jc w:val="both"/>
        <w:rPr>
          <w:sz w:val="24"/>
          <w:szCs w:val="28"/>
          <w:lang w:eastAsia="ru-RU"/>
        </w:rPr>
      </w:pPr>
      <w:r w:rsidRPr="00E85635">
        <w:rPr>
          <w:sz w:val="24"/>
          <w:szCs w:val="28"/>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или о периоде </w:t>
      </w:r>
      <w:proofErr w:type="gramStart"/>
      <w:r w:rsidRPr="00E85635">
        <w:rPr>
          <w:sz w:val="24"/>
          <w:szCs w:val="28"/>
          <w:lang w:eastAsia="ru-RU"/>
        </w:rPr>
        <w:t>обучения по образцу</w:t>
      </w:r>
      <w:proofErr w:type="gramEnd"/>
      <w:r w:rsidRPr="00E85635">
        <w:rPr>
          <w:sz w:val="24"/>
          <w:szCs w:val="28"/>
          <w:lang w:eastAsia="ru-RU"/>
        </w:rPr>
        <w:t>, самостоятельно устанавливаемому Организацией.</w:t>
      </w:r>
    </w:p>
    <w:p w:rsidR="001C6035" w:rsidRDefault="00E85635" w:rsidP="001C6035">
      <w:pPr>
        <w:tabs>
          <w:tab w:val="left" w:pos="1418"/>
        </w:tabs>
        <w:autoSpaceDE w:val="0"/>
        <w:spacing w:line="360" w:lineRule="auto"/>
        <w:rPr>
          <w:sz w:val="24"/>
          <w:szCs w:val="28"/>
          <w:lang w:eastAsia="ru-RU"/>
        </w:rPr>
      </w:pPr>
      <w:r w:rsidRPr="00E85635">
        <w:rPr>
          <w:sz w:val="24"/>
          <w:szCs w:val="28"/>
          <w:lang w:eastAsia="ru-RU"/>
        </w:rPr>
        <w:t xml:space="preserve">             3.</w:t>
      </w:r>
      <w:r w:rsidR="001C6035">
        <w:rPr>
          <w:sz w:val="24"/>
          <w:szCs w:val="28"/>
          <w:lang w:eastAsia="ru-RU"/>
        </w:rPr>
        <w:t>19</w:t>
      </w:r>
      <w:r w:rsidRPr="00E85635">
        <w:rPr>
          <w:sz w:val="24"/>
          <w:szCs w:val="28"/>
          <w:lang w:eastAsia="ru-RU"/>
        </w:rPr>
        <w:t>. Учебный год в Организации   начинается 1 сентября и заканчивается в соответствии с учебным планом соответствующей общеобразовательной программы.</w:t>
      </w:r>
    </w:p>
    <w:p w:rsidR="00E85635" w:rsidRPr="00E85635" w:rsidRDefault="001C6035" w:rsidP="001C6035">
      <w:pPr>
        <w:tabs>
          <w:tab w:val="left" w:pos="851"/>
        </w:tabs>
        <w:autoSpaceDE w:val="0"/>
        <w:spacing w:line="360" w:lineRule="auto"/>
        <w:rPr>
          <w:sz w:val="24"/>
          <w:szCs w:val="28"/>
          <w:lang w:eastAsia="ru-RU"/>
        </w:rPr>
      </w:pPr>
      <w:r>
        <w:rPr>
          <w:sz w:val="24"/>
          <w:szCs w:val="28"/>
          <w:lang w:eastAsia="ru-RU"/>
        </w:rPr>
        <w:lastRenderedPageBreak/>
        <w:t xml:space="preserve">             </w:t>
      </w:r>
      <w:r w:rsidR="00E85635" w:rsidRPr="00E85635">
        <w:rPr>
          <w:sz w:val="24"/>
          <w:szCs w:val="28"/>
          <w:lang w:eastAsia="ru-RU"/>
        </w:rPr>
        <w:t>Продолжительность учебного года на первом, втором и третьем уровнях общего образования составляет не менее 34 недель без учета государ</w:t>
      </w:r>
      <w:r w:rsidR="00E85635" w:rsidRPr="00E85635">
        <w:rPr>
          <w:sz w:val="24"/>
          <w:szCs w:val="28"/>
          <w:lang w:eastAsia="ru-RU"/>
        </w:rPr>
        <w:softHyphen/>
        <w:t>ственной (итоговой аттестации), в первом классе - 33 недели.</w:t>
      </w:r>
    </w:p>
    <w:p w:rsidR="00E85635" w:rsidRPr="00E85635" w:rsidRDefault="00E85635" w:rsidP="00E85635">
      <w:pPr>
        <w:tabs>
          <w:tab w:val="left" w:pos="1418"/>
        </w:tabs>
        <w:spacing w:line="360" w:lineRule="auto"/>
        <w:jc w:val="both"/>
        <w:rPr>
          <w:sz w:val="24"/>
          <w:szCs w:val="28"/>
          <w:lang w:eastAsia="ru-RU"/>
        </w:rPr>
      </w:pPr>
      <w:r w:rsidRPr="00E85635">
        <w:rPr>
          <w:sz w:val="24"/>
          <w:szCs w:val="28"/>
          <w:lang w:eastAsia="ru-RU"/>
        </w:rPr>
        <w:t xml:space="preserve">             </w:t>
      </w:r>
      <w:r w:rsidR="001C6035">
        <w:rPr>
          <w:sz w:val="24"/>
          <w:szCs w:val="28"/>
          <w:lang w:eastAsia="ru-RU"/>
        </w:rPr>
        <w:t>3.20</w:t>
      </w:r>
      <w:r w:rsidRPr="00E85635">
        <w:rPr>
          <w:sz w:val="24"/>
          <w:szCs w:val="28"/>
          <w:lang w:eastAsia="ru-RU"/>
        </w:rPr>
        <w:t xml:space="preserve">. Режим занятий, продолжительность уроков, перемен между ними  и каникул регламентируются соответствующим Положением. </w:t>
      </w:r>
    </w:p>
    <w:p w:rsidR="00E85635" w:rsidRPr="00E85635" w:rsidRDefault="00E85635" w:rsidP="00E85635">
      <w:pPr>
        <w:tabs>
          <w:tab w:val="left" w:pos="1418"/>
        </w:tabs>
        <w:spacing w:line="360" w:lineRule="auto"/>
        <w:jc w:val="both"/>
        <w:rPr>
          <w:sz w:val="24"/>
          <w:szCs w:val="28"/>
          <w:lang w:eastAsia="ru-RU"/>
        </w:rPr>
      </w:pPr>
      <w:r w:rsidRPr="00E85635">
        <w:rPr>
          <w:sz w:val="24"/>
          <w:szCs w:val="28"/>
          <w:lang w:eastAsia="ru-RU"/>
        </w:rPr>
        <w:t xml:space="preserve">             </w:t>
      </w:r>
      <w:r w:rsidR="001C6035">
        <w:rPr>
          <w:sz w:val="24"/>
          <w:szCs w:val="28"/>
          <w:lang w:eastAsia="ru-RU"/>
        </w:rPr>
        <w:t>3.21</w:t>
      </w:r>
      <w:r w:rsidRPr="00E85635">
        <w:rPr>
          <w:sz w:val="24"/>
          <w:szCs w:val="28"/>
          <w:lang w:eastAsia="ru-RU"/>
        </w:rPr>
        <w:t>. Количество классов определяется в зависимости от санитарных норм и условий для осуществления образовательного про</w:t>
      </w:r>
      <w:r w:rsidRPr="00E85635">
        <w:rPr>
          <w:sz w:val="24"/>
          <w:szCs w:val="28"/>
          <w:lang w:eastAsia="ru-RU"/>
        </w:rPr>
        <w:softHyphen/>
        <w:t xml:space="preserve">цесса, созданных в Организации. </w:t>
      </w:r>
    </w:p>
    <w:p w:rsidR="00E85635" w:rsidRPr="00E85635" w:rsidRDefault="00E85635" w:rsidP="00E85635">
      <w:pPr>
        <w:spacing w:line="360" w:lineRule="auto"/>
        <w:ind w:firstLine="709"/>
        <w:jc w:val="both"/>
        <w:rPr>
          <w:sz w:val="24"/>
          <w:szCs w:val="28"/>
          <w:lang w:eastAsia="ru-RU"/>
        </w:rPr>
      </w:pPr>
      <w:r w:rsidRPr="00E85635">
        <w:rPr>
          <w:sz w:val="24"/>
          <w:szCs w:val="28"/>
          <w:lang w:eastAsia="ru-RU"/>
        </w:rPr>
        <w:t>Расписание занятий должно предусматривать перерыв достаточной продолжительности для питания обучающихся .</w:t>
      </w:r>
    </w:p>
    <w:p w:rsidR="001C6035" w:rsidRDefault="00E85635" w:rsidP="001C6035">
      <w:pPr>
        <w:spacing w:line="360" w:lineRule="auto"/>
        <w:jc w:val="both"/>
        <w:rPr>
          <w:sz w:val="24"/>
          <w:szCs w:val="28"/>
          <w:lang w:eastAsia="ru-RU"/>
        </w:rPr>
      </w:pPr>
      <w:r w:rsidRPr="00E85635">
        <w:rPr>
          <w:sz w:val="24"/>
          <w:szCs w:val="28"/>
          <w:lang w:eastAsia="ru-RU"/>
        </w:rPr>
        <w:t xml:space="preserve">              </w:t>
      </w:r>
      <w:r w:rsidR="001C6035">
        <w:rPr>
          <w:sz w:val="24"/>
          <w:szCs w:val="28"/>
          <w:lang w:eastAsia="ru-RU"/>
        </w:rPr>
        <w:t>3.22</w:t>
      </w:r>
      <w:r w:rsidRPr="00E85635">
        <w:rPr>
          <w:sz w:val="24"/>
          <w:szCs w:val="28"/>
          <w:lang w:eastAsia="ru-RU"/>
        </w:rPr>
        <w:t xml:space="preserve">. Количество обучающихся  в классах  </w:t>
      </w:r>
      <w:r w:rsidR="001C6035">
        <w:rPr>
          <w:sz w:val="24"/>
          <w:szCs w:val="28"/>
          <w:lang w:eastAsia="ru-RU"/>
        </w:rPr>
        <w:t>не должно превышать</w:t>
      </w:r>
      <w:r w:rsidRPr="00E85635">
        <w:rPr>
          <w:sz w:val="24"/>
          <w:szCs w:val="28"/>
          <w:lang w:eastAsia="ru-RU"/>
        </w:rPr>
        <w:t xml:space="preserve"> 25 человек.</w:t>
      </w:r>
    </w:p>
    <w:p w:rsidR="00E85635" w:rsidRPr="00E85635" w:rsidRDefault="00E85635" w:rsidP="001C6035">
      <w:pPr>
        <w:spacing w:line="360" w:lineRule="auto"/>
        <w:ind w:firstLine="709"/>
        <w:jc w:val="both"/>
        <w:rPr>
          <w:sz w:val="24"/>
          <w:szCs w:val="28"/>
          <w:lang w:eastAsia="ru-RU"/>
        </w:rPr>
      </w:pPr>
      <w:proofErr w:type="gramStart"/>
      <w:r w:rsidRPr="00E85635">
        <w:rPr>
          <w:sz w:val="24"/>
          <w:szCs w:val="28"/>
          <w:lang w:eastAsia="ru-RU"/>
        </w:rPr>
        <w:t>При проведении занятий по иностранному языку во 2-11-х клас</w:t>
      </w:r>
      <w:r w:rsidRPr="00E85635">
        <w:rPr>
          <w:sz w:val="24"/>
          <w:szCs w:val="28"/>
          <w:lang w:eastAsia="ru-RU"/>
        </w:rPr>
        <w:softHyphen/>
        <w:t>сах и трудовому обучению в 5-11-х классах, физической культуре в 10-11-х классах (при наличии условий), по информатике и информационно-комму</w:t>
      </w:r>
      <w:r w:rsidRPr="00E85635">
        <w:rPr>
          <w:sz w:val="24"/>
          <w:szCs w:val="28"/>
          <w:lang w:eastAsia="ru-RU"/>
        </w:rPr>
        <w:softHyphen/>
        <w:t>никационным технологиям, основам информационной культуры,  физике и химии (во время практических занятий) классы делятся на две группы, если наполняемость класса составляет 20 человек</w:t>
      </w:r>
      <w:r w:rsidR="001C6035">
        <w:rPr>
          <w:sz w:val="24"/>
          <w:szCs w:val="28"/>
          <w:lang w:eastAsia="ru-RU"/>
        </w:rPr>
        <w:t xml:space="preserve"> и более</w:t>
      </w:r>
      <w:r w:rsidRPr="00E85635">
        <w:rPr>
          <w:sz w:val="24"/>
          <w:szCs w:val="28"/>
          <w:lang w:eastAsia="ru-RU"/>
        </w:rPr>
        <w:t xml:space="preserve">. </w:t>
      </w:r>
      <w:proofErr w:type="gramEnd"/>
    </w:p>
    <w:p w:rsidR="00E85635" w:rsidRPr="00E85635" w:rsidRDefault="00E85635" w:rsidP="00E85635">
      <w:pPr>
        <w:widowControl w:val="0"/>
        <w:autoSpaceDE w:val="0"/>
        <w:autoSpaceDN w:val="0"/>
        <w:adjustRightInd w:val="0"/>
        <w:spacing w:line="360" w:lineRule="auto"/>
        <w:jc w:val="both"/>
        <w:rPr>
          <w:sz w:val="24"/>
          <w:szCs w:val="28"/>
          <w:lang w:eastAsia="ru-RU"/>
        </w:rPr>
      </w:pPr>
      <w:r w:rsidRPr="00E85635">
        <w:rPr>
          <w:sz w:val="24"/>
          <w:szCs w:val="28"/>
          <w:lang w:eastAsia="ru-RU"/>
        </w:rPr>
        <w:t xml:space="preserve">               </w:t>
      </w:r>
      <w:r w:rsidR="001C6035">
        <w:rPr>
          <w:sz w:val="24"/>
          <w:szCs w:val="28"/>
          <w:lang w:eastAsia="ru-RU"/>
        </w:rPr>
        <w:t>3.23</w:t>
      </w:r>
      <w:r w:rsidRPr="00E85635">
        <w:rPr>
          <w:sz w:val="24"/>
          <w:szCs w:val="28"/>
          <w:lang w:eastAsia="ru-RU"/>
        </w:rPr>
        <w:t xml:space="preserve">.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p>
    <w:p w:rsidR="00E85635" w:rsidRPr="00E85635" w:rsidRDefault="00E85635" w:rsidP="00E85635">
      <w:pPr>
        <w:widowControl w:val="0"/>
        <w:autoSpaceDE w:val="0"/>
        <w:autoSpaceDN w:val="0"/>
        <w:adjustRightInd w:val="0"/>
        <w:spacing w:line="360" w:lineRule="auto"/>
        <w:jc w:val="both"/>
        <w:rPr>
          <w:sz w:val="24"/>
          <w:szCs w:val="28"/>
          <w:lang w:eastAsia="ru-RU"/>
        </w:rPr>
      </w:pPr>
      <w:r w:rsidRPr="00E85635">
        <w:rPr>
          <w:sz w:val="24"/>
          <w:szCs w:val="28"/>
          <w:lang w:eastAsia="ru-RU"/>
        </w:rPr>
        <w:t xml:space="preserve">                Дисциплина в Организации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E85635">
        <w:rPr>
          <w:sz w:val="24"/>
          <w:szCs w:val="28"/>
          <w:lang w:eastAsia="ru-RU"/>
        </w:rPr>
        <w:t>обучающимся</w:t>
      </w:r>
      <w:proofErr w:type="gramEnd"/>
      <w:r w:rsidRPr="00E85635">
        <w:rPr>
          <w:sz w:val="24"/>
          <w:szCs w:val="28"/>
          <w:lang w:eastAsia="ru-RU"/>
        </w:rPr>
        <w:t xml:space="preserve">  не допускается.</w:t>
      </w:r>
    </w:p>
    <w:p w:rsidR="00E85635" w:rsidRPr="00E85635" w:rsidRDefault="00E85635" w:rsidP="00E85635">
      <w:pPr>
        <w:widowControl w:val="0"/>
        <w:autoSpaceDE w:val="0"/>
        <w:autoSpaceDN w:val="0"/>
        <w:adjustRightInd w:val="0"/>
        <w:spacing w:line="360" w:lineRule="auto"/>
        <w:jc w:val="both"/>
        <w:rPr>
          <w:sz w:val="24"/>
          <w:szCs w:val="28"/>
          <w:lang w:eastAsia="ru-RU"/>
        </w:rPr>
      </w:pPr>
      <w:r w:rsidRPr="00E85635">
        <w:rPr>
          <w:sz w:val="24"/>
          <w:szCs w:val="28"/>
          <w:lang w:eastAsia="ru-RU"/>
        </w:rPr>
        <w:t xml:space="preserve">               </w:t>
      </w:r>
      <w:r w:rsidR="001C6035">
        <w:rPr>
          <w:sz w:val="24"/>
          <w:szCs w:val="28"/>
          <w:lang w:eastAsia="ru-RU"/>
        </w:rPr>
        <w:t>3.24</w:t>
      </w:r>
      <w:r w:rsidRPr="00E85635">
        <w:rPr>
          <w:sz w:val="24"/>
          <w:szCs w:val="28"/>
          <w:lang w:eastAsia="ru-RU"/>
        </w:rPr>
        <w:t>. Организации запрещается привлечение обучающихся  к труду, не предусмотренному образовательной программой, без их согласия и (или) согласия родителей (законных представителей), а также принуждение к вступлению в общественные объединения, в том числе в политические партии, и (или) принудительное привлечение их к деятельности этих объединений и участию в агитационных кампаниях и политических акциях.</w:t>
      </w:r>
    </w:p>
    <w:p w:rsidR="000A4180" w:rsidRPr="001C6035" w:rsidRDefault="000A4180" w:rsidP="001C6035">
      <w:pPr>
        <w:spacing w:line="360" w:lineRule="auto"/>
        <w:jc w:val="both"/>
        <w:rPr>
          <w:sz w:val="24"/>
          <w:szCs w:val="24"/>
          <w:lang w:eastAsia="ru-RU"/>
        </w:rPr>
      </w:pPr>
    </w:p>
    <w:p w:rsidR="001C6035" w:rsidRDefault="001C6035" w:rsidP="000A4180">
      <w:pPr>
        <w:spacing w:line="360" w:lineRule="auto"/>
        <w:ind w:firstLine="851"/>
        <w:jc w:val="center"/>
        <w:rPr>
          <w:b/>
          <w:bCs/>
          <w:sz w:val="24"/>
          <w:szCs w:val="24"/>
          <w:lang w:eastAsia="ru-RU"/>
        </w:rPr>
      </w:pPr>
      <w:r w:rsidRPr="001C6035">
        <w:rPr>
          <w:b/>
          <w:bCs/>
          <w:sz w:val="24"/>
          <w:szCs w:val="24"/>
          <w:lang w:eastAsia="ru-RU"/>
        </w:rPr>
        <w:t>4. УЧАСТНИКИ ОБРАЗОВАТЕЛЬНОГО ПРОЦЕССА</w:t>
      </w:r>
    </w:p>
    <w:p w:rsidR="000A4180" w:rsidRPr="000A4180" w:rsidRDefault="000A4180" w:rsidP="000A4180">
      <w:pPr>
        <w:spacing w:line="360" w:lineRule="auto"/>
        <w:ind w:firstLine="851"/>
        <w:jc w:val="center"/>
        <w:rPr>
          <w:b/>
          <w:bCs/>
          <w:sz w:val="24"/>
          <w:szCs w:val="24"/>
          <w:lang w:eastAsia="ru-RU"/>
        </w:rPr>
      </w:pPr>
    </w:p>
    <w:p w:rsidR="001C6035" w:rsidRPr="001C6035" w:rsidRDefault="001C6035" w:rsidP="001C6035">
      <w:pPr>
        <w:tabs>
          <w:tab w:val="left" w:pos="1276"/>
        </w:tabs>
        <w:spacing w:line="360" w:lineRule="auto"/>
        <w:jc w:val="both"/>
        <w:rPr>
          <w:sz w:val="24"/>
          <w:szCs w:val="24"/>
          <w:lang w:eastAsia="ru-RU"/>
        </w:rPr>
      </w:pPr>
      <w:r w:rsidRPr="001C6035">
        <w:rPr>
          <w:sz w:val="24"/>
          <w:szCs w:val="24"/>
          <w:lang w:eastAsia="ru-RU"/>
        </w:rPr>
        <w:t xml:space="preserve">          4.1. Участниками образовательного процесса являются обучающиеся, их родители (законные представители), педагогические работники Организации.</w:t>
      </w:r>
    </w:p>
    <w:p w:rsidR="001C6035" w:rsidRPr="001C6035" w:rsidRDefault="001C6035" w:rsidP="001C6035">
      <w:pPr>
        <w:tabs>
          <w:tab w:val="left" w:pos="1276"/>
        </w:tabs>
        <w:spacing w:line="360" w:lineRule="auto"/>
        <w:jc w:val="both"/>
        <w:rPr>
          <w:sz w:val="24"/>
          <w:szCs w:val="24"/>
          <w:lang w:eastAsia="ru-RU"/>
        </w:rPr>
      </w:pPr>
      <w:r w:rsidRPr="001C6035">
        <w:rPr>
          <w:sz w:val="24"/>
          <w:szCs w:val="24"/>
          <w:lang w:eastAsia="ru-RU"/>
        </w:rPr>
        <w:lastRenderedPageBreak/>
        <w:t xml:space="preserve">          4.2. Порядок регламентации и оформления отношений между ними определяется нормами действующего законодательства Российской Федера</w:t>
      </w:r>
      <w:r w:rsidRPr="001C6035">
        <w:rPr>
          <w:sz w:val="24"/>
          <w:szCs w:val="24"/>
          <w:lang w:eastAsia="ru-RU"/>
        </w:rPr>
        <w:softHyphen/>
        <w:t>ции и локальными актами Организации.</w:t>
      </w:r>
    </w:p>
    <w:p w:rsidR="001C6035" w:rsidRPr="001C6035" w:rsidRDefault="001C6035" w:rsidP="001C6035">
      <w:pPr>
        <w:spacing w:line="360" w:lineRule="auto"/>
        <w:ind w:firstLine="567"/>
        <w:jc w:val="both"/>
        <w:rPr>
          <w:sz w:val="24"/>
          <w:szCs w:val="24"/>
          <w:lang w:eastAsia="ru-RU"/>
        </w:rPr>
      </w:pPr>
      <w:r>
        <w:rPr>
          <w:sz w:val="24"/>
          <w:szCs w:val="24"/>
          <w:lang w:eastAsia="ru-RU"/>
        </w:rPr>
        <w:t xml:space="preserve"> </w:t>
      </w:r>
      <w:r w:rsidRPr="001C6035">
        <w:rPr>
          <w:sz w:val="24"/>
          <w:szCs w:val="24"/>
          <w:lang w:eastAsia="ru-RU"/>
        </w:rPr>
        <w:t xml:space="preserve">4.3. </w:t>
      </w:r>
      <w:proofErr w:type="gramStart"/>
      <w:r w:rsidRPr="001C6035">
        <w:rPr>
          <w:sz w:val="24"/>
          <w:szCs w:val="24"/>
          <w:lang w:eastAsia="ru-RU"/>
        </w:rPr>
        <w:t>Обучающимся</w:t>
      </w:r>
      <w:proofErr w:type="gramEnd"/>
      <w:r w:rsidRPr="001C6035">
        <w:rPr>
          <w:sz w:val="24"/>
          <w:szCs w:val="24"/>
          <w:lang w:eastAsia="ru-RU"/>
        </w:rPr>
        <w:t xml:space="preserve">  предоставляются академические права на:</w:t>
      </w:r>
    </w:p>
    <w:p w:rsidR="001C6035" w:rsidRPr="001C6035" w:rsidRDefault="001C6035" w:rsidP="001C6035">
      <w:pPr>
        <w:autoSpaceDE w:val="0"/>
        <w:autoSpaceDN w:val="0"/>
        <w:adjustRightInd w:val="0"/>
        <w:spacing w:line="360" w:lineRule="auto"/>
        <w:jc w:val="both"/>
        <w:rPr>
          <w:sz w:val="24"/>
          <w:szCs w:val="24"/>
          <w:lang w:eastAsia="ru-RU"/>
        </w:rPr>
      </w:pPr>
      <w:bookmarkStart w:id="1" w:name="sub_108396"/>
      <w:r w:rsidRPr="001C6035">
        <w:rPr>
          <w:sz w:val="24"/>
          <w:szCs w:val="24"/>
          <w:lang w:eastAsia="ru-RU"/>
        </w:rPr>
        <w:t xml:space="preserve">1) </w:t>
      </w:r>
      <w:bookmarkStart w:id="2" w:name="sub_108397"/>
      <w:bookmarkEnd w:id="1"/>
      <w:r w:rsidRPr="001C6035">
        <w:rPr>
          <w:sz w:val="24"/>
          <w:szCs w:val="24"/>
          <w:lang w:eastAsia="ru-RU"/>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C6035" w:rsidRPr="001C6035" w:rsidRDefault="001C6035" w:rsidP="001C6035">
      <w:pPr>
        <w:autoSpaceDE w:val="0"/>
        <w:autoSpaceDN w:val="0"/>
        <w:adjustRightInd w:val="0"/>
        <w:spacing w:line="360" w:lineRule="auto"/>
        <w:jc w:val="both"/>
        <w:rPr>
          <w:sz w:val="24"/>
          <w:szCs w:val="24"/>
          <w:lang w:eastAsia="ru-RU"/>
        </w:rPr>
      </w:pPr>
      <w:bookmarkStart w:id="3" w:name="sub_108398"/>
      <w:bookmarkEnd w:id="2"/>
      <w:r w:rsidRPr="001C6035">
        <w:rPr>
          <w:sz w:val="24"/>
          <w:szCs w:val="24"/>
          <w:lang w:eastAsia="ru-RU"/>
        </w:rPr>
        <w:t xml:space="preserve">2) </w:t>
      </w:r>
      <w:proofErr w:type="gramStart"/>
      <w:r w:rsidRPr="001C6035">
        <w:rPr>
          <w:sz w:val="24"/>
          <w:szCs w:val="24"/>
          <w:lang w:eastAsia="ru-RU"/>
        </w:rPr>
        <w:t>обучение</w:t>
      </w:r>
      <w:proofErr w:type="gramEnd"/>
      <w:r w:rsidRPr="001C6035">
        <w:rPr>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Организации;</w:t>
      </w:r>
    </w:p>
    <w:p w:rsidR="001C6035" w:rsidRPr="001C6035" w:rsidRDefault="001C6035" w:rsidP="001C6035">
      <w:pPr>
        <w:autoSpaceDE w:val="0"/>
        <w:autoSpaceDN w:val="0"/>
        <w:adjustRightInd w:val="0"/>
        <w:spacing w:line="360" w:lineRule="auto"/>
        <w:jc w:val="both"/>
        <w:rPr>
          <w:sz w:val="24"/>
          <w:szCs w:val="24"/>
          <w:lang w:eastAsia="ru-RU"/>
        </w:rPr>
      </w:pPr>
      <w:bookmarkStart w:id="4" w:name="sub_108399"/>
      <w:bookmarkEnd w:id="3"/>
      <w:proofErr w:type="gramStart"/>
      <w:r w:rsidRPr="001C6035">
        <w:rPr>
          <w:sz w:val="24"/>
          <w:szCs w:val="24"/>
          <w:lang w:eastAsia="ru-RU"/>
        </w:rPr>
        <w:t xml:space="preserve">3) </w:t>
      </w:r>
      <w:bookmarkStart w:id="5" w:name="sub_108401"/>
      <w:bookmarkEnd w:id="4"/>
      <w:r w:rsidRPr="001C6035">
        <w:rPr>
          <w:sz w:val="24"/>
          <w:szCs w:val="24"/>
          <w:lang w:eastAsia="ru-RU"/>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в установленном   порядке, а также преподаваемых в других организациях, осуществляющих образовательную деятельность, учебных предметов, курсов, дисциплин (модулей);</w:t>
      </w:r>
      <w:proofErr w:type="gramEnd"/>
    </w:p>
    <w:p w:rsidR="001C6035" w:rsidRPr="001C6035" w:rsidRDefault="001C6035" w:rsidP="001C6035">
      <w:pPr>
        <w:autoSpaceDE w:val="0"/>
        <w:autoSpaceDN w:val="0"/>
        <w:adjustRightInd w:val="0"/>
        <w:spacing w:line="360" w:lineRule="auto"/>
        <w:jc w:val="both"/>
        <w:rPr>
          <w:sz w:val="24"/>
          <w:szCs w:val="24"/>
          <w:lang w:eastAsia="ru-RU"/>
        </w:rPr>
      </w:pPr>
      <w:bookmarkStart w:id="6" w:name="sub_108402"/>
      <w:bookmarkEnd w:id="5"/>
      <w:r w:rsidRPr="001C6035">
        <w:rPr>
          <w:sz w:val="24"/>
          <w:szCs w:val="24"/>
          <w:lang w:eastAsia="ru-RU"/>
        </w:rPr>
        <w:t xml:space="preserve">4) зачет Организацией, в установленном  порядке результатов </w:t>
      </w:r>
      <w:proofErr w:type="gramStart"/>
      <w:r w:rsidRPr="001C6035">
        <w:rPr>
          <w:sz w:val="24"/>
          <w:szCs w:val="24"/>
          <w:lang w:eastAsia="ru-RU"/>
        </w:rPr>
        <w:t>освоения</w:t>
      </w:r>
      <w:proofErr w:type="gramEnd"/>
      <w:r w:rsidRPr="001C6035">
        <w:rPr>
          <w:sz w:val="24"/>
          <w:szCs w:val="24"/>
          <w:lang w:eastAsia="ru-RU"/>
        </w:rPr>
        <w:t xml:space="preserve">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1C6035" w:rsidRPr="001C6035" w:rsidRDefault="001C6035" w:rsidP="001C6035">
      <w:pPr>
        <w:autoSpaceDE w:val="0"/>
        <w:autoSpaceDN w:val="0"/>
        <w:adjustRightInd w:val="0"/>
        <w:spacing w:line="360" w:lineRule="auto"/>
        <w:jc w:val="both"/>
        <w:rPr>
          <w:sz w:val="24"/>
          <w:szCs w:val="24"/>
          <w:lang w:eastAsia="ru-RU"/>
        </w:rPr>
      </w:pPr>
      <w:bookmarkStart w:id="7" w:name="sub_108403"/>
      <w:bookmarkEnd w:id="6"/>
      <w:r w:rsidRPr="001C6035">
        <w:rPr>
          <w:sz w:val="24"/>
          <w:szCs w:val="24"/>
          <w:lang w:eastAsia="ru-RU"/>
        </w:rPr>
        <w:t xml:space="preserve">5) </w:t>
      </w:r>
      <w:bookmarkStart w:id="8" w:name="sub_108404"/>
      <w:bookmarkEnd w:id="7"/>
      <w:r w:rsidRPr="001C6035">
        <w:rPr>
          <w:sz w:val="24"/>
          <w:szCs w:val="24"/>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1C6035" w:rsidRPr="001C6035" w:rsidRDefault="001C6035" w:rsidP="001C6035">
      <w:pPr>
        <w:autoSpaceDE w:val="0"/>
        <w:autoSpaceDN w:val="0"/>
        <w:adjustRightInd w:val="0"/>
        <w:spacing w:line="360" w:lineRule="auto"/>
        <w:jc w:val="both"/>
        <w:rPr>
          <w:sz w:val="24"/>
          <w:szCs w:val="24"/>
          <w:lang w:eastAsia="ru-RU"/>
        </w:rPr>
      </w:pPr>
      <w:bookmarkStart w:id="9" w:name="sub_108405"/>
      <w:bookmarkEnd w:id="8"/>
      <w:r w:rsidRPr="001C6035">
        <w:rPr>
          <w:sz w:val="24"/>
          <w:szCs w:val="24"/>
          <w:lang w:eastAsia="ru-RU"/>
        </w:rPr>
        <w:t>6) свободу совести, информации, свободное выражение собственных взглядов и убеждений;</w:t>
      </w:r>
    </w:p>
    <w:p w:rsidR="001C6035" w:rsidRPr="001C6035" w:rsidRDefault="001C6035" w:rsidP="001C6035">
      <w:pPr>
        <w:autoSpaceDE w:val="0"/>
        <w:autoSpaceDN w:val="0"/>
        <w:adjustRightInd w:val="0"/>
        <w:spacing w:line="360" w:lineRule="auto"/>
        <w:jc w:val="both"/>
        <w:rPr>
          <w:sz w:val="24"/>
          <w:szCs w:val="24"/>
          <w:lang w:eastAsia="ru-RU"/>
        </w:rPr>
      </w:pPr>
      <w:bookmarkStart w:id="10" w:name="sub_108406"/>
      <w:bookmarkEnd w:id="9"/>
      <w:r w:rsidRPr="001C6035">
        <w:rPr>
          <w:sz w:val="24"/>
          <w:szCs w:val="24"/>
          <w:lang w:eastAsia="ru-RU"/>
        </w:rPr>
        <w:t>7)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C6035" w:rsidRPr="001C6035" w:rsidRDefault="001C6035" w:rsidP="001C6035">
      <w:pPr>
        <w:autoSpaceDE w:val="0"/>
        <w:autoSpaceDN w:val="0"/>
        <w:adjustRightInd w:val="0"/>
        <w:spacing w:line="360" w:lineRule="auto"/>
        <w:jc w:val="both"/>
        <w:rPr>
          <w:sz w:val="24"/>
          <w:szCs w:val="24"/>
          <w:lang w:eastAsia="ru-RU"/>
        </w:rPr>
      </w:pPr>
      <w:bookmarkStart w:id="11" w:name="sub_108407"/>
      <w:bookmarkEnd w:id="10"/>
      <w:r w:rsidRPr="001C6035">
        <w:rPr>
          <w:sz w:val="24"/>
          <w:szCs w:val="24"/>
          <w:lang w:eastAsia="ru-RU"/>
        </w:rPr>
        <w:t xml:space="preserve">8) </w:t>
      </w:r>
      <w:bookmarkStart w:id="12" w:name="sub_108408"/>
      <w:bookmarkEnd w:id="11"/>
      <w:r w:rsidRPr="001C6035">
        <w:rPr>
          <w:sz w:val="24"/>
          <w:szCs w:val="24"/>
          <w:lang w:eastAsia="ru-RU"/>
        </w:rPr>
        <w:t>перевод для получения образования по другой форме обучения в порядке, установленном законодательством об образовании;</w:t>
      </w:r>
    </w:p>
    <w:p w:rsidR="001C6035" w:rsidRPr="001C6035" w:rsidRDefault="001C6035" w:rsidP="001C6035">
      <w:pPr>
        <w:autoSpaceDE w:val="0"/>
        <w:autoSpaceDN w:val="0"/>
        <w:adjustRightInd w:val="0"/>
        <w:spacing w:line="360" w:lineRule="auto"/>
        <w:jc w:val="both"/>
        <w:rPr>
          <w:sz w:val="24"/>
          <w:szCs w:val="24"/>
          <w:lang w:eastAsia="ru-RU"/>
        </w:rPr>
      </w:pPr>
      <w:bookmarkStart w:id="13" w:name="sub_108409"/>
      <w:bookmarkEnd w:id="12"/>
      <w:r w:rsidRPr="001C6035">
        <w:rPr>
          <w:sz w:val="24"/>
          <w:szCs w:val="24"/>
          <w:lang w:eastAsia="ru-RU"/>
        </w:rPr>
        <w:t xml:space="preserve">9) </w:t>
      </w:r>
      <w:bookmarkStart w:id="14" w:name="sub_108410"/>
      <w:bookmarkEnd w:id="13"/>
      <w:r w:rsidRPr="001C6035">
        <w:rPr>
          <w:sz w:val="24"/>
          <w:szCs w:val="24"/>
          <w:lang w:eastAsia="ru-RU"/>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C6035" w:rsidRPr="001C6035" w:rsidRDefault="001C6035" w:rsidP="001C6035">
      <w:pPr>
        <w:autoSpaceDE w:val="0"/>
        <w:autoSpaceDN w:val="0"/>
        <w:adjustRightInd w:val="0"/>
        <w:spacing w:line="360" w:lineRule="auto"/>
        <w:jc w:val="both"/>
        <w:rPr>
          <w:sz w:val="24"/>
          <w:szCs w:val="24"/>
          <w:lang w:eastAsia="ru-RU"/>
        </w:rPr>
      </w:pPr>
      <w:bookmarkStart w:id="15" w:name="sub_108411"/>
      <w:bookmarkEnd w:id="14"/>
      <w:r w:rsidRPr="001C6035">
        <w:rPr>
          <w:sz w:val="24"/>
          <w:szCs w:val="24"/>
          <w:lang w:eastAsia="ru-RU"/>
        </w:rPr>
        <w:t xml:space="preserve">10) </w:t>
      </w:r>
      <w:bookmarkStart w:id="16" w:name="sub_108412"/>
      <w:bookmarkEnd w:id="15"/>
      <w:r w:rsidRPr="001C6035">
        <w:rPr>
          <w:sz w:val="24"/>
          <w:szCs w:val="24"/>
          <w:lang w:eastAsia="ru-RU"/>
        </w:rPr>
        <w:t>участие в управлении Организацией в порядке, установленном настоящим Уставом;</w:t>
      </w:r>
    </w:p>
    <w:p w:rsidR="001C6035" w:rsidRPr="001C6035" w:rsidRDefault="001C6035" w:rsidP="001C6035">
      <w:pPr>
        <w:autoSpaceDE w:val="0"/>
        <w:autoSpaceDN w:val="0"/>
        <w:adjustRightInd w:val="0"/>
        <w:spacing w:line="360" w:lineRule="auto"/>
        <w:jc w:val="both"/>
        <w:rPr>
          <w:sz w:val="24"/>
          <w:szCs w:val="24"/>
          <w:lang w:eastAsia="ru-RU"/>
        </w:rPr>
      </w:pPr>
      <w:bookmarkStart w:id="17" w:name="sub_108413"/>
      <w:bookmarkEnd w:id="16"/>
      <w:r w:rsidRPr="001C6035">
        <w:rPr>
          <w:sz w:val="24"/>
          <w:szCs w:val="24"/>
          <w:lang w:eastAsia="ru-RU"/>
        </w:rPr>
        <w:t xml:space="preserve">11)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w:t>
      </w:r>
      <w:r w:rsidRPr="001C6035">
        <w:rPr>
          <w:sz w:val="24"/>
          <w:szCs w:val="24"/>
          <w:lang w:eastAsia="ru-RU"/>
        </w:rPr>
        <w:lastRenderedPageBreak/>
        <w:t>учебной документацией, другими документами, регламентирующими организация и осуществление образовательной деятельности в Организации;</w:t>
      </w:r>
    </w:p>
    <w:p w:rsidR="001C6035" w:rsidRPr="001C6035" w:rsidRDefault="001C6035" w:rsidP="001C6035">
      <w:pPr>
        <w:autoSpaceDE w:val="0"/>
        <w:autoSpaceDN w:val="0"/>
        <w:adjustRightInd w:val="0"/>
        <w:spacing w:line="360" w:lineRule="auto"/>
        <w:jc w:val="both"/>
        <w:rPr>
          <w:sz w:val="24"/>
          <w:szCs w:val="24"/>
          <w:lang w:eastAsia="ru-RU"/>
        </w:rPr>
      </w:pPr>
      <w:bookmarkStart w:id="18" w:name="sub_108414"/>
      <w:bookmarkEnd w:id="17"/>
      <w:r w:rsidRPr="001C6035">
        <w:rPr>
          <w:sz w:val="24"/>
          <w:szCs w:val="24"/>
          <w:lang w:eastAsia="ru-RU"/>
        </w:rPr>
        <w:t>12) обжалование актов Организации в установленном законодательством Российской Федерации порядке;</w:t>
      </w:r>
    </w:p>
    <w:p w:rsidR="001C6035" w:rsidRPr="001C6035" w:rsidRDefault="001C6035" w:rsidP="001C6035">
      <w:pPr>
        <w:autoSpaceDE w:val="0"/>
        <w:autoSpaceDN w:val="0"/>
        <w:adjustRightInd w:val="0"/>
        <w:spacing w:line="360" w:lineRule="auto"/>
        <w:jc w:val="both"/>
        <w:rPr>
          <w:sz w:val="24"/>
          <w:szCs w:val="24"/>
          <w:lang w:eastAsia="ru-RU"/>
        </w:rPr>
      </w:pPr>
      <w:bookmarkStart w:id="19" w:name="sub_108415"/>
      <w:bookmarkEnd w:id="18"/>
      <w:r w:rsidRPr="001C6035">
        <w:rPr>
          <w:sz w:val="24"/>
          <w:szCs w:val="24"/>
          <w:lang w:eastAsia="ru-RU"/>
        </w:rPr>
        <w:t>13) бесплатное пользование библиотечно-информационными ресурсами, учебной, производственной, научной базой Организации;</w:t>
      </w:r>
    </w:p>
    <w:p w:rsidR="001C6035" w:rsidRPr="001C6035" w:rsidRDefault="001C6035" w:rsidP="001C6035">
      <w:pPr>
        <w:autoSpaceDE w:val="0"/>
        <w:autoSpaceDN w:val="0"/>
        <w:adjustRightInd w:val="0"/>
        <w:spacing w:line="360" w:lineRule="auto"/>
        <w:jc w:val="both"/>
        <w:rPr>
          <w:sz w:val="24"/>
          <w:szCs w:val="24"/>
          <w:lang w:eastAsia="ru-RU"/>
        </w:rPr>
      </w:pPr>
      <w:bookmarkStart w:id="20" w:name="sub_108416"/>
      <w:bookmarkEnd w:id="19"/>
      <w:r w:rsidRPr="001C6035">
        <w:rPr>
          <w:sz w:val="24"/>
          <w:szCs w:val="24"/>
          <w:lang w:eastAsia="ru-RU"/>
        </w:rPr>
        <w:t xml:space="preserve">14) </w:t>
      </w:r>
      <w:bookmarkStart w:id="21" w:name="sub_108417"/>
      <w:bookmarkEnd w:id="20"/>
      <w:r w:rsidRPr="001C6035">
        <w:rPr>
          <w:sz w:val="24"/>
          <w:szCs w:val="24"/>
          <w:lang w:eastAsia="ru-RU"/>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C6035" w:rsidRPr="001C6035" w:rsidRDefault="001C6035" w:rsidP="001C6035">
      <w:pPr>
        <w:autoSpaceDE w:val="0"/>
        <w:autoSpaceDN w:val="0"/>
        <w:adjustRightInd w:val="0"/>
        <w:spacing w:line="360" w:lineRule="auto"/>
        <w:jc w:val="both"/>
        <w:rPr>
          <w:sz w:val="24"/>
          <w:szCs w:val="24"/>
          <w:lang w:eastAsia="ru-RU"/>
        </w:rPr>
      </w:pPr>
      <w:bookmarkStart w:id="22" w:name="sub_108418"/>
      <w:bookmarkEnd w:id="21"/>
      <w:r w:rsidRPr="001C6035">
        <w:rPr>
          <w:sz w:val="24"/>
          <w:szCs w:val="24"/>
          <w:lang w:eastAsia="ru-RU"/>
        </w:rPr>
        <w:t xml:space="preserve">15) </w:t>
      </w:r>
      <w:bookmarkStart w:id="23" w:name="sub_108421"/>
      <w:bookmarkEnd w:id="22"/>
      <w:r w:rsidRPr="001C6035">
        <w:rPr>
          <w:sz w:val="24"/>
          <w:szCs w:val="24"/>
          <w:lang w:eastAsia="ru-RU"/>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C6035" w:rsidRPr="001C6035" w:rsidRDefault="001C6035" w:rsidP="001C6035">
      <w:pPr>
        <w:autoSpaceDE w:val="0"/>
        <w:autoSpaceDN w:val="0"/>
        <w:adjustRightInd w:val="0"/>
        <w:spacing w:line="360" w:lineRule="auto"/>
        <w:jc w:val="both"/>
        <w:rPr>
          <w:sz w:val="24"/>
          <w:szCs w:val="24"/>
          <w:lang w:eastAsia="ru-RU"/>
        </w:rPr>
      </w:pPr>
      <w:bookmarkStart w:id="24" w:name="sub_108423"/>
      <w:bookmarkEnd w:id="23"/>
      <w:r w:rsidRPr="001C6035">
        <w:rPr>
          <w:sz w:val="24"/>
          <w:szCs w:val="24"/>
          <w:lang w:eastAsia="ru-RU"/>
        </w:rPr>
        <w:t xml:space="preserve">16) </w:t>
      </w:r>
      <w:bookmarkStart w:id="25" w:name="sub_108424"/>
      <w:bookmarkEnd w:id="24"/>
      <w:r w:rsidRPr="001C6035">
        <w:rPr>
          <w:sz w:val="24"/>
          <w:szCs w:val="24"/>
          <w:lang w:eastAsia="ru-RU"/>
        </w:rPr>
        <w:t>посещение по своему выбору мероприятий, которые проводятся в Организации  и не предусмотрены учебным планом, в порядке, установленном локальными нормативными актами;</w:t>
      </w:r>
    </w:p>
    <w:p w:rsidR="001C6035" w:rsidRPr="001C6035" w:rsidRDefault="001C6035" w:rsidP="001C6035">
      <w:pPr>
        <w:autoSpaceDE w:val="0"/>
        <w:autoSpaceDN w:val="0"/>
        <w:adjustRightInd w:val="0"/>
        <w:spacing w:line="360" w:lineRule="auto"/>
        <w:jc w:val="both"/>
        <w:rPr>
          <w:sz w:val="24"/>
          <w:szCs w:val="24"/>
          <w:lang w:eastAsia="ru-RU"/>
        </w:rPr>
      </w:pPr>
      <w:r w:rsidRPr="001C6035">
        <w:rPr>
          <w:sz w:val="24"/>
          <w:szCs w:val="24"/>
          <w:lang w:eastAsia="ru-RU"/>
        </w:rPr>
        <w:t>17) иные академические права, меры социальной поддержки и стимулирования, предусмотренные законодательством Российской Федерации, локальными нормативными актами.</w:t>
      </w:r>
    </w:p>
    <w:p w:rsidR="001C6035" w:rsidRPr="001C6035" w:rsidRDefault="001C6035" w:rsidP="001C6035">
      <w:pPr>
        <w:autoSpaceDE w:val="0"/>
        <w:autoSpaceDN w:val="0"/>
        <w:adjustRightInd w:val="0"/>
        <w:spacing w:line="360" w:lineRule="auto"/>
        <w:ind w:firstLine="720"/>
        <w:jc w:val="both"/>
        <w:rPr>
          <w:sz w:val="24"/>
          <w:szCs w:val="24"/>
          <w:lang w:eastAsia="ru-RU"/>
        </w:rPr>
      </w:pPr>
      <w:r w:rsidRPr="001C6035">
        <w:rPr>
          <w:sz w:val="24"/>
          <w:szCs w:val="24"/>
          <w:lang w:eastAsia="ru-RU"/>
        </w:rPr>
        <w:t>4.4.</w:t>
      </w:r>
      <w:bookmarkStart w:id="26" w:name="sub_108515"/>
      <w:bookmarkEnd w:id="25"/>
      <w:r w:rsidRPr="001C6035">
        <w:rPr>
          <w:sz w:val="24"/>
          <w:szCs w:val="24"/>
          <w:lang w:eastAsia="ru-RU"/>
        </w:rPr>
        <w:t xml:space="preserve"> Обучающиеся  обязаны:</w:t>
      </w:r>
    </w:p>
    <w:p w:rsidR="001C6035" w:rsidRPr="001C6035" w:rsidRDefault="001C6035" w:rsidP="001C6035">
      <w:pPr>
        <w:autoSpaceDE w:val="0"/>
        <w:autoSpaceDN w:val="0"/>
        <w:adjustRightInd w:val="0"/>
        <w:spacing w:line="360" w:lineRule="auto"/>
        <w:jc w:val="both"/>
        <w:rPr>
          <w:sz w:val="24"/>
          <w:szCs w:val="24"/>
          <w:lang w:eastAsia="ru-RU"/>
        </w:rPr>
      </w:pPr>
      <w:bookmarkStart w:id="27" w:name="sub_108510"/>
      <w:bookmarkEnd w:id="26"/>
      <w:r w:rsidRPr="001C6035">
        <w:rPr>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C6035" w:rsidRPr="001C6035" w:rsidRDefault="001C6035" w:rsidP="001C6035">
      <w:pPr>
        <w:autoSpaceDE w:val="0"/>
        <w:autoSpaceDN w:val="0"/>
        <w:adjustRightInd w:val="0"/>
        <w:spacing w:line="360" w:lineRule="auto"/>
        <w:jc w:val="both"/>
        <w:rPr>
          <w:sz w:val="24"/>
          <w:szCs w:val="24"/>
          <w:lang w:eastAsia="ru-RU"/>
        </w:rPr>
      </w:pPr>
      <w:bookmarkStart w:id="28" w:name="sub_108511"/>
      <w:bookmarkEnd w:id="27"/>
      <w:r w:rsidRPr="001C6035">
        <w:rPr>
          <w:sz w:val="24"/>
          <w:szCs w:val="24"/>
          <w:lang w:eastAsia="ru-RU"/>
        </w:rPr>
        <w:t>2) 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Организации;</w:t>
      </w:r>
    </w:p>
    <w:p w:rsidR="001C6035" w:rsidRPr="001C6035" w:rsidRDefault="001C6035" w:rsidP="001C6035">
      <w:pPr>
        <w:autoSpaceDE w:val="0"/>
        <w:autoSpaceDN w:val="0"/>
        <w:adjustRightInd w:val="0"/>
        <w:spacing w:line="360" w:lineRule="auto"/>
        <w:jc w:val="both"/>
        <w:rPr>
          <w:sz w:val="24"/>
          <w:szCs w:val="24"/>
          <w:lang w:eastAsia="ru-RU"/>
        </w:rPr>
      </w:pPr>
      <w:bookmarkStart w:id="29" w:name="sub_108512"/>
      <w:bookmarkEnd w:id="28"/>
      <w:r w:rsidRPr="001C6035">
        <w:rPr>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C6035" w:rsidRPr="001C6035" w:rsidRDefault="001C6035" w:rsidP="001C6035">
      <w:pPr>
        <w:autoSpaceDE w:val="0"/>
        <w:autoSpaceDN w:val="0"/>
        <w:adjustRightInd w:val="0"/>
        <w:spacing w:line="360" w:lineRule="auto"/>
        <w:jc w:val="both"/>
        <w:rPr>
          <w:sz w:val="24"/>
          <w:szCs w:val="24"/>
          <w:lang w:eastAsia="ru-RU"/>
        </w:rPr>
      </w:pPr>
      <w:bookmarkStart w:id="30" w:name="sub_108513"/>
      <w:bookmarkEnd w:id="29"/>
      <w:r w:rsidRPr="001C6035">
        <w:rPr>
          <w:sz w:val="24"/>
          <w:szCs w:val="24"/>
          <w:lang w:eastAsia="ru-RU"/>
        </w:rPr>
        <w:t>4) уважать честь и достоинство других обучающихся  и работников Организации, не создавать препятствий для получения образования другими обучающимися;</w:t>
      </w:r>
    </w:p>
    <w:p w:rsidR="001C6035" w:rsidRPr="001C6035" w:rsidRDefault="001C6035" w:rsidP="001C6035">
      <w:pPr>
        <w:autoSpaceDE w:val="0"/>
        <w:autoSpaceDN w:val="0"/>
        <w:adjustRightInd w:val="0"/>
        <w:spacing w:line="360" w:lineRule="auto"/>
        <w:jc w:val="both"/>
        <w:rPr>
          <w:sz w:val="24"/>
          <w:szCs w:val="24"/>
          <w:lang w:eastAsia="ru-RU"/>
        </w:rPr>
      </w:pPr>
      <w:bookmarkStart w:id="31" w:name="sub_108514"/>
      <w:bookmarkEnd w:id="30"/>
      <w:r w:rsidRPr="001C6035">
        <w:rPr>
          <w:sz w:val="24"/>
          <w:szCs w:val="24"/>
          <w:lang w:eastAsia="ru-RU"/>
        </w:rPr>
        <w:t>5) бережно относиться к имуществу Организации;</w:t>
      </w:r>
    </w:p>
    <w:p w:rsidR="001C6035" w:rsidRPr="001C6035" w:rsidRDefault="001C6035" w:rsidP="001C6035">
      <w:pPr>
        <w:autoSpaceDE w:val="0"/>
        <w:autoSpaceDN w:val="0"/>
        <w:adjustRightInd w:val="0"/>
        <w:spacing w:line="360" w:lineRule="auto"/>
        <w:jc w:val="both"/>
        <w:rPr>
          <w:sz w:val="24"/>
          <w:szCs w:val="24"/>
          <w:lang w:eastAsia="ru-RU"/>
        </w:rPr>
      </w:pPr>
      <w:r w:rsidRPr="001C6035">
        <w:rPr>
          <w:sz w:val="24"/>
          <w:szCs w:val="24"/>
          <w:lang w:eastAsia="ru-RU"/>
        </w:rPr>
        <w:t xml:space="preserve">6) выполнять иные обязанности, установленные действующим законодательством,  договором об образовании (при его наличии). </w:t>
      </w:r>
    </w:p>
    <w:p w:rsidR="001C6035" w:rsidRPr="001C6035" w:rsidRDefault="001C6035" w:rsidP="001C6035">
      <w:pPr>
        <w:autoSpaceDE w:val="0"/>
        <w:autoSpaceDN w:val="0"/>
        <w:adjustRightInd w:val="0"/>
        <w:spacing w:line="360" w:lineRule="auto"/>
        <w:jc w:val="both"/>
        <w:rPr>
          <w:sz w:val="24"/>
          <w:szCs w:val="24"/>
          <w:lang w:eastAsia="ru-RU"/>
        </w:rPr>
      </w:pPr>
      <w:bookmarkStart w:id="32" w:name="sub_108517"/>
      <w:bookmarkEnd w:id="31"/>
      <w:r w:rsidRPr="001C6035">
        <w:rPr>
          <w:sz w:val="24"/>
          <w:szCs w:val="24"/>
          <w:lang w:eastAsia="ru-RU"/>
        </w:rPr>
        <w:lastRenderedPageBreak/>
        <w:t xml:space="preserve">             4.5.</w:t>
      </w:r>
      <w:bookmarkStart w:id="33" w:name="sub_108518"/>
      <w:bookmarkEnd w:id="32"/>
      <w:r w:rsidRPr="001C6035">
        <w:rPr>
          <w:sz w:val="24"/>
          <w:szCs w:val="24"/>
          <w:lang w:eastAsia="ru-RU"/>
        </w:rPr>
        <w:t xml:space="preserve">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Организации </w:t>
      </w:r>
      <w:proofErr w:type="gramStart"/>
      <w:r w:rsidRPr="001C6035">
        <w:rPr>
          <w:sz w:val="24"/>
          <w:szCs w:val="24"/>
          <w:lang w:eastAsia="ru-RU"/>
        </w:rPr>
        <w:t>к</w:t>
      </w:r>
      <w:proofErr w:type="gramEnd"/>
      <w:r w:rsidRPr="001C6035">
        <w:rPr>
          <w:sz w:val="24"/>
          <w:szCs w:val="24"/>
          <w:lang w:eastAsia="ru-RU"/>
        </w:rPr>
        <w:t xml:space="preserve"> обучающимся  в установленном законом порядке могут быть применены меры дисциплинарного взыскания</w:t>
      </w:r>
      <w:r w:rsidR="004E3F82">
        <w:rPr>
          <w:sz w:val="24"/>
          <w:szCs w:val="24"/>
          <w:lang w:eastAsia="ru-RU"/>
        </w:rPr>
        <w:t>.</w:t>
      </w:r>
    </w:p>
    <w:p w:rsidR="001C6035" w:rsidRPr="001C6035" w:rsidRDefault="001C6035" w:rsidP="001C6035">
      <w:pPr>
        <w:autoSpaceDE w:val="0"/>
        <w:autoSpaceDN w:val="0"/>
        <w:adjustRightInd w:val="0"/>
        <w:spacing w:line="360" w:lineRule="auto"/>
        <w:jc w:val="both"/>
        <w:rPr>
          <w:sz w:val="24"/>
          <w:szCs w:val="24"/>
          <w:lang w:eastAsia="ru-RU"/>
        </w:rPr>
      </w:pPr>
      <w:bookmarkStart w:id="34" w:name="sub_108519"/>
      <w:bookmarkEnd w:id="33"/>
      <w:r w:rsidRPr="001C6035">
        <w:rPr>
          <w:sz w:val="24"/>
          <w:szCs w:val="24"/>
          <w:lang w:eastAsia="ru-RU"/>
        </w:rPr>
        <w:t xml:space="preserve">             4.6. </w:t>
      </w:r>
      <w:proofErr w:type="gramStart"/>
      <w:r w:rsidRPr="001C6035">
        <w:rPr>
          <w:sz w:val="24"/>
          <w:szCs w:val="24"/>
          <w:lang w:eastAsia="ru-RU"/>
        </w:rPr>
        <w:t xml:space="preserve">Меры дисциплинарного взыскания не применяются к обучающимся  по образовательным программам дошкольного, начального общего образования, к обучающимся  с ограниченными возможностями здоровья (с задержкой психического развития и различными формами умственной отсталости), а также </w:t>
      </w:r>
      <w:bookmarkStart w:id="35" w:name="sub_108520"/>
      <w:bookmarkEnd w:id="34"/>
      <w:r w:rsidRPr="001C6035">
        <w:rPr>
          <w:sz w:val="24"/>
          <w:szCs w:val="24"/>
          <w:lang w:eastAsia="ru-RU"/>
        </w:rPr>
        <w:t>к обучающимся  во время их болезни, каникул.</w:t>
      </w:r>
      <w:proofErr w:type="gramEnd"/>
    </w:p>
    <w:p w:rsidR="001C6035" w:rsidRPr="001C6035" w:rsidRDefault="001C6035" w:rsidP="001C6035">
      <w:pPr>
        <w:autoSpaceDE w:val="0"/>
        <w:autoSpaceDN w:val="0"/>
        <w:adjustRightInd w:val="0"/>
        <w:spacing w:line="360" w:lineRule="auto"/>
        <w:jc w:val="both"/>
        <w:rPr>
          <w:sz w:val="24"/>
          <w:szCs w:val="24"/>
          <w:lang w:eastAsia="ru-RU"/>
        </w:rPr>
      </w:pPr>
      <w:bookmarkStart w:id="36" w:name="sub_108521"/>
      <w:bookmarkEnd w:id="35"/>
      <w:r w:rsidRPr="001C6035">
        <w:rPr>
          <w:sz w:val="24"/>
          <w:szCs w:val="24"/>
          <w:lang w:eastAsia="ru-RU"/>
        </w:rPr>
        <w:t xml:space="preserve">              4.7. При выборе меры дисциплинарного взыскания Организация должна учитывать тяжесть дисциплинарного проступка, причины и обстоятельства, при которых он совершен, пр</w:t>
      </w:r>
      <w:r w:rsidR="004E3F82">
        <w:rPr>
          <w:sz w:val="24"/>
          <w:szCs w:val="24"/>
          <w:lang w:eastAsia="ru-RU"/>
        </w:rPr>
        <w:t>едыдущее поведение обучающегося</w:t>
      </w:r>
      <w:r w:rsidRPr="001C6035">
        <w:rPr>
          <w:sz w:val="24"/>
          <w:szCs w:val="24"/>
          <w:lang w:eastAsia="ru-RU"/>
        </w:rPr>
        <w:t>, его психофизическое и эмоциональное состояние, а также мнение органов управления Организации.</w:t>
      </w:r>
    </w:p>
    <w:p w:rsidR="001C6035" w:rsidRPr="001C6035" w:rsidRDefault="001C6035" w:rsidP="001C6035">
      <w:pPr>
        <w:widowControl w:val="0"/>
        <w:autoSpaceDE w:val="0"/>
        <w:autoSpaceDN w:val="0"/>
        <w:adjustRightInd w:val="0"/>
        <w:spacing w:line="360" w:lineRule="auto"/>
        <w:jc w:val="both"/>
        <w:rPr>
          <w:sz w:val="24"/>
          <w:szCs w:val="24"/>
          <w:lang w:eastAsia="ru-RU"/>
        </w:rPr>
      </w:pPr>
      <w:bookmarkStart w:id="37" w:name="sub_108522"/>
      <w:bookmarkEnd w:id="36"/>
      <w:r w:rsidRPr="001C6035">
        <w:rPr>
          <w:sz w:val="24"/>
          <w:szCs w:val="24"/>
          <w:lang w:eastAsia="ru-RU"/>
        </w:rPr>
        <w:t xml:space="preserve">             4.8. По согласию родителей (законных представителей), комиссии по делам несовершеннолетних и защите их прав и Уполномоченного органа учащийся, достигший возраста пятнадцати лет, может оставить Организацию до получения основного общего образования. Комиссия по делам несовершеннолетних и защите их прав совместно с его родителями (законными представителями) и Уполномоченным органом не позднее, чем в месячный срок, принимает меры по продолжению освоения им образовательной программы общего образования в иной форме обучения и с его согласия по трудоустройству.</w:t>
      </w:r>
    </w:p>
    <w:p w:rsidR="001C6035" w:rsidRPr="001C6035" w:rsidRDefault="001C6035" w:rsidP="001C6035">
      <w:pPr>
        <w:widowControl w:val="0"/>
        <w:autoSpaceDE w:val="0"/>
        <w:autoSpaceDN w:val="0"/>
        <w:adjustRightInd w:val="0"/>
        <w:spacing w:line="360" w:lineRule="auto"/>
        <w:jc w:val="both"/>
        <w:rPr>
          <w:sz w:val="24"/>
          <w:szCs w:val="24"/>
          <w:lang w:eastAsia="ru-RU"/>
        </w:rPr>
      </w:pPr>
      <w:r w:rsidRPr="001C6035">
        <w:rPr>
          <w:sz w:val="24"/>
          <w:szCs w:val="24"/>
          <w:lang w:eastAsia="ru-RU"/>
        </w:rPr>
        <w:t xml:space="preserve">               4.9. По решению Организации за неоднократное совершение дисциплинарных проступков, предусмотренных </w:t>
      </w:r>
      <w:hyperlink r:id="rId10" w:history="1">
        <w:r w:rsidRPr="001C6035">
          <w:rPr>
            <w:sz w:val="24"/>
            <w:szCs w:val="24"/>
            <w:lang w:eastAsia="ru-RU"/>
          </w:rPr>
          <w:t>п.4.5.</w:t>
        </w:r>
      </w:hyperlink>
      <w:r w:rsidRPr="001C6035">
        <w:rPr>
          <w:sz w:val="24"/>
          <w:szCs w:val="24"/>
          <w:lang w:eastAsia="ru-RU"/>
        </w:rPr>
        <w:t xml:space="preserve"> настоящего Устава, допускается применение отчисления обучающегося, достигшего возраста пятнадцати лет, из Организации,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оказывает отрицательное влияние на других обучающихся, нарушает их права и права работников Организации, а также нормальное функционирование Организации.</w:t>
      </w:r>
    </w:p>
    <w:p w:rsidR="001C6035" w:rsidRPr="001C6035" w:rsidRDefault="001C6035" w:rsidP="001C6035">
      <w:pPr>
        <w:widowControl w:val="0"/>
        <w:autoSpaceDE w:val="0"/>
        <w:autoSpaceDN w:val="0"/>
        <w:adjustRightInd w:val="0"/>
        <w:spacing w:line="360" w:lineRule="auto"/>
        <w:jc w:val="both"/>
        <w:rPr>
          <w:sz w:val="24"/>
          <w:szCs w:val="24"/>
          <w:lang w:eastAsia="ru-RU"/>
        </w:rPr>
      </w:pPr>
      <w:r w:rsidRPr="001C6035">
        <w:rPr>
          <w:sz w:val="24"/>
          <w:szCs w:val="24"/>
          <w:lang w:eastAsia="ru-RU"/>
        </w:rPr>
        <w:t xml:space="preserve">               4.10. Решение об отчислении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w:t>
      </w:r>
      <w:r w:rsidRPr="001C6035">
        <w:rPr>
          <w:sz w:val="24"/>
          <w:szCs w:val="24"/>
          <w:lang w:eastAsia="ru-RU"/>
        </w:rPr>
        <w:lastRenderedPageBreak/>
        <w:t>прав и органа опеки и попечительства.</w:t>
      </w:r>
    </w:p>
    <w:p w:rsidR="001C6035" w:rsidRPr="001C6035" w:rsidRDefault="001C6035" w:rsidP="001C6035">
      <w:pPr>
        <w:widowControl w:val="0"/>
        <w:autoSpaceDE w:val="0"/>
        <w:autoSpaceDN w:val="0"/>
        <w:adjustRightInd w:val="0"/>
        <w:spacing w:line="360" w:lineRule="auto"/>
        <w:jc w:val="both"/>
        <w:rPr>
          <w:sz w:val="24"/>
          <w:szCs w:val="24"/>
          <w:lang w:eastAsia="ru-RU"/>
        </w:rPr>
      </w:pPr>
      <w:r w:rsidRPr="001C6035">
        <w:rPr>
          <w:sz w:val="24"/>
          <w:szCs w:val="24"/>
          <w:lang w:eastAsia="ru-RU"/>
        </w:rPr>
        <w:t xml:space="preserve">                4.11. Организация незамедлительно обязана проинформировать об отчислении несовершеннолетнего обучающегося  в качестве меры дисциплинарного взыскания Уполномоченный орган. Уполномоченный орган и родители (законные представители) несовершеннолетнего обучающегося, отчисленного из Организации, не позднее чем в месячный срок принимают меры, обеспечивающие получение им общего образования.</w:t>
      </w:r>
    </w:p>
    <w:p w:rsidR="001C6035" w:rsidRPr="001C6035" w:rsidRDefault="001C6035" w:rsidP="001C6035">
      <w:pPr>
        <w:autoSpaceDE w:val="0"/>
        <w:spacing w:line="360" w:lineRule="auto"/>
        <w:ind w:firstLine="709"/>
        <w:jc w:val="both"/>
        <w:rPr>
          <w:sz w:val="24"/>
          <w:szCs w:val="24"/>
          <w:lang w:eastAsia="ru-RU"/>
        </w:rPr>
      </w:pPr>
      <w:r w:rsidRPr="001C6035">
        <w:rPr>
          <w:sz w:val="24"/>
          <w:szCs w:val="24"/>
          <w:lang w:eastAsia="ru-RU"/>
        </w:rPr>
        <w:t xml:space="preserve">     4.12. Обучающийся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w:t>
      </w:r>
      <w:proofErr w:type="gramStart"/>
      <w:r w:rsidRPr="001C6035">
        <w:rPr>
          <w:sz w:val="24"/>
          <w:szCs w:val="24"/>
          <w:lang w:eastAsia="ru-RU"/>
        </w:rPr>
        <w:t>к</w:t>
      </w:r>
      <w:proofErr w:type="gramEnd"/>
      <w:r w:rsidRPr="001C6035">
        <w:rPr>
          <w:sz w:val="24"/>
          <w:szCs w:val="24"/>
          <w:lang w:eastAsia="ru-RU"/>
        </w:rPr>
        <w:t xml:space="preserve"> обучающемуся.</w:t>
      </w:r>
    </w:p>
    <w:bookmarkEnd w:id="37"/>
    <w:p w:rsidR="001C6035" w:rsidRPr="001C6035" w:rsidRDefault="004E3F82" w:rsidP="001C6035">
      <w:pPr>
        <w:widowControl w:val="0"/>
        <w:autoSpaceDE w:val="0"/>
        <w:autoSpaceDN w:val="0"/>
        <w:adjustRightInd w:val="0"/>
        <w:spacing w:line="360" w:lineRule="auto"/>
        <w:jc w:val="both"/>
        <w:rPr>
          <w:sz w:val="24"/>
          <w:szCs w:val="24"/>
          <w:lang w:eastAsia="ru-RU"/>
        </w:rPr>
      </w:pPr>
      <w:r>
        <w:rPr>
          <w:sz w:val="24"/>
          <w:szCs w:val="24"/>
          <w:lang w:eastAsia="ru-RU"/>
        </w:rPr>
        <w:t xml:space="preserve">             </w:t>
      </w:r>
      <w:r w:rsidR="001C6035" w:rsidRPr="001C6035">
        <w:rPr>
          <w:sz w:val="24"/>
          <w:szCs w:val="24"/>
          <w:lang w:eastAsia="ru-RU"/>
        </w:rPr>
        <w:t xml:space="preserve"> </w:t>
      </w:r>
      <w:r>
        <w:rPr>
          <w:sz w:val="24"/>
          <w:szCs w:val="24"/>
          <w:lang w:eastAsia="ru-RU"/>
        </w:rPr>
        <w:t xml:space="preserve"> </w:t>
      </w:r>
      <w:r w:rsidR="001C6035" w:rsidRPr="001C6035">
        <w:rPr>
          <w:sz w:val="24"/>
          <w:szCs w:val="24"/>
          <w:lang w:eastAsia="ru-RU"/>
        </w:rPr>
        <w:t xml:space="preserve">4.13. При получении образования </w:t>
      </w:r>
      <w:proofErr w:type="gramStart"/>
      <w:r w:rsidR="001C6035" w:rsidRPr="001C6035">
        <w:rPr>
          <w:sz w:val="24"/>
          <w:szCs w:val="24"/>
          <w:lang w:eastAsia="ru-RU"/>
        </w:rPr>
        <w:t>обучающимся</w:t>
      </w:r>
      <w:proofErr w:type="gramEnd"/>
      <w:r w:rsidR="001C6035" w:rsidRPr="001C6035">
        <w:rPr>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w:t>
      </w:r>
    </w:p>
    <w:p w:rsidR="001C6035" w:rsidRPr="001C6035" w:rsidRDefault="001C6035" w:rsidP="001C6035">
      <w:pPr>
        <w:widowControl w:val="0"/>
        <w:autoSpaceDE w:val="0"/>
        <w:autoSpaceDN w:val="0"/>
        <w:adjustRightInd w:val="0"/>
        <w:spacing w:line="360" w:lineRule="auto"/>
        <w:ind w:left="708"/>
        <w:jc w:val="both"/>
        <w:rPr>
          <w:sz w:val="24"/>
          <w:szCs w:val="24"/>
          <w:lang w:eastAsia="ru-RU"/>
        </w:rPr>
      </w:pPr>
      <w:r w:rsidRPr="001C6035">
        <w:rPr>
          <w:sz w:val="24"/>
          <w:szCs w:val="24"/>
          <w:lang w:eastAsia="ru-RU"/>
        </w:rPr>
        <w:t xml:space="preserve">   </w:t>
      </w:r>
      <w:r w:rsidR="004E3F82">
        <w:rPr>
          <w:sz w:val="24"/>
          <w:szCs w:val="24"/>
          <w:lang w:eastAsia="ru-RU"/>
        </w:rPr>
        <w:t xml:space="preserve"> </w:t>
      </w:r>
      <w:r w:rsidRPr="001C6035">
        <w:rPr>
          <w:sz w:val="24"/>
          <w:szCs w:val="24"/>
          <w:lang w:eastAsia="ru-RU"/>
        </w:rPr>
        <w:t>4.14. Родители (законные представители) несовершеннолетних обучающихся  имеют право:</w:t>
      </w:r>
    </w:p>
    <w:p w:rsidR="001C6035" w:rsidRPr="001C6035" w:rsidRDefault="001C6035" w:rsidP="001C6035">
      <w:pPr>
        <w:autoSpaceDE w:val="0"/>
        <w:autoSpaceDN w:val="0"/>
        <w:adjustRightInd w:val="0"/>
        <w:spacing w:line="360" w:lineRule="auto"/>
        <w:jc w:val="both"/>
        <w:rPr>
          <w:sz w:val="24"/>
          <w:szCs w:val="24"/>
          <w:lang w:eastAsia="ru-RU"/>
        </w:rPr>
      </w:pPr>
      <w:bookmarkStart w:id="38" w:name="sub_108529"/>
      <w:r w:rsidRPr="001C6035">
        <w:rPr>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w:t>
      </w:r>
    </w:p>
    <w:p w:rsidR="001C6035" w:rsidRPr="001C6035" w:rsidRDefault="001C6035" w:rsidP="001C6035">
      <w:pPr>
        <w:autoSpaceDE w:val="0"/>
        <w:autoSpaceDN w:val="0"/>
        <w:adjustRightInd w:val="0"/>
        <w:spacing w:line="360" w:lineRule="auto"/>
        <w:jc w:val="both"/>
        <w:rPr>
          <w:sz w:val="24"/>
          <w:szCs w:val="24"/>
          <w:lang w:eastAsia="ru-RU"/>
        </w:rPr>
      </w:pPr>
      <w:bookmarkStart w:id="39" w:name="sub_108530"/>
      <w:bookmarkEnd w:id="38"/>
      <w:r w:rsidRPr="001C6035">
        <w:rPr>
          <w:sz w:val="24"/>
          <w:szCs w:val="24"/>
          <w:lang w:eastAsia="ru-RU"/>
        </w:rPr>
        <w:t>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Организации;</w:t>
      </w:r>
    </w:p>
    <w:p w:rsidR="001C6035" w:rsidRPr="001C6035" w:rsidRDefault="001C6035" w:rsidP="001C6035">
      <w:pPr>
        <w:autoSpaceDE w:val="0"/>
        <w:autoSpaceDN w:val="0"/>
        <w:adjustRightInd w:val="0"/>
        <w:spacing w:line="360" w:lineRule="auto"/>
        <w:jc w:val="both"/>
        <w:rPr>
          <w:sz w:val="24"/>
          <w:szCs w:val="24"/>
          <w:lang w:eastAsia="ru-RU"/>
        </w:rPr>
      </w:pPr>
      <w:bookmarkStart w:id="40" w:name="sub_108531"/>
      <w:bookmarkEnd w:id="39"/>
      <w:r w:rsidRPr="001C6035">
        <w:rPr>
          <w:sz w:val="24"/>
          <w:szCs w:val="24"/>
          <w:lang w:eastAsia="ru-RU"/>
        </w:rPr>
        <w:t>3) знакомиться с  настоящим Уставом, лицензией на осуществление образовательной деятельности, свидетельством о государственной аккредитации, учебно-программной документацией и другими документами, регламентирующими организация и осуществление образовательной деятельности;</w:t>
      </w:r>
    </w:p>
    <w:p w:rsidR="001C6035" w:rsidRPr="001C6035" w:rsidRDefault="001C6035" w:rsidP="001C6035">
      <w:pPr>
        <w:autoSpaceDE w:val="0"/>
        <w:autoSpaceDN w:val="0"/>
        <w:adjustRightInd w:val="0"/>
        <w:spacing w:line="360" w:lineRule="auto"/>
        <w:jc w:val="both"/>
        <w:rPr>
          <w:sz w:val="24"/>
          <w:szCs w:val="24"/>
          <w:lang w:eastAsia="ru-RU"/>
        </w:rPr>
      </w:pPr>
      <w:bookmarkStart w:id="41" w:name="sub_108532"/>
      <w:bookmarkEnd w:id="40"/>
      <w:r w:rsidRPr="001C6035">
        <w:rPr>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C6035" w:rsidRPr="001C6035" w:rsidRDefault="001C6035" w:rsidP="001C6035">
      <w:pPr>
        <w:autoSpaceDE w:val="0"/>
        <w:autoSpaceDN w:val="0"/>
        <w:adjustRightInd w:val="0"/>
        <w:spacing w:line="360" w:lineRule="auto"/>
        <w:jc w:val="both"/>
        <w:rPr>
          <w:sz w:val="24"/>
          <w:szCs w:val="24"/>
          <w:lang w:eastAsia="ru-RU"/>
        </w:rPr>
      </w:pPr>
      <w:bookmarkStart w:id="42" w:name="sub_108533"/>
      <w:bookmarkEnd w:id="41"/>
      <w:r w:rsidRPr="001C6035">
        <w:rPr>
          <w:sz w:val="24"/>
          <w:szCs w:val="24"/>
          <w:lang w:eastAsia="ru-RU"/>
        </w:rPr>
        <w:t xml:space="preserve">5) защищать права и законные интересы </w:t>
      </w:r>
      <w:proofErr w:type="gramStart"/>
      <w:r w:rsidRPr="001C6035">
        <w:rPr>
          <w:sz w:val="24"/>
          <w:szCs w:val="24"/>
          <w:lang w:eastAsia="ru-RU"/>
        </w:rPr>
        <w:t>обучающихся</w:t>
      </w:r>
      <w:proofErr w:type="gramEnd"/>
      <w:r w:rsidRPr="001C6035">
        <w:rPr>
          <w:sz w:val="24"/>
          <w:szCs w:val="24"/>
          <w:lang w:eastAsia="ru-RU"/>
        </w:rPr>
        <w:t>;</w:t>
      </w:r>
    </w:p>
    <w:p w:rsidR="001C6035" w:rsidRPr="001C6035" w:rsidRDefault="001C6035" w:rsidP="001C6035">
      <w:pPr>
        <w:autoSpaceDE w:val="0"/>
        <w:autoSpaceDN w:val="0"/>
        <w:adjustRightInd w:val="0"/>
        <w:spacing w:line="360" w:lineRule="auto"/>
        <w:jc w:val="both"/>
        <w:rPr>
          <w:sz w:val="24"/>
          <w:szCs w:val="24"/>
          <w:lang w:eastAsia="ru-RU"/>
        </w:rPr>
      </w:pPr>
      <w:r w:rsidRPr="001C6035">
        <w:rPr>
          <w:sz w:val="24"/>
          <w:szCs w:val="24"/>
          <w:lang w:eastAsia="ru-RU"/>
        </w:rPr>
        <w:t>6) обращаться в комиссию по урегулированию споров между участниками образовательных отношений;</w:t>
      </w:r>
    </w:p>
    <w:p w:rsidR="001C6035" w:rsidRPr="001C6035" w:rsidRDefault="001C6035" w:rsidP="001C6035">
      <w:pPr>
        <w:widowControl w:val="0"/>
        <w:autoSpaceDE w:val="0"/>
        <w:autoSpaceDN w:val="0"/>
        <w:adjustRightInd w:val="0"/>
        <w:spacing w:line="360" w:lineRule="auto"/>
        <w:jc w:val="both"/>
        <w:rPr>
          <w:sz w:val="24"/>
          <w:szCs w:val="24"/>
          <w:lang w:eastAsia="ru-RU"/>
        </w:rPr>
      </w:pPr>
      <w:r w:rsidRPr="001C6035">
        <w:rPr>
          <w:sz w:val="24"/>
          <w:szCs w:val="24"/>
          <w:lang w:eastAsia="ru-RU"/>
        </w:rPr>
        <w:t>7) направлять в органы управления Организации обращения о применении к работникам Организации, нарушающим и (или) ущемляющим их права и (или) обучающихся, дисциплинарных взысканий;</w:t>
      </w:r>
      <w:bookmarkStart w:id="43" w:name="sub_108534"/>
      <w:bookmarkEnd w:id="42"/>
    </w:p>
    <w:p w:rsidR="001C6035" w:rsidRPr="001C6035" w:rsidRDefault="001C6035" w:rsidP="001C6035">
      <w:pPr>
        <w:widowControl w:val="0"/>
        <w:autoSpaceDE w:val="0"/>
        <w:autoSpaceDN w:val="0"/>
        <w:adjustRightInd w:val="0"/>
        <w:spacing w:line="360" w:lineRule="auto"/>
        <w:jc w:val="both"/>
        <w:rPr>
          <w:sz w:val="24"/>
          <w:szCs w:val="24"/>
          <w:lang w:eastAsia="ru-RU"/>
        </w:rPr>
      </w:pPr>
      <w:r w:rsidRPr="001C6035">
        <w:rPr>
          <w:sz w:val="24"/>
          <w:szCs w:val="24"/>
          <w:lang w:eastAsia="ru-RU"/>
        </w:rPr>
        <w:t>8) получать информацию о всех видах планируемых обследований (психологических, психолого-педагогических) обучающихся</w:t>
      </w:r>
      <w:proofErr w:type="gramStart"/>
      <w:r w:rsidRPr="001C6035">
        <w:rPr>
          <w:sz w:val="24"/>
          <w:szCs w:val="24"/>
          <w:lang w:eastAsia="ru-RU"/>
        </w:rPr>
        <w:t xml:space="preserve"> ,</w:t>
      </w:r>
      <w:proofErr w:type="gramEnd"/>
      <w:r w:rsidRPr="001C6035">
        <w:rPr>
          <w:sz w:val="24"/>
          <w:szCs w:val="24"/>
          <w:lang w:eastAsia="ru-RU"/>
        </w:rPr>
        <w:t xml:space="preserve"> давать согласие на проведение таких обследований или участие в таких </w:t>
      </w:r>
      <w:r w:rsidRPr="001C6035">
        <w:rPr>
          <w:sz w:val="24"/>
          <w:szCs w:val="24"/>
          <w:lang w:eastAsia="ru-RU"/>
        </w:rPr>
        <w:lastRenderedPageBreak/>
        <w:t>обследованиях, отказаться от их проведения или участия в них, получать информацию о результатах проведенных обследований;</w:t>
      </w:r>
    </w:p>
    <w:p w:rsidR="001C6035" w:rsidRPr="001C6035" w:rsidRDefault="001C6035" w:rsidP="001C6035">
      <w:pPr>
        <w:autoSpaceDE w:val="0"/>
        <w:autoSpaceDN w:val="0"/>
        <w:adjustRightInd w:val="0"/>
        <w:spacing w:line="360" w:lineRule="auto"/>
        <w:jc w:val="both"/>
        <w:rPr>
          <w:sz w:val="24"/>
          <w:szCs w:val="24"/>
          <w:lang w:eastAsia="ru-RU"/>
        </w:rPr>
      </w:pPr>
      <w:bookmarkStart w:id="44" w:name="sub_108535"/>
      <w:bookmarkEnd w:id="43"/>
      <w:r w:rsidRPr="001C6035">
        <w:rPr>
          <w:sz w:val="24"/>
          <w:szCs w:val="24"/>
          <w:lang w:eastAsia="ru-RU"/>
        </w:rPr>
        <w:t>9) принимать участие в управлении Организацией в форме, определяемой настоящим Уставом;</w:t>
      </w:r>
    </w:p>
    <w:p w:rsidR="001C6035" w:rsidRPr="001C6035" w:rsidRDefault="001C6035" w:rsidP="001C6035">
      <w:pPr>
        <w:autoSpaceDE w:val="0"/>
        <w:autoSpaceDN w:val="0"/>
        <w:adjustRightInd w:val="0"/>
        <w:spacing w:line="360" w:lineRule="auto"/>
        <w:jc w:val="both"/>
        <w:rPr>
          <w:sz w:val="24"/>
          <w:szCs w:val="24"/>
          <w:lang w:eastAsia="ru-RU"/>
        </w:rPr>
      </w:pPr>
      <w:bookmarkStart w:id="45" w:name="sub_108536"/>
      <w:bookmarkEnd w:id="44"/>
      <w:r w:rsidRPr="001C6035">
        <w:rPr>
          <w:sz w:val="24"/>
          <w:szCs w:val="24"/>
          <w:lang w:eastAsia="ru-RU"/>
        </w:rPr>
        <w:t>10)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C6035" w:rsidRPr="001C6035" w:rsidRDefault="001C6035" w:rsidP="001C6035">
      <w:pPr>
        <w:autoSpaceDE w:val="0"/>
        <w:autoSpaceDN w:val="0"/>
        <w:adjustRightInd w:val="0"/>
        <w:spacing w:line="360" w:lineRule="auto"/>
        <w:ind w:firstLine="720"/>
        <w:jc w:val="both"/>
        <w:rPr>
          <w:sz w:val="24"/>
          <w:szCs w:val="24"/>
          <w:lang w:eastAsia="ru-RU"/>
        </w:rPr>
      </w:pPr>
      <w:bookmarkStart w:id="46" w:name="sub_108541"/>
      <w:bookmarkEnd w:id="45"/>
      <w:r w:rsidRPr="001C6035">
        <w:rPr>
          <w:sz w:val="24"/>
          <w:szCs w:val="24"/>
          <w:lang w:eastAsia="ru-RU"/>
        </w:rPr>
        <w:t xml:space="preserve">4.15. Родители (законные представители) </w:t>
      </w:r>
      <w:proofErr w:type="gramStart"/>
      <w:r w:rsidRPr="001C6035">
        <w:rPr>
          <w:sz w:val="24"/>
          <w:szCs w:val="24"/>
          <w:lang w:eastAsia="ru-RU"/>
        </w:rPr>
        <w:t>обучающихся</w:t>
      </w:r>
      <w:proofErr w:type="gramEnd"/>
      <w:r w:rsidRPr="001C6035">
        <w:rPr>
          <w:sz w:val="24"/>
          <w:szCs w:val="24"/>
          <w:lang w:eastAsia="ru-RU"/>
        </w:rPr>
        <w:t xml:space="preserve">  обязаны:</w:t>
      </w:r>
    </w:p>
    <w:p w:rsidR="001C6035" w:rsidRPr="001C6035" w:rsidRDefault="001C6035" w:rsidP="001C6035">
      <w:pPr>
        <w:autoSpaceDE w:val="0"/>
        <w:autoSpaceDN w:val="0"/>
        <w:adjustRightInd w:val="0"/>
        <w:spacing w:line="360" w:lineRule="auto"/>
        <w:jc w:val="both"/>
        <w:rPr>
          <w:sz w:val="24"/>
          <w:szCs w:val="24"/>
          <w:lang w:eastAsia="ru-RU"/>
        </w:rPr>
      </w:pPr>
      <w:bookmarkStart w:id="47" w:name="sub_108538"/>
      <w:bookmarkEnd w:id="46"/>
      <w:r w:rsidRPr="001C6035">
        <w:rPr>
          <w:sz w:val="24"/>
          <w:szCs w:val="24"/>
          <w:lang w:eastAsia="ru-RU"/>
        </w:rPr>
        <w:t>1) обеспечить получение детьми общего образования;</w:t>
      </w:r>
    </w:p>
    <w:p w:rsidR="001C6035" w:rsidRPr="001C6035" w:rsidRDefault="001C6035" w:rsidP="001C6035">
      <w:pPr>
        <w:autoSpaceDE w:val="0"/>
        <w:autoSpaceDN w:val="0"/>
        <w:adjustRightInd w:val="0"/>
        <w:spacing w:line="360" w:lineRule="auto"/>
        <w:jc w:val="both"/>
        <w:rPr>
          <w:sz w:val="24"/>
          <w:szCs w:val="24"/>
          <w:lang w:eastAsia="ru-RU"/>
        </w:rPr>
      </w:pPr>
      <w:bookmarkStart w:id="48" w:name="sub_108539"/>
      <w:bookmarkEnd w:id="47"/>
      <w:r w:rsidRPr="001C6035">
        <w:rPr>
          <w:sz w:val="24"/>
          <w:szCs w:val="24"/>
          <w:lang w:eastAsia="ru-RU"/>
        </w:rPr>
        <w:t>2) соблюдать правила внутреннего распорядка Организации, требования локальных нормативных актов, которые устанавливают режим занятий обучающихся, порядок регламентации образовательных отношений между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C6035" w:rsidRPr="001C6035" w:rsidRDefault="001C6035" w:rsidP="001C6035">
      <w:pPr>
        <w:autoSpaceDE w:val="0"/>
        <w:autoSpaceDN w:val="0"/>
        <w:adjustRightInd w:val="0"/>
        <w:spacing w:line="360" w:lineRule="auto"/>
        <w:jc w:val="both"/>
        <w:rPr>
          <w:sz w:val="24"/>
          <w:szCs w:val="24"/>
          <w:lang w:eastAsia="ru-RU"/>
        </w:rPr>
      </w:pPr>
      <w:bookmarkStart w:id="49" w:name="sub_108540"/>
      <w:bookmarkEnd w:id="48"/>
      <w:r w:rsidRPr="001C6035">
        <w:rPr>
          <w:sz w:val="24"/>
          <w:szCs w:val="24"/>
          <w:lang w:eastAsia="ru-RU"/>
        </w:rPr>
        <w:t>3) уважать честь и достоинство обучаю</w:t>
      </w:r>
      <w:r w:rsidR="004E3F82">
        <w:rPr>
          <w:sz w:val="24"/>
          <w:szCs w:val="24"/>
          <w:lang w:eastAsia="ru-RU"/>
        </w:rPr>
        <w:t>щихся  и работников Организации.</w:t>
      </w:r>
    </w:p>
    <w:p w:rsidR="001C6035" w:rsidRPr="001C6035" w:rsidRDefault="001C6035" w:rsidP="001C6035">
      <w:pPr>
        <w:autoSpaceDE w:val="0"/>
        <w:autoSpaceDN w:val="0"/>
        <w:adjustRightInd w:val="0"/>
        <w:spacing w:line="360" w:lineRule="auto"/>
        <w:ind w:firstLine="720"/>
        <w:jc w:val="both"/>
        <w:rPr>
          <w:sz w:val="24"/>
          <w:szCs w:val="24"/>
          <w:lang w:eastAsia="ru-RU"/>
        </w:rPr>
      </w:pPr>
      <w:bookmarkStart w:id="50" w:name="sub_108542"/>
      <w:bookmarkEnd w:id="49"/>
      <w:r w:rsidRPr="001C6035">
        <w:rPr>
          <w:sz w:val="24"/>
          <w:szCs w:val="24"/>
          <w:lang w:eastAsia="ru-RU"/>
        </w:rPr>
        <w:t>4.16. Иные права и обязанности родителей (законных представителей) обучающихся  устанавливаются действующим законодательством, договором об образовании (при его наличии).</w:t>
      </w:r>
    </w:p>
    <w:p w:rsidR="001C6035" w:rsidRPr="001C6035" w:rsidRDefault="001C6035" w:rsidP="001C6035">
      <w:pPr>
        <w:autoSpaceDE w:val="0"/>
        <w:autoSpaceDN w:val="0"/>
        <w:adjustRightInd w:val="0"/>
        <w:spacing w:line="360" w:lineRule="auto"/>
        <w:ind w:firstLine="720"/>
        <w:jc w:val="both"/>
        <w:rPr>
          <w:sz w:val="24"/>
          <w:szCs w:val="24"/>
          <w:lang w:eastAsia="ru-RU"/>
        </w:rPr>
      </w:pPr>
      <w:bookmarkStart w:id="51" w:name="sub_108543"/>
      <w:bookmarkEnd w:id="50"/>
      <w:r w:rsidRPr="001C6035">
        <w:rPr>
          <w:sz w:val="24"/>
          <w:szCs w:val="24"/>
          <w:lang w:eastAsia="ru-RU"/>
        </w:rPr>
        <w:t>4.17.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bookmarkEnd w:id="51"/>
    <w:p w:rsidR="001C6035" w:rsidRPr="001C6035" w:rsidRDefault="001C6035" w:rsidP="001C6035">
      <w:pPr>
        <w:autoSpaceDE w:val="0"/>
        <w:autoSpaceDN w:val="0"/>
        <w:adjustRightInd w:val="0"/>
        <w:spacing w:line="360" w:lineRule="auto"/>
        <w:jc w:val="both"/>
        <w:rPr>
          <w:sz w:val="24"/>
          <w:szCs w:val="24"/>
          <w:lang w:eastAsia="ru-RU"/>
        </w:rPr>
      </w:pPr>
      <w:r w:rsidRPr="001C6035">
        <w:rPr>
          <w:sz w:val="24"/>
          <w:szCs w:val="24"/>
          <w:lang w:eastAsia="ru-RU"/>
        </w:rPr>
        <w:t xml:space="preserve">             4.18. Педагогические работники,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w:t>
      </w:r>
    </w:p>
    <w:p w:rsidR="001C6035" w:rsidRPr="001C6035" w:rsidRDefault="001C6035" w:rsidP="001C6035">
      <w:pPr>
        <w:autoSpaceDE w:val="0"/>
        <w:autoSpaceDN w:val="0"/>
        <w:adjustRightInd w:val="0"/>
        <w:spacing w:line="360" w:lineRule="auto"/>
        <w:ind w:firstLine="708"/>
        <w:jc w:val="both"/>
        <w:rPr>
          <w:sz w:val="24"/>
          <w:szCs w:val="24"/>
          <w:lang w:eastAsia="ru-RU"/>
        </w:rPr>
      </w:pPr>
      <w:r w:rsidRPr="001C6035">
        <w:rPr>
          <w:sz w:val="24"/>
          <w:szCs w:val="24"/>
          <w:lang w:eastAsia="ru-RU"/>
        </w:rPr>
        <w:t>1. пользуются следующими свободами:</w:t>
      </w:r>
    </w:p>
    <w:p w:rsidR="001C6035" w:rsidRPr="001C6035" w:rsidRDefault="001C6035" w:rsidP="001C6035">
      <w:pPr>
        <w:autoSpaceDE w:val="0"/>
        <w:autoSpaceDN w:val="0"/>
        <w:adjustRightInd w:val="0"/>
        <w:spacing w:line="360" w:lineRule="auto"/>
        <w:jc w:val="both"/>
        <w:rPr>
          <w:sz w:val="24"/>
          <w:szCs w:val="24"/>
          <w:lang w:eastAsia="ru-RU"/>
        </w:rPr>
      </w:pPr>
      <w:bookmarkStart w:id="52" w:name="sub_108557"/>
      <w:r w:rsidRPr="001C6035">
        <w:rPr>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1C6035" w:rsidRPr="001C6035" w:rsidRDefault="001C6035" w:rsidP="001C6035">
      <w:pPr>
        <w:autoSpaceDE w:val="0"/>
        <w:autoSpaceDN w:val="0"/>
        <w:adjustRightInd w:val="0"/>
        <w:spacing w:line="360" w:lineRule="auto"/>
        <w:jc w:val="both"/>
        <w:rPr>
          <w:sz w:val="24"/>
          <w:szCs w:val="24"/>
          <w:lang w:eastAsia="ru-RU"/>
        </w:rPr>
      </w:pPr>
      <w:bookmarkStart w:id="53" w:name="sub_108558"/>
      <w:bookmarkEnd w:id="52"/>
      <w:r w:rsidRPr="001C6035">
        <w:rPr>
          <w:sz w:val="24"/>
          <w:szCs w:val="24"/>
          <w:lang w:eastAsia="ru-RU"/>
        </w:rPr>
        <w:t>2) свобода выбора и использования педагогически обоснованных форм, средств, методов обучения и воспитания;</w:t>
      </w:r>
    </w:p>
    <w:p w:rsidR="001C6035" w:rsidRPr="001C6035" w:rsidRDefault="001C6035" w:rsidP="001C6035">
      <w:pPr>
        <w:autoSpaceDE w:val="0"/>
        <w:autoSpaceDN w:val="0"/>
        <w:adjustRightInd w:val="0"/>
        <w:spacing w:line="360" w:lineRule="auto"/>
        <w:ind w:firstLine="708"/>
        <w:jc w:val="both"/>
        <w:rPr>
          <w:sz w:val="24"/>
          <w:szCs w:val="24"/>
          <w:lang w:eastAsia="ru-RU"/>
        </w:rPr>
      </w:pPr>
      <w:bookmarkStart w:id="54" w:name="sub_108559"/>
      <w:bookmarkEnd w:id="53"/>
      <w:r w:rsidRPr="001C6035">
        <w:rPr>
          <w:sz w:val="24"/>
          <w:szCs w:val="24"/>
          <w:lang w:eastAsia="ru-RU"/>
        </w:rPr>
        <w:t xml:space="preserve">2. имеют академические права </w:t>
      </w:r>
      <w:proofErr w:type="gramStart"/>
      <w:r w:rsidRPr="001C6035">
        <w:rPr>
          <w:sz w:val="24"/>
          <w:szCs w:val="24"/>
          <w:lang w:eastAsia="ru-RU"/>
        </w:rPr>
        <w:t>на</w:t>
      </w:r>
      <w:proofErr w:type="gramEnd"/>
      <w:r w:rsidRPr="001C6035">
        <w:rPr>
          <w:sz w:val="24"/>
          <w:szCs w:val="24"/>
          <w:lang w:eastAsia="ru-RU"/>
        </w:rPr>
        <w:t>:</w:t>
      </w:r>
    </w:p>
    <w:p w:rsidR="001C6035" w:rsidRPr="001C6035" w:rsidRDefault="001C6035" w:rsidP="001C6035">
      <w:pPr>
        <w:autoSpaceDE w:val="0"/>
        <w:autoSpaceDN w:val="0"/>
        <w:adjustRightInd w:val="0"/>
        <w:spacing w:line="360" w:lineRule="auto"/>
        <w:jc w:val="both"/>
        <w:rPr>
          <w:sz w:val="24"/>
          <w:szCs w:val="24"/>
          <w:lang w:eastAsia="ru-RU"/>
        </w:rPr>
      </w:pPr>
      <w:r w:rsidRPr="001C6035">
        <w:rPr>
          <w:sz w:val="24"/>
          <w:szCs w:val="24"/>
          <w:lang w:eastAsia="ru-RU"/>
        </w:rPr>
        <w:t>1)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C6035" w:rsidRPr="001C6035" w:rsidRDefault="001C6035" w:rsidP="001C6035">
      <w:pPr>
        <w:autoSpaceDE w:val="0"/>
        <w:autoSpaceDN w:val="0"/>
        <w:adjustRightInd w:val="0"/>
        <w:spacing w:line="360" w:lineRule="auto"/>
        <w:jc w:val="both"/>
        <w:rPr>
          <w:sz w:val="24"/>
          <w:szCs w:val="24"/>
          <w:lang w:eastAsia="ru-RU"/>
        </w:rPr>
      </w:pPr>
      <w:bookmarkStart w:id="55" w:name="sub_108560"/>
      <w:bookmarkEnd w:id="54"/>
      <w:r w:rsidRPr="001C6035">
        <w:rPr>
          <w:sz w:val="24"/>
          <w:szCs w:val="24"/>
          <w:lang w:eastAsia="ru-RU"/>
        </w:rPr>
        <w:lastRenderedPageBreak/>
        <w:t>2) выбор учебников, учебных пособий, материалов и иных средств обучения и воспитания в соответствии с образовательной программой Организация  и в порядке, установленном законодательством об образовании;</w:t>
      </w:r>
    </w:p>
    <w:p w:rsidR="001C6035" w:rsidRPr="001C6035" w:rsidRDefault="001C6035" w:rsidP="001C6035">
      <w:pPr>
        <w:autoSpaceDE w:val="0"/>
        <w:autoSpaceDN w:val="0"/>
        <w:adjustRightInd w:val="0"/>
        <w:spacing w:line="360" w:lineRule="auto"/>
        <w:jc w:val="both"/>
        <w:rPr>
          <w:sz w:val="24"/>
          <w:szCs w:val="24"/>
          <w:lang w:eastAsia="ru-RU"/>
        </w:rPr>
      </w:pPr>
      <w:bookmarkStart w:id="56" w:name="sub_108561"/>
      <w:bookmarkEnd w:id="55"/>
      <w:r w:rsidRPr="001C6035">
        <w:rPr>
          <w:sz w:val="24"/>
          <w:szCs w:val="24"/>
          <w:lang w:eastAsia="ru-RU"/>
        </w:rPr>
        <w:t>3)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1C6035" w:rsidRPr="001C6035" w:rsidRDefault="001C6035" w:rsidP="001C6035">
      <w:pPr>
        <w:autoSpaceDE w:val="0"/>
        <w:autoSpaceDN w:val="0"/>
        <w:adjustRightInd w:val="0"/>
        <w:spacing w:line="360" w:lineRule="auto"/>
        <w:jc w:val="both"/>
        <w:rPr>
          <w:sz w:val="24"/>
          <w:szCs w:val="24"/>
          <w:lang w:eastAsia="ru-RU"/>
        </w:rPr>
      </w:pPr>
      <w:bookmarkStart w:id="57" w:name="sub_108562"/>
      <w:bookmarkEnd w:id="56"/>
      <w:r w:rsidRPr="001C6035">
        <w:rPr>
          <w:sz w:val="24"/>
          <w:szCs w:val="24"/>
          <w:lang w:eastAsia="ru-RU"/>
        </w:rPr>
        <w:t>4) осуществление научной, научно-технической, творческой, исследовательской деятельности, участие в экспериментальной и  инновационной деятельности, разработках и во внедрении инноваций;</w:t>
      </w:r>
    </w:p>
    <w:p w:rsidR="001C6035" w:rsidRPr="001C6035" w:rsidRDefault="001C6035" w:rsidP="001C6035">
      <w:pPr>
        <w:spacing w:line="360" w:lineRule="auto"/>
        <w:jc w:val="both"/>
        <w:rPr>
          <w:sz w:val="24"/>
          <w:szCs w:val="24"/>
          <w:lang w:eastAsia="ru-RU"/>
        </w:rPr>
      </w:pPr>
      <w:bookmarkStart w:id="58" w:name="sub_108563"/>
      <w:bookmarkEnd w:id="57"/>
      <w:r w:rsidRPr="001C6035">
        <w:rPr>
          <w:sz w:val="24"/>
          <w:szCs w:val="24"/>
          <w:lang w:eastAsia="ru-RU"/>
        </w:rPr>
        <w:t>5) прохождение аттестации в целях установления квалификационной категории (первой или высшей) один раз в пять лет;</w:t>
      </w:r>
    </w:p>
    <w:p w:rsidR="001C6035" w:rsidRPr="001C6035" w:rsidRDefault="001C6035" w:rsidP="001C6035">
      <w:pPr>
        <w:autoSpaceDE w:val="0"/>
        <w:autoSpaceDN w:val="0"/>
        <w:adjustRightInd w:val="0"/>
        <w:spacing w:line="360" w:lineRule="auto"/>
        <w:jc w:val="both"/>
        <w:rPr>
          <w:sz w:val="24"/>
          <w:szCs w:val="24"/>
          <w:lang w:eastAsia="ru-RU"/>
        </w:rPr>
      </w:pPr>
      <w:r w:rsidRPr="001C6035">
        <w:rPr>
          <w:sz w:val="24"/>
          <w:szCs w:val="24"/>
          <w:lang w:eastAsia="ru-RU"/>
        </w:rPr>
        <w:t>6) бесплатное пользование библиотеками и информационными ресурсами, а также доступ в порядке, установленном локальными нормативными актами Организации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Организации</w:t>
      </w:r>
      <w:proofErr w:type="gramStart"/>
      <w:r w:rsidRPr="001C6035">
        <w:rPr>
          <w:sz w:val="24"/>
          <w:szCs w:val="24"/>
          <w:lang w:eastAsia="ru-RU"/>
        </w:rPr>
        <w:t xml:space="preserve"> ;</w:t>
      </w:r>
      <w:proofErr w:type="gramEnd"/>
    </w:p>
    <w:p w:rsidR="001C6035" w:rsidRPr="001C6035" w:rsidRDefault="001C6035" w:rsidP="001C6035">
      <w:pPr>
        <w:autoSpaceDE w:val="0"/>
        <w:autoSpaceDN w:val="0"/>
        <w:adjustRightInd w:val="0"/>
        <w:spacing w:line="360" w:lineRule="auto"/>
        <w:jc w:val="both"/>
        <w:rPr>
          <w:sz w:val="24"/>
          <w:szCs w:val="24"/>
          <w:lang w:eastAsia="ru-RU"/>
        </w:rPr>
      </w:pPr>
      <w:bookmarkStart w:id="59" w:name="sub_108564"/>
      <w:bookmarkEnd w:id="58"/>
      <w:r w:rsidRPr="001C6035">
        <w:rPr>
          <w:sz w:val="24"/>
          <w:szCs w:val="24"/>
          <w:lang w:eastAsia="ru-RU"/>
        </w:rPr>
        <w:t>7) бесплатное пользование образовательными, методическими и научными услугами Организации в порядке, установленном законодательством Российской Федерации или локальными нормативными актами;</w:t>
      </w:r>
    </w:p>
    <w:p w:rsidR="001C6035" w:rsidRPr="001C6035" w:rsidRDefault="001C6035" w:rsidP="001C6035">
      <w:pPr>
        <w:autoSpaceDE w:val="0"/>
        <w:autoSpaceDN w:val="0"/>
        <w:adjustRightInd w:val="0"/>
        <w:spacing w:line="360" w:lineRule="auto"/>
        <w:jc w:val="both"/>
        <w:rPr>
          <w:sz w:val="24"/>
          <w:szCs w:val="24"/>
          <w:lang w:eastAsia="ru-RU"/>
        </w:rPr>
      </w:pPr>
      <w:bookmarkStart w:id="60" w:name="sub_108565"/>
      <w:bookmarkEnd w:id="59"/>
      <w:r w:rsidRPr="001C6035">
        <w:rPr>
          <w:sz w:val="24"/>
          <w:szCs w:val="24"/>
          <w:lang w:eastAsia="ru-RU"/>
        </w:rPr>
        <w:t>8) участие в управлении Организацией, в том числе в коллегиальных органах управления, в порядке, установленном настоящим Уставом;</w:t>
      </w:r>
    </w:p>
    <w:p w:rsidR="001C6035" w:rsidRPr="001C6035" w:rsidRDefault="001C6035" w:rsidP="001C6035">
      <w:pPr>
        <w:autoSpaceDE w:val="0"/>
        <w:autoSpaceDN w:val="0"/>
        <w:adjustRightInd w:val="0"/>
        <w:spacing w:line="360" w:lineRule="auto"/>
        <w:jc w:val="both"/>
        <w:rPr>
          <w:sz w:val="24"/>
          <w:szCs w:val="24"/>
          <w:lang w:eastAsia="ru-RU"/>
        </w:rPr>
      </w:pPr>
      <w:bookmarkStart w:id="61" w:name="sub_108566"/>
      <w:bookmarkEnd w:id="60"/>
      <w:r w:rsidRPr="001C6035">
        <w:rPr>
          <w:sz w:val="24"/>
          <w:szCs w:val="24"/>
          <w:lang w:eastAsia="ru-RU"/>
        </w:rPr>
        <w:t>9) участие в обсуждении вопросов, относящихся к деятельности Организации, в том числе через органы управления и общественные организации;</w:t>
      </w:r>
    </w:p>
    <w:p w:rsidR="001C6035" w:rsidRPr="001C6035" w:rsidRDefault="001C6035" w:rsidP="001C6035">
      <w:pPr>
        <w:autoSpaceDE w:val="0"/>
        <w:autoSpaceDN w:val="0"/>
        <w:adjustRightInd w:val="0"/>
        <w:spacing w:line="360" w:lineRule="auto"/>
        <w:jc w:val="both"/>
        <w:rPr>
          <w:sz w:val="24"/>
          <w:szCs w:val="24"/>
          <w:lang w:eastAsia="ru-RU"/>
        </w:rPr>
      </w:pPr>
      <w:bookmarkStart w:id="62" w:name="sub_108567"/>
      <w:bookmarkEnd w:id="61"/>
      <w:r w:rsidRPr="001C6035">
        <w:rPr>
          <w:sz w:val="24"/>
          <w:szCs w:val="24"/>
          <w:lang w:eastAsia="ru-RU"/>
        </w:rPr>
        <w:t xml:space="preserve">10) объединение в общественные профессиональные организации в формах и в порядке, которые установлены </w:t>
      </w:r>
      <w:hyperlink r:id="rId11" w:history="1">
        <w:r w:rsidRPr="001C6035">
          <w:rPr>
            <w:sz w:val="24"/>
            <w:szCs w:val="24"/>
            <w:lang w:eastAsia="ru-RU"/>
          </w:rPr>
          <w:t>законодательством</w:t>
        </w:r>
      </w:hyperlink>
      <w:r w:rsidRPr="001C6035">
        <w:rPr>
          <w:sz w:val="24"/>
          <w:szCs w:val="24"/>
          <w:lang w:eastAsia="ru-RU"/>
        </w:rPr>
        <w:t xml:space="preserve"> Российской Федерации;</w:t>
      </w:r>
    </w:p>
    <w:p w:rsidR="001C6035" w:rsidRPr="001C6035" w:rsidRDefault="001C6035" w:rsidP="001C6035">
      <w:pPr>
        <w:autoSpaceDE w:val="0"/>
        <w:autoSpaceDN w:val="0"/>
        <w:adjustRightInd w:val="0"/>
        <w:spacing w:line="360" w:lineRule="auto"/>
        <w:jc w:val="both"/>
        <w:rPr>
          <w:sz w:val="24"/>
          <w:szCs w:val="24"/>
          <w:lang w:eastAsia="ru-RU"/>
        </w:rPr>
      </w:pPr>
      <w:bookmarkStart w:id="63" w:name="sub_108568"/>
      <w:bookmarkEnd w:id="62"/>
      <w:r w:rsidRPr="001C6035">
        <w:rPr>
          <w:sz w:val="24"/>
          <w:szCs w:val="24"/>
          <w:lang w:eastAsia="ru-RU"/>
        </w:rPr>
        <w:t>11) обращение в комиссию по урегулированию споров между участниками образовательных отношений;</w:t>
      </w:r>
    </w:p>
    <w:p w:rsidR="001C6035" w:rsidRPr="001C6035" w:rsidRDefault="001C6035" w:rsidP="001C6035">
      <w:pPr>
        <w:autoSpaceDE w:val="0"/>
        <w:autoSpaceDN w:val="0"/>
        <w:adjustRightInd w:val="0"/>
        <w:spacing w:line="360" w:lineRule="auto"/>
        <w:jc w:val="both"/>
        <w:rPr>
          <w:sz w:val="24"/>
          <w:szCs w:val="24"/>
          <w:lang w:eastAsia="ru-RU"/>
        </w:rPr>
      </w:pPr>
      <w:bookmarkStart w:id="64" w:name="sub_108569"/>
      <w:bookmarkEnd w:id="63"/>
      <w:r w:rsidRPr="001C6035">
        <w:rPr>
          <w:sz w:val="24"/>
          <w:szCs w:val="24"/>
          <w:lang w:eastAsia="ru-RU"/>
        </w:rPr>
        <w:t>12)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C6035" w:rsidRPr="001C6035" w:rsidRDefault="001C6035" w:rsidP="001C6035">
      <w:pPr>
        <w:autoSpaceDE w:val="0"/>
        <w:autoSpaceDN w:val="0"/>
        <w:adjustRightInd w:val="0"/>
        <w:spacing w:line="360" w:lineRule="auto"/>
        <w:ind w:left="360"/>
        <w:jc w:val="both"/>
        <w:rPr>
          <w:sz w:val="24"/>
          <w:szCs w:val="24"/>
          <w:lang w:eastAsia="ru-RU"/>
        </w:rPr>
      </w:pPr>
      <w:bookmarkStart w:id="65" w:name="sub_108579"/>
      <w:bookmarkEnd w:id="64"/>
      <w:r w:rsidRPr="001C6035">
        <w:rPr>
          <w:sz w:val="24"/>
          <w:szCs w:val="24"/>
          <w:lang w:eastAsia="ru-RU"/>
        </w:rPr>
        <w:t xml:space="preserve">           3.имеют социальные гарантии и трудовые права </w:t>
      </w:r>
      <w:proofErr w:type="gramStart"/>
      <w:r w:rsidRPr="001C6035">
        <w:rPr>
          <w:sz w:val="24"/>
          <w:szCs w:val="24"/>
          <w:lang w:eastAsia="ru-RU"/>
        </w:rPr>
        <w:t>на</w:t>
      </w:r>
      <w:proofErr w:type="gramEnd"/>
      <w:r w:rsidRPr="001C6035">
        <w:rPr>
          <w:sz w:val="24"/>
          <w:szCs w:val="24"/>
          <w:lang w:eastAsia="ru-RU"/>
        </w:rPr>
        <w:t>:</w:t>
      </w:r>
      <w:bookmarkStart w:id="66" w:name="sub_108572"/>
      <w:bookmarkEnd w:id="65"/>
    </w:p>
    <w:p w:rsidR="001C6035" w:rsidRPr="001C6035" w:rsidRDefault="001C6035" w:rsidP="001C6035">
      <w:pPr>
        <w:autoSpaceDE w:val="0"/>
        <w:autoSpaceDN w:val="0"/>
        <w:adjustRightInd w:val="0"/>
        <w:spacing w:line="360" w:lineRule="auto"/>
        <w:jc w:val="both"/>
        <w:rPr>
          <w:sz w:val="24"/>
          <w:szCs w:val="24"/>
          <w:lang w:eastAsia="ru-RU"/>
        </w:rPr>
      </w:pPr>
      <w:r w:rsidRPr="001C6035">
        <w:rPr>
          <w:sz w:val="24"/>
          <w:szCs w:val="24"/>
          <w:lang w:eastAsia="ru-RU"/>
        </w:rPr>
        <w:t>1) сокращенную продолжительность рабочего времени (не более 36 часов в неделю);</w:t>
      </w:r>
    </w:p>
    <w:p w:rsidR="001C6035" w:rsidRPr="001C6035" w:rsidRDefault="001C6035" w:rsidP="001C6035">
      <w:pPr>
        <w:autoSpaceDE w:val="0"/>
        <w:autoSpaceDN w:val="0"/>
        <w:adjustRightInd w:val="0"/>
        <w:spacing w:line="360" w:lineRule="auto"/>
        <w:jc w:val="both"/>
        <w:rPr>
          <w:sz w:val="24"/>
          <w:szCs w:val="24"/>
          <w:lang w:eastAsia="ru-RU"/>
        </w:rPr>
      </w:pPr>
      <w:bookmarkStart w:id="67" w:name="sub_108573"/>
      <w:bookmarkEnd w:id="66"/>
      <w:r w:rsidRPr="001C6035">
        <w:rPr>
          <w:sz w:val="24"/>
          <w:szCs w:val="24"/>
          <w:lang w:eastAsia="ru-RU"/>
        </w:rPr>
        <w:lastRenderedPageBreak/>
        <w:t>2) дополнительное профессиональное образование по профилю педагогической деятельности не реже чем один раз в три года;</w:t>
      </w:r>
    </w:p>
    <w:p w:rsidR="001C6035" w:rsidRPr="001C6035" w:rsidRDefault="001C6035" w:rsidP="001C6035">
      <w:pPr>
        <w:autoSpaceDE w:val="0"/>
        <w:autoSpaceDN w:val="0"/>
        <w:adjustRightInd w:val="0"/>
        <w:spacing w:line="360" w:lineRule="auto"/>
        <w:jc w:val="both"/>
        <w:rPr>
          <w:sz w:val="24"/>
          <w:szCs w:val="24"/>
          <w:lang w:eastAsia="ru-RU"/>
        </w:rPr>
      </w:pPr>
      <w:bookmarkStart w:id="68" w:name="sub_108574"/>
      <w:bookmarkEnd w:id="67"/>
      <w:r w:rsidRPr="001C6035">
        <w:rPr>
          <w:sz w:val="24"/>
          <w:szCs w:val="24"/>
          <w:lang w:eastAsia="ru-RU"/>
        </w:rPr>
        <w:t xml:space="preserve">3) ежегодный основной удлиненный оплачиваемый отпуск в зависимости от должности и (или) специальности, </w:t>
      </w:r>
      <w:hyperlink r:id="rId12" w:history="1">
        <w:r w:rsidRPr="001C6035">
          <w:rPr>
            <w:sz w:val="24"/>
            <w:szCs w:val="24"/>
            <w:lang w:eastAsia="ru-RU"/>
          </w:rPr>
          <w:t>продолжительность</w:t>
        </w:r>
      </w:hyperlink>
      <w:r w:rsidRPr="001C6035">
        <w:rPr>
          <w:sz w:val="24"/>
          <w:szCs w:val="24"/>
          <w:lang w:eastAsia="ru-RU"/>
        </w:rPr>
        <w:t xml:space="preserve"> </w:t>
      </w:r>
      <w:proofErr w:type="gramStart"/>
      <w:r w:rsidRPr="001C6035">
        <w:rPr>
          <w:sz w:val="24"/>
          <w:szCs w:val="24"/>
          <w:lang w:eastAsia="ru-RU"/>
        </w:rPr>
        <w:t>которого</w:t>
      </w:r>
      <w:proofErr w:type="gramEnd"/>
      <w:r w:rsidRPr="001C6035">
        <w:rPr>
          <w:sz w:val="24"/>
          <w:szCs w:val="24"/>
          <w:lang w:eastAsia="ru-RU"/>
        </w:rPr>
        <w:t xml:space="preserve"> определяется Правительством Российской Федерации;</w:t>
      </w:r>
    </w:p>
    <w:p w:rsidR="001C6035" w:rsidRPr="001C6035" w:rsidRDefault="001C6035" w:rsidP="001C6035">
      <w:pPr>
        <w:autoSpaceDE w:val="0"/>
        <w:autoSpaceDN w:val="0"/>
        <w:adjustRightInd w:val="0"/>
        <w:spacing w:line="360" w:lineRule="auto"/>
        <w:jc w:val="both"/>
        <w:rPr>
          <w:sz w:val="24"/>
          <w:szCs w:val="24"/>
          <w:lang w:eastAsia="ru-RU"/>
        </w:rPr>
      </w:pPr>
      <w:bookmarkStart w:id="69" w:name="sub_108575"/>
      <w:bookmarkEnd w:id="68"/>
      <w:r w:rsidRPr="001C6035">
        <w:rPr>
          <w:sz w:val="24"/>
          <w:szCs w:val="24"/>
          <w:lang w:eastAsia="ru-RU"/>
        </w:rPr>
        <w:t xml:space="preserve">4) длительный отпуск сроком до одного года не реже чем через каждые десять лет непрерывной педагогической работы в </w:t>
      </w:r>
      <w:hyperlink r:id="rId13" w:history="1">
        <w:r w:rsidRPr="001C6035">
          <w:rPr>
            <w:sz w:val="24"/>
            <w:szCs w:val="24"/>
            <w:lang w:eastAsia="ru-RU"/>
          </w:rPr>
          <w:t>порядке</w:t>
        </w:r>
      </w:hyperlink>
      <w:r w:rsidRPr="001C6035">
        <w:rPr>
          <w:sz w:val="24"/>
          <w:szCs w:val="24"/>
          <w:lang w:eastAsia="ru-RU"/>
        </w:rPr>
        <w:t xml:space="preserve">, установленном </w:t>
      </w:r>
      <w:hyperlink r:id="rId14" w:history="1">
        <w:r w:rsidRPr="001C6035">
          <w:rPr>
            <w:sz w:val="24"/>
            <w:szCs w:val="24"/>
            <w:lang w:eastAsia="ru-RU"/>
          </w:rPr>
          <w:t>федеральным органом</w:t>
        </w:r>
      </w:hyperlink>
      <w:r w:rsidRPr="001C6035">
        <w:rPr>
          <w:sz w:val="24"/>
          <w:szCs w:val="24"/>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C6035" w:rsidRPr="001C6035" w:rsidRDefault="001C6035" w:rsidP="001C6035">
      <w:pPr>
        <w:autoSpaceDE w:val="0"/>
        <w:autoSpaceDN w:val="0"/>
        <w:adjustRightInd w:val="0"/>
        <w:spacing w:line="360" w:lineRule="auto"/>
        <w:jc w:val="both"/>
        <w:rPr>
          <w:sz w:val="24"/>
          <w:szCs w:val="24"/>
          <w:lang w:eastAsia="ru-RU"/>
        </w:rPr>
      </w:pPr>
      <w:bookmarkStart w:id="70" w:name="sub_108576"/>
      <w:bookmarkEnd w:id="69"/>
      <w:r w:rsidRPr="001C6035">
        <w:rPr>
          <w:sz w:val="24"/>
          <w:szCs w:val="24"/>
          <w:lang w:eastAsia="ru-RU"/>
        </w:rPr>
        <w:t xml:space="preserve">5) досрочное назначение трудовой пенсии по старости в порядке, установленном </w:t>
      </w:r>
      <w:hyperlink r:id="rId15" w:history="1">
        <w:r w:rsidRPr="001C6035">
          <w:rPr>
            <w:sz w:val="24"/>
            <w:szCs w:val="24"/>
            <w:lang w:eastAsia="ru-RU"/>
          </w:rPr>
          <w:t>законодательством</w:t>
        </w:r>
      </w:hyperlink>
      <w:r w:rsidRPr="001C6035">
        <w:rPr>
          <w:sz w:val="24"/>
          <w:szCs w:val="24"/>
          <w:lang w:eastAsia="ru-RU"/>
        </w:rPr>
        <w:t xml:space="preserve"> Российской Федерации;</w:t>
      </w:r>
    </w:p>
    <w:p w:rsidR="001C6035" w:rsidRPr="001C6035" w:rsidRDefault="001C6035" w:rsidP="001C6035">
      <w:pPr>
        <w:spacing w:line="360" w:lineRule="auto"/>
        <w:jc w:val="both"/>
        <w:rPr>
          <w:sz w:val="24"/>
          <w:szCs w:val="24"/>
          <w:lang w:eastAsia="ru-RU"/>
        </w:rPr>
      </w:pPr>
      <w:bookmarkStart w:id="71" w:name="sub_108578"/>
      <w:bookmarkEnd w:id="70"/>
      <w:r w:rsidRPr="001C6035">
        <w:rPr>
          <w:sz w:val="24"/>
          <w:szCs w:val="24"/>
          <w:lang w:eastAsia="ru-RU"/>
        </w:rPr>
        <w:t xml:space="preserve">6) гарантии и компенсации, установленные </w:t>
      </w:r>
      <w:hyperlink r:id="rId16" w:history="1">
        <w:r w:rsidRPr="001C6035">
          <w:rPr>
            <w:sz w:val="24"/>
            <w:szCs w:val="24"/>
            <w:lang w:eastAsia="ru-RU"/>
          </w:rPr>
          <w:t>трудовым законодательством</w:t>
        </w:r>
      </w:hyperlink>
      <w:r w:rsidRPr="001C6035">
        <w:rPr>
          <w:sz w:val="24"/>
          <w:szCs w:val="24"/>
          <w:lang w:eastAsia="ru-RU"/>
        </w:rPr>
        <w:t xml:space="preserve">, при условии участия в проведении единого государственного экзамена в рабочее время и освобождении от основной работы на период его проведения; </w:t>
      </w:r>
    </w:p>
    <w:p w:rsidR="001C6035" w:rsidRPr="001C6035" w:rsidRDefault="001C6035" w:rsidP="001C6035">
      <w:pPr>
        <w:tabs>
          <w:tab w:val="num" w:pos="993"/>
        </w:tabs>
        <w:spacing w:line="360" w:lineRule="auto"/>
        <w:jc w:val="both"/>
        <w:rPr>
          <w:sz w:val="24"/>
          <w:szCs w:val="24"/>
          <w:lang w:eastAsia="ru-RU"/>
        </w:rPr>
      </w:pPr>
      <w:r w:rsidRPr="001C6035">
        <w:rPr>
          <w:sz w:val="24"/>
          <w:szCs w:val="24"/>
          <w:lang w:eastAsia="ru-RU"/>
        </w:rPr>
        <w:t xml:space="preserve">7) иные трудовые права, меры социальной поддержки, установленные действующим законодательством, а также дополнительные льготы, предоставляемые Учредителем и (или) Уполномоченным органом. </w:t>
      </w:r>
      <w:bookmarkEnd w:id="71"/>
    </w:p>
    <w:p w:rsidR="001C6035" w:rsidRPr="001C6035" w:rsidRDefault="001C6035" w:rsidP="001C6035">
      <w:pPr>
        <w:autoSpaceDE w:val="0"/>
        <w:autoSpaceDN w:val="0"/>
        <w:adjustRightInd w:val="0"/>
        <w:spacing w:line="360" w:lineRule="auto"/>
        <w:jc w:val="both"/>
        <w:rPr>
          <w:sz w:val="24"/>
          <w:szCs w:val="24"/>
          <w:lang w:eastAsia="ru-RU"/>
        </w:rPr>
      </w:pPr>
      <w:r w:rsidRPr="001C6035">
        <w:rPr>
          <w:sz w:val="24"/>
          <w:szCs w:val="24"/>
          <w:lang w:eastAsia="ru-RU"/>
        </w:rPr>
        <w:t xml:space="preserve">              4.19. </w:t>
      </w:r>
      <w:proofErr w:type="gramStart"/>
      <w:r w:rsidRPr="001C6035">
        <w:rPr>
          <w:sz w:val="24"/>
          <w:szCs w:val="24"/>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w:t>
      </w:r>
      <w:r w:rsidR="000A4180">
        <w:rPr>
          <w:sz w:val="24"/>
          <w:szCs w:val="24"/>
          <w:lang w:eastAsia="ru-RU"/>
        </w:rPr>
        <w:t>ятий, проводимых с обучающимися</w:t>
      </w:r>
      <w:r w:rsidRPr="001C6035">
        <w:rPr>
          <w:sz w:val="24"/>
          <w:szCs w:val="24"/>
          <w:lang w:eastAsia="ru-RU"/>
        </w:rPr>
        <w:t xml:space="preserve">. </w:t>
      </w:r>
      <w:proofErr w:type="gramEnd"/>
    </w:p>
    <w:p w:rsidR="001C6035" w:rsidRPr="001C6035" w:rsidRDefault="001C6035" w:rsidP="001C6035">
      <w:pPr>
        <w:autoSpaceDE w:val="0"/>
        <w:autoSpaceDN w:val="0"/>
        <w:adjustRightInd w:val="0"/>
        <w:spacing w:line="360" w:lineRule="auto"/>
        <w:jc w:val="both"/>
        <w:rPr>
          <w:sz w:val="24"/>
          <w:szCs w:val="24"/>
          <w:lang w:eastAsia="ru-RU"/>
        </w:rPr>
      </w:pPr>
      <w:r w:rsidRPr="001C6035">
        <w:rPr>
          <w:sz w:val="24"/>
          <w:szCs w:val="24"/>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с учетом количества часов по учебному плану, специальности и квалификации работника.</w:t>
      </w:r>
    </w:p>
    <w:p w:rsidR="001C6035" w:rsidRPr="001C6035" w:rsidRDefault="004B249D" w:rsidP="001C6035">
      <w:pPr>
        <w:autoSpaceDE w:val="0"/>
        <w:autoSpaceDN w:val="0"/>
        <w:adjustRightInd w:val="0"/>
        <w:spacing w:line="360" w:lineRule="auto"/>
        <w:jc w:val="both"/>
        <w:rPr>
          <w:sz w:val="24"/>
          <w:szCs w:val="24"/>
          <w:lang w:eastAsia="ru-RU"/>
        </w:rPr>
      </w:pPr>
      <w:r>
        <w:rPr>
          <w:sz w:val="24"/>
          <w:szCs w:val="24"/>
          <w:lang w:eastAsia="ru-RU"/>
        </w:rPr>
        <w:t xml:space="preserve">            </w:t>
      </w:r>
      <w:r w:rsidR="001C6035" w:rsidRPr="001C6035">
        <w:rPr>
          <w:sz w:val="24"/>
          <w:szCs w:val="24"/>
          <w:lang w:eastAsia="ru-RU"/>
        </w:rPr>
        <w:t xml:space="preserve">4.20. </w:t>
      </w:r>
      <w:proofErr w:type="gramStart"/>
      <w:r w:rsidR="001C6035" w:rsidRPr="001C6035">
        <w:rPr>
          <w:sz w:val="24"/>
          <w:szCs w:val="24"/>
          <w:lang w:eastAsia="ru-RU"/>
        </w:rPr>
        <w:t xml:space="preserve">Режим рабочего времени и времени отдыха педагогических работников Организации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w:t>
      </w:r>
      <w:r w:rsidR="001C6035" w:rsidRPr="001C6035">
        <w:rPr>
          <w:sz w:val="24"/>
          <w:szCs w:val="24"/>
          <w:lang w:eastAsia="ru-RU"/>
        </w:rPr>
        <w:lastRenderedPageBreak/>
        <w:t xml:space="preserve">соответствии с требованиями </w:t>
      </w:r>
      <w:hyperlink r:id="rId17" w:history="1">
        <w:r w:rsidR="001C6035" w:rsidRPr="001C6035">
          <w:rPr>
            <w:sz w:val="24"/>
            <w:szCs w:val="24"/>
            <w:lang w:eastAsia="ru-RU"/>
          </w:rPr>
          <w:t>трудового законодательства</w:t>
        </w:r>
      </w:hyperlink>
      <w:r w:rsidR="001C6035" w:rsidRPr="001C6035">
        <w:rPr>
          <w:sz w:val="24"/>
          <w:szCs w:val="24"/>
          <w:lang w:eastAsia="ru-RU"/>
        </w:rPr>
        <w:t xml:space="preserve"> и с учетом особенностей, установленных </w:t>
      </w:r>
      <w:hyperlink r:id="rId18" w:history="1">
        <w:r w:rsidR="001C6035" w:rsidRPr="001C6035">
          <w:rPr>
            <w:sz w:val="24"/>
            <w:szCs w:val="24"/>
            <w:lang w:eastAsia="ru-RU"/>
          </w:rPr>
          <w:t>федеральным органом</w:t>
        </w:r>
      </w:hyperlink>
      <w:r w:rsidR="001C6035" w:rsidRPr="001C6035">
        <w:rPr>
          <w:sz w:val="24"/>
          <w:szCs w:val="24"/>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End"/>
    </w:p>
    <w:p w:rsidR="001C6035" w:rsidRPr="001C6035" w:rsidRDefault="001C6035" w:rsidP="001C6035">
      <w:pPr>
        <w:autoSpaceDE w:val="0"/>
        <w:autoSpaceDN w:val="0"/>
        <w:adjustRightInd w:val="0"/>
        <w:spacing w:line="360" w:lineRule="auto"/>
        <w:ind w:firstLine="720"/>
        <w:jc w:val="both"/>
        <w:rPr>
          <w:sz w:val="24"/>
          <w:szCs w:val="24"/>
          <w:lang w:eastAsia="ru-RU"/>
        </w:rPr>
      </w:pPr>
      <w:bookmarkStart w:id="72" w:name="sub_108596"/>
      <w:r w:rsidRPr="001C6035">
        <w:rPr>
          <w:sz w:val="24"/>
          <w:szCs w:val="24"/>
          <w:lang w:eastAsia="ru-RU"/>
        </w:rPr>
        <w:t>4.21. Педагогические работники обязаны:</w:t>
      </w:r>
    </w:p>
    <w:p w:rsidR="001C6035" w:rsidRPr="001C6035" w:rsidRDefault="001C6035" w:rsidP="001C6035">
      <w:pPr>
        <w:autoSpaceDE w:val="0"/>
        <w:autoSpaceDN w:val="0"/>
        <w:adjustRightInd w:val="0"/>
        <w:spacing w:line="360" w:lineRule="auto"/>
        <w:jc w:val="both"/>
        <w:rPr>
          <w:sz w:val="24"/>
          <w:szCs w:val="24"/>
          <w:lang w:eastAsia="ru-RU"/>
        </w:rPr>
      </w:pPr>
      <w:bookmarkStart w:id="73" w:name="sub_108585"/>
      <w:bookmarkEnd w:id="72"/>
      <w:r w:rsidRPr="001C6035">
        <w:rPr>
          <w:sz w:val="24"/>
          <w:szCs w:val="24"/>
          <w:lang w:eastAsia="ru-RU"/>
        </w:rPr>
        <w:t>1) осуществлять свою деятельность на высоком профессиональном уровне, обеспечивать в полном объеме реализацию учебных программ  преподаваемых предмета, курса, дисциплины (модуля) в соответствии с утвержденной рабочей программой;</w:t>
      </w:r>
    </w:p>
    <w:p w:rsidR="001C6035" w:rsidRPr="001C6035" w:rsidRDefault="001C6035" w:rsidP="001C6035">
      <w:pPr>
        <w:autoSpaceDE w:val="0"/>
        <w:autoSpaceDN w:val="0"/>
        <w:adjustRightInd w:val="0"/>
        <w:spacing w:line="360" w:lineRule="auto"/>
        <w:jc w:val="both"/>
        <w:rPr>
          <w:sz w:val="24"/>
          <w:szCs w:val="24"/>
          <w:lang w:eastAsia="ru-RU"/>
        </w:rPr>
      </w:pPr>
      <w:bookmarkStart w:id="74" w:name="sub_108586"/>
      <w:bookmarkEnd w:id="73"/>
      <w:r w:rsidRPr="001C6035">
        <w:rPr>
          <w:sz w:val="24"/>
          <w:szCs w:val="24"/>
          <w:lang w:eastAsia="ru-RU"/>
        </w:rPr>
        <w:t>2)соблюдать правовые, нравственные и этические нормы, следовать требованиям профессиональной этики;</w:t>
      </w:r>
    </w:p>
    <w:p w:rsidR="001C6035" w:rsidRPr="001C6035" w:rsidRDefault="001C6035" w:rsidP="001C6035">
      <w:pPr>
        <w:autoSpaceDE w:val="0"/>
        <w:autoSpaceDN w:val="0"/>
        <w:adjustRightInd w:val="0"/>
        <w:spacing w:line="360" w:lineRule="auto"/>
        <w:jc w:val="both"/>
        <w:rPr>
          <w:sz w:val="24"/>
          <w:szCs w:val="24"/>
          <w:lang w:eastAsia="ru-RU"/>
        </w:rPr>
      </w:pPr>
      <w:bookmarkStart w:id="75" w:name="sub_108587"/>
      <w:bookmarkEnd w:id="74"/>
      <w:r w:rsidRPr="001C6035">
        <w:rPr>
          <w:sz w:val="24"/>
          <w:szCs w:val="24"/>
          <w:lang w:eastAsia="ru-RU"/>
        </w:rPr>
        <w:t>3) уважать честь и достоинство обучающихся  и других участников образовательных отношений;</w:t>
      </w:r>
    </w:p>
    <w:p w:rsidR="001C6035" w:rsidRPr="001C6035" w:rsidRDefault="001C6035" w:rsidP="001C6035">
      <w:pPr>
        <w:autoSpaceDE w:val="0"/>
        <w:autoSpaceDN w:val="0"/>
        <w:adjustRightInd w:val="0"/>
        <w:spacing w:line="360" w:lineRule="auto"/>
        <w:jc w:val="both"/>
        <w:rPr>
          <w:sz w:val="24"/>
          <w:szCs w:val="24"/>
          <w:lang w:eastAsia="ru-RU"/>
        </w:rPr>
      </w:pPr>
      <w:bookmarkStart w:id="76" w:name="sub_108588"/>
      <w:bookmarkEnd w:id="75"/>
      <w:proofErr w:type="gramStart"/>
      <w:r w:rsidRPr="001C6035">
        <w:rPr>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1C6035" w:rsidRPr="001C6035" w:rsidRDefault="001C6035" w:rsidP="001C6035">
      <w:pPr>
        <w:autoSpaceDE w:val="0"/>
        <w:autoSpaceDN w:val="0"/>
        <w:adjustRightInd w:val="0"/>
        <w:spacing w:line="360" w:lineRule="auto"/>
        <w:jc w:val="both"/>
        <w:rPr>
          <w:sz w:val="24"/>
          <w:szCs w:val="24"/>
          <w:lang w:eastAsia="ru-RU"/>
        </w:rPr>
      </w:pPr>
      <w:bookmarkStart w:id="77" w:name="sub_108589"/>
      <w:bookmarkEnd w:id="76"/>
      <w:r w:rsidRPr="001C6035">
        <w:rPr>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1C6035" w:rsidRPr="001C6035" w:rsidRDefault="001C6035" w:rsidP="001C6035">
      <w:pPr>
        <w:autoSpaceDE w:val="0"/>
        <w:autoSpaceDN w:val="0"/>
        <w:adjustRightInd w:val="0"/>
        <w:spacing w:line="360" w:lineRule="auto"/>
        <w:jc w:val="both"/>
        <w:rPr>
          <w:sz w:val="24"/>
          <w:szCs w:val="24"/>
          <w:lang w:eastAsia="ru-RU"/>
        </w:rPr>
      </w:pPr>
      <w:bookmarkStart w:id="78" w:name="sub_108590"/>
      <w:bookmarkEnd w:id="77"/>
      <w:r w:rsidRPr="001C6035">
        <w:rPr>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C6035" w:rsidRPr="001C6035" w:rsidRDefault="001C6035" w:rsidP="001C6035">
      <w:pPr>
        <w:autoSpaceDE w:val="0"/>
        <w:autoSpaceDN w:val="0"/>
        <w:adjustRightInd w:val="0"/>
        <w:spacing w:line="360" w:lineRule="auto"/>
        <w:jc w:val="both"/>
        <w:rPr>
          <w:sz w:val="24"/>
          <w:szCs w:val="24"/>
          <w:lang w:eastAsia="ru-RU"/>
        </w:rPr>
      </w:pPr>
      <w:bookmarkStart w:id="79" w:name="sub_108591"/>
      <w:bookmarkEnd w:id="78"/>
      <w:r w:rsidRPr="001C6035">
        <w:rPr>
          <w:sz w:val="24"/>
          <w:szCs w:val="24"/>
          <w:lang w:eastAsia="ru-RU"/>
        </w:rPr>
        <w:t>7) систематически повышать свой профессиональный уровень;</w:t>
      </w:r>
    </w:p>
    <w:p w:rsidR="001C6035" w:rsidRPr="001C6035" w:rsidRDefault="001C6035" w:rsidP="001C6035">
      <w:pPr>
        <w:autoSpaceDE w:val="0"/>
        <w:autoSpaceDN w:val="0"/>
        <w:adjustRightInd w:val="0"/>
        <w:spacing w:line="360" w:lineRule="auto"/>
        <w:jc w:val="both"/>
        <w:rPr>
          <w:sz w:val="24"/>
          <w:szCs w:val="24"/>
          <w:lang w:eastAsia="ru-RU"/>
        </w:rPr>
      </w:pPr>
      <w:bookmarkStart w:id="80" w:name="sub_108592"/>
      <w:bookmarkEnd w:id="79"/>
      <w:r w:rsidRPr="001C6035">
        <w:rPr>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1C6035" w:rsidRPr="001C6035" w:rsidRDefault="001C6035" w:rsidP="001C6035">
      <w:pPr>
        <w:autoSpaceDE w:val="0"/>
        <w:autoSpaceDN w:val="0"/>
        <w:adjustRightInd w:val="0"/>
        <w:spacing w:line="360" w:lineRule="auto"/>
        <w:jc w:val="both"/>
        <w:rPr>
          <w:sz w:val="24"/>
          <w:szCs w:val="24"/>
          <w:lang w:eastAsia="ru-RU"/>
        </w:rPr>
      </w:pPr>
      <w:bookmarkStart w:id="81" w:name="sub_108593"/>
      <w:bookmarkEnd w:id="80"/>
      <w:r w:rsidRPr="001C6035">
        <w:rPr>
          <w:sz w:val="24"/>
          <w:szCs w:val="24"/>
          <w:lang w:eastAsia="ru-RU"/>
        </w:rPr>
        <w:t xml:space="preserve">9) проходить в соответствии с </w:t>
      </w:r>
      <w:hyperlink r:id="rId19" w:history="1">
        <w:r w:rsidRPr="001C6035">
          <w:rPr>
            <w:sz w:val="24"/>
            <w:szCs w:val="24"/>
            <w:lang w:eastAsia="ru-RU"/>
          </w:rPr>
          <w:t>трудовым законодательством</w:t>
        </w:r>
      </w:hyperlink>
      <w:r w:rsidRPr="001C6035">
        <w:rPr>
          <w:sz w:val="24"/>
          <w:szCs w:val="24"/>
          <w:lang w:eastAsia="ru-RU"/>
        </w:rPr>
        <w:t xml:space="preserve"> предварительные при поступлении на работу и периодические медицинские осмотры, а также внеочередные медицинские осмотры по направлению Организации;</w:t>
      </w:r>
    </w:p>
    <w:p w:rsidR="001C6035" w:rsidRPr="001C6035" w:rsidRDefault="001C6035" w:rsidP="001C6035">
      <w:pPr>
        <w:autoSpaceDE w:val="0"/>
        <w:autoSpaceDN w:val="0"/>
        <w:adjustRightInd w:val="0"/>
        <w:spacing w:line="360" w:lineRule="auto"/>
        <w:jc w:val="both"/>
        <w:rPr>
          <w:sz w:val="24"/>
          <w:szCs w:val="24"/>
          <w:lang w:eastAsia="ru-RU"/>
        </w:rPr>
      </w:pPr>
      <w:bookmarkStart w:id="82" w:name="sub_108594"/>
      <w:bookmarkEnd w:id="81"/>
      <w:r w:rsidRPr="001C6035">
        <w:rPr>
          <w:sz w:val="24"/>
          <w:szCs w:val="24"/>
          <w:lang w:eastAsia="ru-RU"/>
        </w:rPr>
        <w:t xml:space="preserve">10) проходить в установленном </w:t>
      </w:r>
      <w:hyperlink r:id="rId20" w:history="1">
        <w:r w:rsidRPr="001C6035">
          <w:rPr>
            <w:sz w:val="24"/>
            <w:szCs w:val="24"/>
            <w:lang w:eastAsia="ru-RU"/>
          </w:rPr>
          <w:t>законодательством</w:t>
        </w:r>
      </w:hyperlink>
      <w:r w:rsidRPr="001C6035">
        <w:rPr>
          <w:sz w:val="24"/>
          <w:szCs w:val="24"/>
          <w:lang w:eastAsia="ru-RU"/>
        </w:rPr>
        <w:t xml:space="preserve"> Российской Федерации порядке обучение и проверку знаний и навыков в области охраны труда;</w:t>
      </w:r>
    </w:p>
    <w:p w:rsidR="001C6035" w:rsidRPr="001C6035" w:rsidRDefault="001C6035" w:rsidP="001C6035">
      <w:pPr>
        <w:autoSpaceDE w:val="0"/>
        <w:autoSpaceDN w:val="0"/>
        <w:adjustRightInd w:val="0"/>
        <w:spacing w:line="360" w:lineRule="auto"/>
        <w:jc w:val="both"/>
        <w:rPr>
          <w:sz w:val="24"/>
          <w:szCs w:val="24"/>
          <w:lang w:eastAsia="ru-RU"/>
        </w:rPr>
      </w:pPr>
      <w:bookmarkStart w:id="83" w:name="sub_108595"/>
      <w:bookmarkEnd w:id="82"/>
      <w:r w:rsidRPr="001C6035">
        <w:rPr>
          <w:sz w:val="24"/>
          <w:szCs w:val="24"/>
          <w:lang w:eastAsia="ru-RU"/>
        </w:rPr>
        <w:t>11) соблюдать настоящий Устав, правила внутреннего трудового распорядка.</w:t>
      </w:r>
    </w:p>
    <w:p w:rsidR="001C6035" w:rsidRPr="001C6035" w:rsidRDefault="001C6035" w:rsidP="001C6035">
      <w:pPr>
        <w:autoSpaceDE w:val="0"/>
        <w:autoSpaceDN w:val="0"/>
        <w:adjustRightInd w:val="0"/>
        <w:spacing w:line="360" w:lineRule="auto"/>
        <w:ind w:firstLine="720"/>
        <w:jc w:val="both"/>
        <w:rPr>
          <w:sz w:val="24"/>
          <w:szCs w:val="24"/>
          <w:lang w:eastAsia="ru-RU"/>
        </w:rPr>
      </w:pPr>
      <w:bookmarkStart w:id="84" w:name="sub_108597"/>
      <w:bookmarkEnd w:id="83"/>
      <w:r w:rsidRPr="001C6035">
        <w:rPr>
          <w:sz w:val="24"/>
          <w:szCs w:val="24"/>
          <w:lang w:eastAsia="ru-RU"/>
        </w:rPr>
        <w:t>4.22. Педагогический работник Организации не вправе оказывать платные образовательные ус</w:t>
      </w:r>
      <w:r w:rsidR="004B249D">
        <w:rPr>
          <w:sz w:val="24"/>
          <w:szCs w:val="24"/>
          <w:lang w:eastAsia="ru-RU"/>
        </w:rPr>
        <w:t xml:space="preserve">луги </w:t>
      </w:r>
      <w:proofErr w:type="gramStart"/>
      <w:r w:rsidR="004B249D">
        <w:rPr>
          <w:sz w:val="24"/>
          <w:szCs w:val="24"/>
          <w:lang w:eastAsia="ru-RU"/>
        </w:rPr>
        <w:t>обучающимся</w:t>
      </w:r>
      <w:proofErr w:type="gramEnd"/>
      <w:r w:rsidR="004B249D">
        <w:rPr>
          <w:sz w:val="24"/>
          <w:szCs w:val="24"/>
          <w:lang w:eastAsia="ru-RU"/>
        </w:rPr>
        <w:t xml:space="preserve">  в Организации</w:t>
      </w:r>
      <w:r w:rsidRPr="001C6035">
        <w:rPr>
          <w:sz w:val="24"/>
          <w:szCs w:val="24"/>
          <w:lang w:eastAsia="ru-RU"/>
        </w:rPr>
        <w:t>, если это приводит к конфликту интересов педагогического работника.</w:t>
      </w:r>
    </w:p>
    <w:p w:rsidR="001C6035" w:rsidRPr="001C6035" w:rsidRDefault="001C6035" w:rsidP="001C6035">
      <w:pPr>
        <w:autoSpaceDE w:val="0"/>
        <w:autoSpaceDN w:val="0"/>
        <w:adjustRightInd w:val="0"/>
        <w:spacing w:line="360" w:lineRule="auto"/>
        <w:ind w:firstLine="720"/>
        <w:jc w:val="both"/>
        <w:rPr>
          <w:sz w:val="24"/>
          <w:szCs w:val="24"/>
          <w:lang w:eastAsia="ru-RU"/>
        </w:rPr>
      </w:pPr>
      <w:bookmarkStart w:id="85" w:name="sub_108598"/>
      <w:bookmarkEnd w:id="84"/>
      <w:r w:rsidRPr="001C6035">
        <w:rPr>
          <w:sz w:val="24"/>
          <w:szCs w:val="24"/>
          <w:lang w:eastAsia="ru-RU"/>
        </w:rPr>
        <w:lastRenderedPageBreak/>
        <w:t xml:space="preserve">4.23.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1C6035">
        <w:rPr>
          <w:sz w:val="24"/>
          <w:szCs w:val="24"/>
          <w:lang w:eastAsia="ru-RU"/>
        </w:rPr>
        <w:t>сообщения</w:t>
      </w:r>
      <w:proofErr w:type="gramEnd"/>
      <w:r w:rsidRPr="001C6035">
        <w:rPr>
          <w:sz w:val="24"/>
          <w:szCs w:val="24"/>
          <w:lang w:eastAsia="ru-RU"/>
        </w:rPr>
        <w:t xml:space="preserve"> обучающимся  недостоверных сведений об исторических,  национальных, религиозных и культурных </w:t>
      </w:r>
      <w:proofErr w:type="gramStart"/>
      <w:r w:rsidRPr="001C6035">
        <w:rPr>
          <w:sz w:val="24"/>
          <w:szCs w:val="24"/>
          <w:lang w:eastAsia="ru-RU"/>
        </w:rPr>
        <w:t>традициях</w:t>
      </w:r>
      <w:proofErr w:type="gramEnd"/>
      <w:r w:rsidRPr="001C6035">
        <w:rPr>
          <w:sz w:val="24"/>
          <w:szCs w:val="24"/>
          <w:lang w:eastAsia="ru-RU"/>
        </w:rPr>
        <w:t xml:space="preserve"> народов, а также для побуждения обучающихся  к действиям, противоречащим </w:t>
      </w:r>
      <w:hyperlink r:id="rId21" w:history="1">
        <w:r w:rsidRPr="001C6035">
          <w:rPr>
            <w:sz w:val="24"/>
            <w:szCs w:val="24"/>
            <w:lang w:eastAsia="ru-RU"/>
          </w:rPr>
          <w:t>Конституции</w:t>
        </w:r>
      </w:hyperlink>
      <w:r w:rsidRPr="001C6035">
        <w:rPr>
          <w:sz w:val="24"/>
          <w:szCs w:val="24"/>
          <w:lang w:eastAsia="ru-RU"/>
        </w:rPr>
        <w:t xml:space="preserve"> Российской Федерации.</w:t>
      </w:r>
    </w:p>
    <w:bookmarkEnd w:id="85"/>
    <w:p w:rsidR="001C6035" w:rsidRPr="001C6035" w:rsidRDefault="001C6035" w:rsidP="001C6035">
      <w:pPr>
        <w:autoSpaceDE w:val="0"/>
        <w:autoSpaceDN w:val="0"/>
        <w:adjustRightInd w:val="0"/>
        <w:spacing w:line="360" w:lineRule="auto"/>
        <w:ind w:firstLine="720"/>
        <w:jc w:val="both"/>
        <w:rPr>
          <w:sz w:val="24"/>
          <w:szCs w:val="24"/>
          <w:lang w:eastAsia="ru-RU"/>
        </w:rPr>
      </w:pPr>
      <w:r w:rsidRPr="001C6035">
        <w:rPr>
          <w:sz w:val="24"/>
          <w:szCs w:val="24"/>
          <w:lang w:eastAsia="ru-RU"/>
        </w:rPr>
        <w:t xml:space="preserve">4.24. Педагогические работники несут ответственность за неисполнение или ненадлежащее исполнение возложенных на них обязанностей в порядке и в случаях, установленных действующим законодательством. </w:t>
      </w:r>
    </w:p>
    <w:p w:rsidR="001C6035" w:rsidRPr="001C6035" w:rsidRDefault="001C6035" w:rsidP="001C6035">
      <w:pPr>
        <w:autoSpaceDE w:val="0"/>
        <w:autoSpaceDN w:val="0"/>
        <w:adjustRightInd w:val="0"/>
        <w:spacing w:line="360" w:lineRule="auto"/>
        <w:ind w:firstLine="720"/>
        <w:jc w:val="both"/>
        <w:rPr>
          <w:sz w:val="24"/>
          <w:szCs w:val="24"/>
          <w:lang w:eastAsia="ru-RU"/>
        </w:rPr>
      </w:pPr>
      <w:r w:rsidRPr="001C6035">
        <w:rPr>
          <w:sz w:val="24"/>
          <w:szCs w:val="24"/>
          <w:lang w:eastAsia="ru-RU"/>
        </w:rPr>
        <w:t>Неисполнение или ненадлежащее исполнение педагогическими работниками обязанностей, предусмотренных п.4.21. настоящего Устава, учитывается при прохождении ими аттестации.</w:t>
      </w:r>
    </w:p>
    <w:p w:rsidR="001C6035" w:rsidRPr="001C6035" w:rsidRDefault="001C6035" w:rsidP="001C6035">
      <w:pPr>
        <w:spacing w:line="360" w:lineRule="auto"/>
        <w:ind w:firstLine="720"/>
        <w:jc w:val="both"/>
        <w:rPr>
          <w:sz w:val="24"/>
          <w:szCs w:val="24"/>
          <w:lang w:eastAsia="ru-RU"/>
        </w:rPr>
      </w:pPr>
      <w:r w:rsidRPr="001C6035">
        <w:rPr>
          <w:sz w:val="24"/>
          <w:szCs w:val="24"/>
          <w:lang w:eastAsia="ru-RU"/>
        </w:rPr>
        <w:t>4.25.  Комплектование  персонала Организации осуществляется на осно</w:t>
      </w:r>
      <w:r w:rsidRPr="001C6035">
        <w:rPr>
          <w:sz w:val="24"/>
          <w:szCs w:val="24"/>
          <w:lang w:eastAsia="ru-RU"/>
        </w:rPr>
        <w:softHyphen/>
        <w:t>вании штатного расписания и учебного плана Организации в соответ</w:t>
      </w:r>
      <w:r w:rsidRPr="001C6035">
        <w:rPr>
          <w:sz w:val="24"/>
          <w:szCs w:val="24"/>
          <w:lang w:eastAsia="ru-RU"/>
        </w:rPr>
        <w:softHyphen/>
        <w:t xml:space="preserve">ствии с законодательством Российской Федерации. </w:t>
      </w:r>
      <w:bookmarkStart w:id="86" w:name="sub_108553"/>
    </w:p>
    <w:p w:rsidR="001C6035" w:rsidRPr="001C6035" w:rsidRDefault="001C6035" w:rsidP="001C6035">
      <w:pPr>
        <w:spacing w:line="360" w:lineRule="auto"/>
        <w:ind w:firstLine="720"/>
        <w:jc w:val="both"/>
        <w:rPr>
          <w:sz w:val="24"/>
          <w:szCs w:val="24"/>
          <w:lang w:eastAsia="ru-RU"/>
        </w:rPr>
      </w:pPr>
      <w:r w:rsidRPr="001C6035">
        <w:rPr>
          <w:sz w:val="24"/>
          <w:szCs w:val="24"/>
          <w:lang w:eastAsia="ru-RU"/>
        </w:rPr>
        <w:t xml:space="preserve">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C6035" w:rsidRPr="001C6035" w:rsidRDefault="001C6035" w:rsidP="001C6035">
      <w:pPr>
        <w:autoSpaceDE w:val="0"/>
        <w:autoSpaceDN w:val="0"/>
        <w:adjustRightInd w:val="0"/>
        <w:spacing w:line="360" w:lineRule="auto"/>
        <w:ind w:firstLine="720"/>
        <w:jc w:val="both"/>
        <w:rPr>
          <w:sz w:val="24"/>
          <w:szCs w:val="24"/>
          <w:lang w:eastAsia="ru-RU"/>
        </w:rPr>
      </w:pPr>
      <w:r w:rsidRPr="001C6035">
        <w:rPr>
          <w:sz w:val="24"/>
          <w:szCs w:val="24"/>
          <w:lang w:eastAsia="ru-RU"/>
        </w:rPr>
        <w:t>Директору Организации и его заместителям предоставляются в установленном законом порядке  права, социальные гарантии и меры социальной поддержки, предусмотренные педагогическим работникам.</w:t>
      </w:r>
    </w:p>
    <w:bookmarkEnd w:id="86"/>
    <w:p w:rsidR="001C6035" w:rsidRPr="001C6035" w:rsidRDefault="001C6035" w:rsidP="001C6035">
      <w:pPr>
        <w:autoSpaceDE w:val="0"/>
        <w:autoSpaceDN w:val="0"/>
        <w:adjustRightInd w:val="0"/>
        <w:spacing w:line="360" w:lineRule="auto"/>
        <w:ind w:firstLine="720"/>
        <w:jc w:val="both"/>
        <w:rPr>
          <w:sz w:val="24"/>
          <w:szCs w:val="24"/>
          <w:lang w:eastAsia="ru-RU"/>
        </w:rPr>
      </w:pPr>
      <w:r w:rsidRPr="001C6035">
        <w:rPr>
          <w:sz w:val="24"/>
          <w:szCs w:val="24"/>
          <w:lang w:eastAsia="ru-RU"/>
        </w:rPr>
        <w:t xml:space="preserve">4.26. Права, обязанности и ответственность инженерно-технических, административно-хозяйственных, производственных, учебно-вспомогательных и иных работников Организации,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Организации, должностными инструкциями и трудовыми договорами. </w:t>
      </w:r>
    </w:p>
    <w:p w:rsidR="001C6035" w:rsidRPr="001C6035" w:rsidRDefault="001C6035" w:rsidP="001C6035">
      <w:pPr>
        <w:autoSpaceDE w:val="0"/>
        <w:autoSpaceDN w:val="0"/>
        <w:adjustRightInd w:val="0"/>
        <w:spacing w:line="360" w:lineRule="auto"/>
        <w:ind w:firstLine="720"/>
        <w:jc w:val="both"/>
        <w:rPr>
          <w:sz w:val="24"/>
          <w:szCs w:val="24"/>
          <w:lang w:eastAsia="ru-RU"/>
        </w:rPr>
      </w:pPr>
      <w:r w:rsidRPr="001C6035">
        <w:rPr>
          <w:sz w:val="24"/>
          <w:szCs w:val="24"/>
          <w:lang w:eastAsia="ru-RU"/>
        </w:rPr>
        <w:t xml:space="preserve"> Право на занятие этих должностей имеют лица, отвечающие квалификационным требованиям, указанным в квалификационных справочниках, и (или) профессиональным стандартам. </w:t>
      </w:r>
      <w:bookmarkStart w:id="87" w:name="sub_108632"/>
    </w:p>
    <w:p w:rsidR="001C6035" w:rsidRPr="001C6035" w:rsidRDefault="001C6035" w:rsidP="001C6035">
      <w:pPr>
        <w:autoSpaceDE w:val="0"/>
        <w:autoSpaceDN w:val="0"/>
        <w:adjustRightInd w:val="0"/>
        <w:spacing w:line="360" w:lineRule="auto"/>
        <w:ind w:firstLine="720"/>
        <w:jc w:val="both"/>
        <w:rPr>
          <w:sz w:val="24"/>
          <w:szCs w:val="24"/>
          <w:lang w:eastAsia="ru-RU"/>
        </w:rPr>
      </w:pPr>
      <w:r w:rsidRPr="001C6035">
        <w:rPr>
          <w:sz w:val="24"/>
          <w:szCs w:val="24"/>
          <w:lang w:eastAsia="ru-RU"/>
        </w:rPr>
        <w:t>4.27.</w:t>
      </w:r>
      <w:bookmarkEnd w:id="87"/>
      <w:r w:rsidRPr="001C6035">
        <w:rPr>
          <w:sz w:val="24"/>
          <w:szCs w:val="24"/>
          <w:lang w:eastAsia="ru-RU"/>
        </w:rPr>
        <w:t xml:space="preserve"> К педагогической деятельности не допускаются лица, которые ли</w:t>
      </w:r>
      <w:r w:rsidRPr="001C6035">
        <w:rPr>
          <w:sz w:val="24"/>
          <w:szCs w:val="24"/>
          <w:lang w:eastAsia="ru-RU"/>
        </w:rPr>
        <w:softHyphen/>
        <w:t>шены права ею заниматься по вступившему в законную силу приговору суда, имеющие неснятую или непогашенную судимость за умышленные тяж</w:t>
      </w:r>
      <w:r w:rsidRPr="001C6035">
        <w:rPr>
          <w:sz w:val="24"/>
          <w:szCs w:val="24"/>
          <w:lang w:eastAsia="ru-RU"/>
        </w:rPr>
        <w:softHyphen/>
        <w:t xml:space="preserve">кие и особо тяжкие преступления, признанные недееспособными либо </w:t>
      </w:r>
      <w:r w:rsidRPr="001C6035">
        <w:rPr>
          <w:sz w:val="24"/>
          <w:szCs w:val="24"/>
          <w:lang w:eastAsia="ru-RU"/>
        </w:rPr>
        <w:lastRenderedPageBreak/>
        <w:t>име</w:t>
      </w:r>
      <w:r w:rsidRPr="001C6035">
        <w:rPr>
          <w:sz w:val="24"/>
          <w:szCs w:val="24"/>
          <w:lang w:eastAsia="ru-RU"/>
        </w:rPr>
        <w:softHyphen/>
        <w:t>ющие заболевания, предусмотренные перечнем, утверждаемым Правитель</w:t>
      </w:r>
      <w:r w:rsidRPr="001C6035">
        <w:rPr>
          <w:sz w:val="24"/>
          <w:szCs w:val="24"/>
          <w:lang w:eastAsia="ru-RU"/>
        </w:rPr>
        <w:softHyphen/>
        <w:t>ством Российской Федерации.</w:t>
      </w:r>
    </w:p>
    <w:p w:rsidR="001C6035" w:rsidRPr="001C6035" w:rsidRDefault="001C6035" w:rsidP="001C6035">
      <w:pPr>
        <w:spacing w:line="360" w:lineRule="auto"/>
        <w:ind w:firstLine="709"/>
        <w:jc w:val="both"/>
        <w:rPr>
          <w:sz w:val="24"/>
          <w:szCs w:val="24"/>
          <w:lang w:eastAsia="ru-RU"/>
        </w:rPr>
      </w:pPr>
      <w:proofErr w:type="gramStart"/>
      <w:r w:rsidRPr="001C6035">
        <w:rPr>
          <w:sz w:val="24"/>
          <w:szCs w:val="24"/>
          <w:lang w:eastAsia="ru-RU"/>
        </w:rPr>
        <w:t xml:space="preserve">К трудовой деятельности в Организации,  в </w:t>
      </w:r>
      <w:proofErr w:type="spellStart"/>
      <w:r w:rsidRPr="001C6035">
        <w:rPr>
          <w:sz w:val="24"/>
          <w:szCs w:val="24"/>
          <w:lang w:eastAsia="ru-RU"/>
        </w:rPr>
        <w:t>т.ч</w:t>
      </w:r>
      <w:proofErr w:type="spellEnd"/>
      <w:r w:rsidRPr="001C6035">
        <w:rPr>
          <w:sz w:val="24"/>
          <w:szCs w:val="24"/>
          <w:lang w:eastAsia="ru-RU"/>
        </w:rPr>
        <w:t>. к педагогической,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w:t>
      </w:r>
      <w:r w:rsidRPr="001C6035">
        <w:rPr>
          <w:sz w:val="24"/>
          <w:szCs w:val="24"/>
          <w:lang w:eastAsia="ru-RU"/>
        </w:rPr>
        <w:softHyphen/>
        <w:t>нованиям) за преступления против жизни и здоровья, свободы, чести и до</w:t>
      </w:r>
      <w:r w:rsidRPr="001C6035">
        <w:rPr>
          <w:sz w:val="24"/>
          <w:szCs w:val="24"/>
          <w:lang w:eastAsia="ru-RU"/>
        </w:rPr>
        <w:softHyphen/>
        <w:t>стоинства личности (за исключением незаконного помещения в психиатри</w:t>
      </w:r>
      <w:r w:rsidRPr="001C6035">
        <w:rPr>
          <w:sz w:val="24"/>
          <w:szCs w:val="24"/>
          <w:lang w:eastAsia="ru-RU"/>
        </w:rPr>
        <w:softHyphen/>
        <w:t>ческий стационар, клеветы и оскорбления), половой неприкосновенности и половой свободы</w:t>
      </w:r>
      <w:proofErr w:type="gramEnd"/>
      <w:r w:rsidRPr="001C6035">
        <w:rPr>
          <w:sz w:val="24"/>
          <w:szCs w:val="24"/>
          <w:lang w:eastAsia="ru-RU"/>
        </w:rPr>
        <w:t xml:space="preserve"> личности, против семьи и несовершеннолетних, здоровья населения и общественной нравственности, а также против общественной безопасности.</w:t>
      </w:r>
    </w:p>
    <w:p w:rsidR="001C6035" w:rsidRPr="001C6035" w:rsidRDefault="001C6035" w:rsidP="001C6035">
      <w:pPr>
        <w:spacing w:line="360" w:lineRule="auto"/>
        <w:jc w:val="both"/>
        <w:rPr>
          <w:sz w:val="24"/>
          <w:szCs w:val="24"/>
          <w:lang w:eastAsia="ru-RU"/>
        </w:rPr>
      </w:pPr>
      <w:r w:rsidRPr="001C6035">
        <w:rPr>
          <w:sz w:val="24"/>
          <w:szCs w:val="24"/>
          <w:lang w:eastAsia="ru-RU"/>
        </w:rPr>
        <w:t xml:space="preserve">           4.28. Помимо оснований, предусмотренных трудовым законодательством, основаниями прекращения трудового договора с педагогическим работником являются:</w:t>
      </w:r>
    </w:p>
    <w:p w:rsidR="001C6035" w:rsidRPr="001C6035" w:rsidRDefault="001C6035" w:rsidP="001C6035">
      <w:pPr>
        <w:widowControl w:val="0"/>
        <w:autoSpaceDE w:val="0"/>
        <w:autoSpaceDN w:val="0"/>
        <w:adjustRightInd w:val="0"/>
        <w:spacing w:line="360" w:lineRule="auto"/>
        <w:jc w:val="both"/>
        <w:rPr>
          <w:sz w:val="24"/>
          <w:szCs w:val="24"/>
          <w:lang w:eastAsia="ru-RU"/>
        </w:rPr>
      </w:pPr>
      <w:r w:rsidRPr="001C6035">
        <w:rPr>
          <w:sz w:val="24"/>
          <w:szCs w:val="24"/>
          <w:lang w:eastAsia="ru-RU"/>
        </w:rPr>
        <w:t>1) повторное в течение одного года грубое нарушение настоящего Устава;</w:t>
      </w:r>
    </w:p>
    <w:p w:rsidR="001C6035" w:rsidRPr="001C6035" w:rsidRDefault="001C6035" w:rsidP="001C6035">
      <w:pPr>
        <w:widowControl w:val="0"/>
        <w:autoSpaceDE w:val="0"/>
        <w:autoSpaceDN w:val="0"/>
        <w:adjustRightInd w:val="0"/>
        <w:spacing w:line="360" w:lineRule="auto"/>
        <w:jc w:val="both"/>
        <w:rPr>
          <w:sz w:val="24"/>
          <w:szCs w:val="24"/>
          <w:lang w:eastAsia="ru-RU"/>
        </w:rPr>
      </w:pPr>
      <w:proofErr w:type="gramStart"/>
      <w:r w:rsidRPr="001C6035">
        <w:rPr>
          <w:sz w:val="24"/>
          <w:szCs w:val="24"/>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1C6035" w:rsidRPr="001C6035" w:rsidRDefault="001C6035" w:rsidP="001C6035">
      <w:pPr>
        <w:spacing w:line="360" w:lineRule="auto"/>
        <w:jc w:val="both"/>
        <w:rPr>
          <w:sz w:val="24"/>
          <w:szCs w:val="24"/>
          <w:lang w:eastAsia="ru-RU"/>
        </w:rPr>
      </w:pPr>
      <w:r w:rsidRPr="001C6035">
        <w:rPr>
          <w:sz w:val="24"/>
          <w:szCs w:val="24"/>
          <w:lang w:eastAsia="ru-RU"/>
        </w:rPr>
        <w:t>3) появление на работе в состоянии алкогольного, наркотического или токсического опьянения.</w:t>
      </w:r>
    </w:p>
    <w:p w:rsidR="001C6035" w:rsidRPr="001C6035" w:rsidRDefault="001C6035" w:rsidP="001C6035">
      <w:pPr>
        <w:widowControl w:val="0"/>
        <w:autoSpaceDE w:val="0"/>
        <w:autoSpaceDN w:val="0"/>
        <w:adjustRightInd w:val="0"/>
        <w:spacing w:line="360" w:lineRule="auto"/>
        <w:jc w:val="both"/>
        <w:rPr>
          <w:sz w:val="24"/>
          <w:szCs w:val="24"/>
          <w:lang w:eastAsia="ru-RU"/>
        </w:rPr>
      </w:pPr>
      <w:r w:rsidRPr="001C6035">
        <w:rPr>
          <w:sz w:val="24"/>
          <w:szCs w:val="24"/>
          <w:lang w:eastAsia="ru-RU"/>
        </w:rPr>
        <w:t xml:space="preserve">          4.29. </w:t>
      </w:r>
      <w:proofErr w:type="gramStart"/>
      <w:r w:rsidRPr="001C6035">
        <w:rPr>
          <w:sz w:val="24"/>
          <w:szCs w:val="24"/>
          <w:lang w:eastAsia="ru-RU"/>
        </w:rPr>
        <w:t>В целях урегулирования разногласий между участниками образовательного процесса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в Организации  создается Комиссия по урегулированию споров между участниками образовательных отношений из равного числа представителей родителей (законных представителей) обучающихся, работников Организации, деятельность которой регламентируется</w:t>
      </w:r>
      <w:proofErr w:type="gramEnd"/>
      <w:r w:rsidRPr="001C6035">
        <w:rPr>
          <w:sz w:val="24"/>
          <w:szCs w:val="24"/>
          <w:lang w:eastAsia="ru-RU"/>
        </w:rPr>
        <w:t xml:space="preserve"> соответствующим Положением. </w:t>
      </w:r>
    </w:p>
    <w:p w:rsidR="001C6035" w:rsidRPr="001C6035" w:rsidRDefault="001C6035" w:rsidP="001C6035">
      <w:pPr>
        <w:widowControl w:val="0"/>
        <w:autoSpaceDE w:val="0"/>
        <w:autoSpaceDN w:val="0"/>
        <w:adjustRightInd w:val="0"/>
        <w:spacing w:line="360" w:lineRule="auto"/>
        <w:jc w:val="both"/>
        <w:rPr>
          <w:sz w:val="24"/>
          <w:szCs w:val="24"/>
          <w:lang w:eastAsia="ru-RU"/>
        </w:rPr>
      </w:pPr>
      <w:r w:rsidRPr="001C6035">
        <w:rPr>
          <w:sz w:val="24"/>
          <w:szCs w:val="24"/>
          <w:lang w:eastAsia="ru-RU"/>
        </w:rPr>
        <w:t xml:space="preserve">         4.29.1. Решение комиссии по урегулированию споров между участниками образовательных отношений является обязательным для всех участников образовательного процесса в Организации, подлежит исполнению в предусмотренные решением сроки, может быть обжаловано в установленном законом порядке.</w:t>
      </w:r>
    </w:p>
    <w:p w:rsidR="001C6035" w:rsidRPr="001C6035" w:rsidRDefault="001C6035" w:rsidP="001C6035">
      <w:pPr>
        <w:widowControl w:val="0"/>
        <w:spacing w:line="360" w:lineRule="auto"/>
        <w:ind w:left="540"/>
        <w:jc w:val="center"/>
        <w:rPr>
          <w:b/>
          <w:bCs/>
          <w:snapToGrid w:val="0"/>
          <w:color w:val="000000"/>
          <w:sz w:val="24"/>
          <w:szCs w:val="24"/>
          <w:lang w:eastAsia="ru-RU"/>
        </w:rPr>
      </w:pPr>
    </w:p>
    <w:p w:rsidR="001C6035" w:rsidRPr="000A4180" w:rsidRDefault="001C6035" w:rsidP="000A4180">
      <w:pPr>
        <w:widowControl w:val="0"/>
        <w:numPr>
          <w:ilvl w:val="0"/>
          <w:numId w:val="1"/>
        </w:numPr>
        <w:spacing w:after="200" w:line="360" w:lineRule="auto"/>
        <w:jc w:val="center"/>
        <w:rPr>
          <w:b/>
          <w:bCs/>
          <w:snapToGrid w:val="0"/>
          <w:color w:val="000000"/>
          <w:sz w:val="24"/>
          <w:szCs w:val="24"/>
          <w:lang w:eastAsia="ru-RU"/>
        </w:rPr>
      </w:pPr>
      <w:r w:rsidRPr="001C6035">
        <w:rPr>
          <w:b/>
          <w:bCs/>
          <w:snapToGrid w:val="0"/>
          <w:color w:val="000000"/>
          <w:sz w:val="24"/>
          <w:szCs w:val="24"/>
          <w:lang w:eastAsia="ru-RU"/>
        </w:rPr>
        <w:t>ПОЛНОМОЧИЯ УЧРЕДИТЕЛЯ И УПОЛНОМОЧЕННОГО ОРГАНА</w:t>
      </w:r>
    </w:p>
    <w:p w:rsidR="001C6035" w:rsidRPr="004B249D" w:rsidRDefault="001C6035" w:rsidP="004B249D">
      <w:pPr>
        <w:pStyle w:val="ab"/>
        <w:numPr>
          <w:ilvl w:val="1"/>
          <w:numId w:val="1"/>
        </w:numPr>
        <w:tabs>
          <w:tab w:val="left" w:pos="-4860"/>
          <w:tab w:val="num" w:pos="862"/>
          <w:tab w:val="num" w:pos="1134"/>
        </w:tabs>
        <w:suppressAutoHyphens/>
        <w:spacing w:after="200" w:line="360" w:lineRule="auto"/>
        <w:ind w:hanging="153"/>
        <w:jc w:val="both"/>
        <w:rPr>
          <w:sz w:val="24"/>
          <w:szCs w:val="24"/>
          <w:lang w:eastAsia="ru-RU"/>
        </w:rPr>
      </w:pPr>
      <w:r w:rsidRPr="004B249D">
        <w:rPr>
          <w:sz w:val="24"/>
          <w:szCs w:val="24"/>
          <w:lang w:eastAsia="ru-RU"/>
        </w:rPr>
        <w:t>Функции и полномочия Уполномоченного органа:</w:t>
      </w:r>
    </w:p>
    <w:p w:rsidR="001C6035" w:rsidRPr="001C6035" w:rsidRDefault="001C6035" w:rsidP="001C6035">
      <w:pPr>
        <w:autoSpaceDE w:val="0"/>
        <w:autoSpaceDN w:val="0"/>
        <w:adjustRightInd w:val="0"/>
        <w:spacing w:line="360" w:lineRule="auto"/>
        <w:jc w:val="both"/>
        <w:rPr>
          <w:sz w:val="24"/>
          <w:szCs w:val="24"/>
          <w:lang w:eastAsia="ru-RU"/>
        </w:rPr>
      </w:pPr>
      <w:r w:rsidRPr="001C6035">
        <w:rPr>
          <w:sz w:val="24"/>
          <w:szCs w:val="24"/>
          <w:lang w:eastAsia="ru-RU"/>
        </w:rPr>
        <w:lastRenderedPageBreak/>
        <w:t xml:space="preserve">1)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Организации  (за исключением полномочий по финансовому обеспечению реализации основных общеобразовательных программ в соответствии с </w:t>
      </w:r>
      <w:hyperlink r:id="rId22" w:history="1">
        <w:r w:rsidRPr="001C6035">
          <w:rPr>
            <w:sz w:val="24"/>
            <w:szCs w:val="24"/>
            <w:lang w:eastAsia="ru-RU"/>
          </w:rPr>
          <w:t>федеральными государственными образовательными стандартами</w:t>
        </w:r>
      </w:hyperlink>
      <w:r w:rsidRPr="001C6035">
        <w:rPr>
          <w:sz w:val="24"/>
          <w:szCs w:val="24"/>
          <w:lang w:eastAsia="ru-RU"/>
        </w:rPr>
        <w:t>);</w:t>
      </w:r>
    </w:p>
    <w:p w:rsidR="001C6035" w:rsidRPr="001C6035" w:rsidRDefault="001C6035" w:rsidP="001C6035">
      <w:pPr>
        <w:tabs>
          <w:tab w:val="left" w:pos="1134"/>
        </w:tabs>
        <w:spacing w:line="360" w:lineRule="auto"/>
        <w:jc w:val="both"/>
        <w:rPr>
          <w:sz w:val="24"/>
          <w:szCs w:val="24"/>
          <w:lang w:eastAsia="ru-RU"/>
        </w:rPr>
      </w:pPr>
      <w:r w:rsidRPr="001C6035">
        <w:rPr>
          <w:sz w:val="24"/>
          <w:szCs w:val="24"/>
          <w:lang w:eastAsia="ru-RU"/>
        </w:rPr>
        <w:t>2) создание, реорганизация, изменение типа и ликвидация Организации;</w:t>
      </w:r>
    </w:p>
    <w:p w:rsidR="001C6035" w:rsidRPr="001C6035" w:rsidRDefault="001C6035" w:rsidP="001C6035">
      <w:pPr>
        <w:tabs>
          <w:tab w:val="left" w:pos="1134"/>
        </w:tabs>
        <w:spacing w:line="360" w:lineRule="auto"/>
        <w:jc w:val="both"/>
        <w:rPr>
          <w:sz w:val="24"/>
          <w:szCs w:val="24"/>
          <w:lang w:eastAsia="ru-RU"/>
        </w:rPr>
      </w:pPr>
      <w:r w:rsidRPr="001C6035">
        <w:rPr>
          <w:sz w:val="24"/>
          <w:szCs w:val="24"/>
          <w:lang w:eastAsia="ru-RU"/>
        </w:rPr>
        <w:t xml:space="preserve">3) </w:t>
      </w:r>
      <w:r w:rsidR="004B249D">
        <w:rPr>
          <w:sz w:val="24"/>
          <w:szCs w:val="24"/>
          <w:lang w:eastAsia="ru-RU"/>
        </w:rPr>
        <w:t xml:space="preserve"> </w:t>
      </w:r>
      <w:r w:rsidRPr="001C6035">
        <w:rPr>
          <w:sz w:val="24"/>
          <w:szCs w:val="24"/>
          <w:lang w:eastAsia="ru-RU"/>
        </w:rPr>
        <w:t>утверждение Устава Организации, а также вносимых в него изменений и дополнений;</w:t>
      </w:r>
    </w:p>
    <w:p w:rsidR="001C6035" w:rsidRPr="001C6035" w:rsidRDefault="001C6035" w:rsidP="001C6035">
      <w:pPr>
        <w:tabs>
          <w:tab w:val="left" w:pos="1134"/>
        </w:tabs>
        <w:spacing w:line="360" w:lineRule="auto"/>
        <w:jc w:val="both"/>
        <w:rPr>
          <w:sz w:val="24"/>
          <w:szCs w:val="24"/>
          <w:lang w:eastAsia="ru-RU"/>
        </w:rPr>
      </w:pPr>
      <w:r w:rsidRPr="001C6035">
        <w:rPr>
          <w:sz w:val="24"/>
          <w:szCs w:val="24"/>
          <w:lang w:eastAsia="ru-RU"/>
        </w:rPr>
        <w:t>4) назначение директора Организации, прекращение его полномочий, а также заключение и прекращение с ним трудового договора (контракта);</w:t>
      </w:r>
    </w:p>
    <w:p w:rsidR="001C6035" w:rsidRPr="001C6035" w:rsidRDefault="001C6035" w:rsidP="001C6035">
      <w:pPr>
        <w:tabs>
          <w:tab w:val="left" w:pos="1134"/>
        </w:tabs>
        <w:spacing w:line="360" w:lineRule="auto"/>
        <w:jc w:val="both"/>
        <w:rPr>
          <w:sz w:val="24"/>
          <w:szCs w:val="24"/>
          <w:lang w:eastAsia="ru-RU"/>
        </w:rPr>
      </w:pPr>
      <w:r w:rsidRPr="001C6035">
        <w:rPr>
          <w:sz w:val="24"/>
          <w:szCs w:val="24"/>
          <w:lang w:eastAsia="ru-RU"/>
        </w:rPr>
        <w:t>5) формирование и утверждение муниципального задания для Организации в соответствии с предусмотренным настоящим Уставом основным видом деятельности;</w:t>
      </w:r>
    </w:p>
    <w:p w:rsidR="001C6035" w:rsidRPr="001C6035" w:rsidRDefault="001C6035" w:rsidP="001C6035">
      <w:pPr>
        <w:autoSpaceDE w:val="0"/>
        <w:autoSpaceDN w:val="0"/>
        <w:adjustRightInd w:val="0"/>
        <w:spacing w:line="360" w:lineRule="auto"/>
        <w:jc w:val="both"/>
        <w:rPr>
          <w:sz w:val="24"/>
          <w:szCs w:val="24"/>
          <w:lang w:eastAsia="ru-RU"/>
        </w:rPr>
      </w:pPr>
      <w:r w:rsidRPr="001C6035">
        <w:rPr>
          <w:sz w:val="24"/>
          <w:szCs w:val="24"/>
          <w:lang w:eastAsia="ru-RU"/>
        </w:rPr>
        <w:t>6) обеспечение содержания зданий и сооружений Организации, обустройство прилегающей к нему территории;</w:t>
      </w:r>
    </w:p>
    <w:p w:rsidR="001C6035" w:rsidRPr="001C6035" w:rsidRDefault="001C6035" w:rsidP="001C6035">
      <w:pPr>
        <w:tabs>
          <w:tab w:val="left" w:pos="1134"/>
        </w:tabs>
        <w:spacing w:line="360" w:lineRule="auto"/>
        <w:jc w:val="both"/>
        <w:rPr>
          <w:sz w:val="24"/>
          <w:szCs w:val="24"/>
          <w:lang w:eastAsia="ru-RU"/>
        </w:rPr>
      </w:pPr>
      <w:r w:rsidRPr="001C6035">
        <w:rPr>
          <w:sz w:val="24"/>
          <w:szCs w:val="24"/>
          <w:lang w:eastAsia="ru-RU"/>
        </w:rPr>
        <w:t xml:space="preserve">7) финансовое обеспечение выполнения муниципального задания, расходов на уплату налогов (в </w:t>
      </w:r>
      <w:proofErr w:type="spellStart"/>
      <w:r w:rsidRPr="001C6035">
        <w:rPr>
          <w:sz w:val="24"/>
          <w:szCs w:val="24"/>
          <w:lang w:eastAsia="ru-RU"/>
        </w:rPr>
        <w:t>т.ч</w:t>
      </w:r>
      <w:proofErr w:type="spellEnd"/>
      <w:r w:rsidRPr="001C6035">
        <w:rPr>
          <w:sz w:val="24"/>
          <w:szCs w:val="24"/>
          <w:lang w:eastAsia="ru-RU"/>
        </w:rPr>
        <w:t xml:space="preserve">. за земельные участки) и содержание недвижимого имущества и особо ценного движимого имущества, закрепленного Учредителем за Организацией или приобретенных Организацией  за счет выделенных ей  Учредителем средств на приобретение такого имущества;  </w:t>
      </w:r>
    </w:p>
    <w:p w:rsidR="001C6035" w:rsidRPr="001C6035" w:rsidRDefault="001C6035" w:rsidP="001C6035">
      <w:pPr>
        <w:spacing w:line="360" w:lineRule="auto"/>
        <w:jc w:val="both"/>
        <w:rPr>
          <w:sz w:val="24"/>
          <w:szCs w:val="24"/>
          <w:lang w:eastAsia="ru-RU"/>
        </w:rPr>
      </w:pPr>
      <w:r w:rsidRPr="001C6035">
        <w:rPr>
          <w:sz w:val="24"/>
          <w:szCs w:val="24"/>
          <w:lang w:eastAsia="ru-RU"/>
        </w:rPr>
        <w:t xml:space="preserve">8) осуществление  </w:t>
      </w:r>
      <w:proofErr w:type="gramStart"/>
      <w:r w:rsidRPr="001C6035">
        <w:rPr>
          <w:sz w:val="24"/>
          <w:szCs w:val="24"/>
          <w:lang w:eastAsia="ru-RU"/>
        </w:rPr>
        <w:t>контроля   за</w:t>
      </w:r>
      <w:proofErr w:type="gramEnd"/>
      <w:r w:rsidRPr="001C6035">
        <w:rPr>
          <w:sz w:val="24"/>
          <w:szCs w:val="24"/>
          <w:lang w:eastAsia="ru-RU"/>
        </w:rPr>
        <w:t xml:space="preserve">   исполнением   Организацией   действующего законодательства Российской Федерации, Республики Адыгея, правовых актов Учредителя, Уполномоченного органа и иных органов местного самоуправления,  содержащих нормы, регулирующие отношения в сфере образования, а также  финансового контроля   за   целевым использованием Организацией  выделенных бюджетных средств;</w:t>
      </w:r>
    </w:p>
    <w:p w:rsidR="001C6035" w:rsidRPr="001C6035" w:rsidRDefault="001C6035" w:rsidP="001C6035">
      <w:pPr>
        <w:autoSpaceDE w:val="0"/>
        <w:autoSpaceDN w:val="0"/>
        <w:adjustRightInd w:val="0"/>
        <w:spacing w:line="360" w:lineRule="auto"/>
        <w:jc w:val="both"/>
        <w:rPr>
          <w:sz w:val="24"/>
          <w:szCs w:val="24"/>
          <w:lang w:eastAsia="ru-RU"/>
        </w:rPr>
      </w:pPr>
      <w:r w:rsidRPr="001C6035">
        <w:rPr>
          <w:sz w:val="24"/>
          <w:szCs w:val="24"/>
          <w:lang w:eastAsia="ru-RU"/>
        </w:rPr>
        <w:t xml:space="preserve">9) учет детей, подлежащих </w:t>
      </w:r>
      <w:proofErr w:type="gramStart"/>
      <w:r w:rsidRPr="001C6035">
        <w:rPr>
          <w:sz w:val="24"/>
          <w:szCs w:val="24"/>
          <w:lang w:eastAsia="ru-RU"/>
        </w:rPr>
        <w:t>обучению по</w:t>
      </w:r>
      <w:proofErr w:type="gramEnd"/>
      <w:r w:rsidRPr="001C6035">
        <w:rPr>
          <w:sz w:val="24"/>
          <w:szCs w:val="24"/>
          <w:lang w:eastAsia="ru-RU"/>
        </w:rPr>
        <w:t xml:space="preserve"> образовательным программам начального общего, основного общего и среднего общего образования, закрепление Организации за конкретной территорией муниципального образования «</w:t>
      </w:r>
      <w:proofErr w:type="spellStart"/>
      <w:r w:rsidRPr="001C6035">
        <w:rPr>
          <w:sz w:val="24"/>
          <w:szCs w:val="24"/>
          <w:lang w:eastAsia="ru-RU"/>
        </w:rPr>
        <w:t>Гиагинский</w:t>
      </w:r>
      <w:proofErr w:type="spellEnd"/>
      <w:r w:rsidRPr="001C6035">
        <w:rPr>
          <w:sz w:val="24"/>
          <w:szCs w:val="24"/>
          <w:lang w:eastAsia="ru-RU"/>
        </w:rPr>
        <w:t xml:space="preserve"> район»;</w:t>
      </w:r>
    </w:p>
    <w:p w:rsidR="001C6035" w:rsidRPr="001C6035" w:rsidRDefault="001C6035" w:rsidP="001C6035">
      <w:pPr>
        <w:tabs>
          <w:tab w:val="left" w:pos="1134"/>
        </w:tabs>
        <w:spacing w:line="360" w:lineRule="auto"/>
        <w:jc w:val="both"/>
        <w:rPr>
          <w:sz w:val="24"/>
          <w:szCs w:val="24"/>
          <w:lang w:eastAsia="ru-RU"/>
        </w:rPr>
      </w:pPr>
      <w:r w:rsidRPr="001C6035">
        <w:rPr>
          <w:sz w:val="24"/>
          <w:szCs w:val="24"/>
          <w:lang w:eastAsia="ru-RU"/>
        </w:rPr>
        <w:t>10) оказание помощи родителям (законным представителям) в воспитании несовершеннолетних обучающихся,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C6035" w:rsidRPr="001C6035" w:rsidRDefault="001C6035" w:rsidP="001C6035">
      <w:pPr>
        <w:tabs>
          <w:tab w:val="left" w:pos="1134"/>
        </w:tabs>
        <w:spacing w:line="360" w:lineRule="auto"/>
        <w:jc w:val="both"/>
        <w:rPr>
          <w:sz w:val="24"/>
          <w:szCs w:val="24"/>
          <w:lang w:eastAsia="ru-RU"/>
        </w:rPr>
      </w:pPr>
      <w:r w:rsidRPr="001C6035">
        <w:rPr>
          <w:sz w:val="24"/>
          <w:szCs w:val="24"/>
          <w:lang w:eastAsia="ru-RU"/>
        </w:rPr>
        <w:t>11) обеспечение перевода обучающихся  в другие образовательные организации  с согласия родителей (законных представителей) в случае прекращения деятельности Организации;</w:t>
      </w:r>
    </w:p>
    <w:p w:rsidR="001C6035" w:rsidRPr="001C6035" w:rsidRDefault="001C6035" w:rsidP="001C6035">
      <w:pPr>
        <w:autoSpaceDE w:val="0"/>
        <w:autoSpaceDN w:val="0"/>
        <w:adjustRightInd w:val="0"/>
        <w:spacing w:line="360" w:lineRule="auto"/>
        <w:jc w:val="both"/>
        <w:rPr>
          <w:sz w:val="24"/>
          <w:szCs w:val="24"/>
          <w:lang w:eastAsia="ru-RU"/>
        </w:rPr>
      </w:pPr>
      <w:r w:rsidRPr="001C6035">
        <w:rPr>
          <w:sz w:val="24"/>
          <w:szCs w:val="24"/>
          <w:lang w:eastAsia="ru-RU"/>
        </w:rPr>
        <w:t>12) организация отдыха детей в каникулярное время;</w:t>
      </w:r>
    </w:p>
    <w:p w:rsidR="001C6035" w:rsidRPr="001C6035" w:rsidRDefault="001C6035" w:rsidP="001C6035">
      <w:pPr>
        <w:tabs>
          <w:tab w:val="left" w:pos="1276"/>
        </w:tabs>
        <w:spacing w:line="360" w:lineRule="auto"/>
        <w:jc w:val="both"/>
        <w:rPr>
          <w:sz w:val="24"/>
          <w:szCs w:val="24"/>
          <w:lang w:eastAsia="ru-RU"/>
        </w:rPr>
      </w:pPr>
      <w:r w:rsidRPr="001C6035">
        <w:rPr>
          <w:sz w:val="24"/>
          <w:szCs w:val="24"/>
          <w:lang w:eastAsia="ru-RU"/>
        </w:rPr>
        <w:lastRenderedPageBreak/>
        <w:t>13) организация  разработки  муниципальных  программ развития содержания и форм образования, обеспечение их реализации;</w:t>
      </w:r>
    </w:p>
    <w:p w:rsidR="001C6035" w:rsidRPr="001C6035" w:rsidRDefault="001C6035" w:rsidP="001C6035">
      <w:pPr>
        <w:tabs>
          <w:tab w:val="left" w:pos="1276"/>
        </w:tabs>
        <w:spacing w:line="360" w:lineRule="auto"/>
        <w:jc w:val="both"/>
        <w:rPr>
          <w:sz w:val="24"/>
          <w:szCs w:val="24"/>
          <w:lang w:eastAsia="ru-RU"/>
        </w:rPr>
      </w:pPr>
      <w:r w:rsidRPr="001C6035">
        <w:rPr>
          <w:sz w:val="24"/>
          <w:szCs w:val="24"/>
          <w:lang w:eastAsia="ru-RU"/>
        </w:rPr>
        <w:t>14) координация деятельности образовательных организаций в целях осуществления государственной политики и реализации муниципальных программ в сфере образования;</w:t>
      </w:r>
    </w:p>
    <w:p w:rsidR="001C6035" w:rsidRPr="001C6035" w:rsidRDefault="001C6035" w:rsidP="001C6035">
      <w:pPr>
        <w:tabs>
          <w:tab w:val="left" w:pos="1276"/>
        </w:tabs>
        <w:spacing w:line="360" w:lineRule="auto"/>
        <w:jc w:val="both"/>
        <w:rPr>
          <w:sz w:val="24"/>
          <w:szCs w:val="24"/>
          <w:lang w:eastAsia="ru-RU"/>
        </w:rPr>
      </w:pPr>
      <w:r w:rsidRPr="001C6035">
        <w:rPr>
          <w:sz w:val="24"/>
          <w:szCs w:val="24"/>
          <w:lang w:eastAsia="ru-RU"/>
        </w:rPr>
        <w:t>15) издание  в пределах своей компетенции правовых актов, обеспечивающих реализацию решений, постановлений и других  актов вышестоящих органов государственной власти и органов местного самоуправления;</w:t>
      </w:r>
    </w:p>
    <w:p w:rsidR="001C6035" w:rsidRPr="001C6035" w:rsidRDefault="001C6035" w:rsidP="001C6035">
      <w:pPr>
        <w:tabs>
          <w:tab w:val="left" w:pos="1276"/>
        </w:tabs>
        <w:spacing w:line="360" w:lineRule="auto"/>
        <w:jc w:val="both"/>
        <w:rPr>
          <w:sz w:val="24"/>
          <w:szCs w:val="24"/>
          <w:lang w:eastAsia="ru-RU"/>
        </w:rPr>
      </w:pPr>
      <w:r w:rsidRPr="001C6035">
        <w:rPr>
          <w:sz w:val="24"/>
          <w:szCs w:val="24"/>
          <w:lang w:eastAsia="ru-RU"/>
        </w:rPr>
        <w:t>16) принятие решений (на основании заключения специально уполномоченной комиссии по диагностике состояния развития ребенка) об открытии специальных классов, групп, организации индивидуальных образовательных программ для детей с ограниченными возможностями здоровья и (или)  особыми образовательными потребностями;</w:t>
      </w:r>
    </w:p>
    <w:p w:rsidR="001C6035" w:rsidRPr="001C6035" w:rsidRDefault="001C6035" w:rsidP="001C6035">
      <w:pPr>
        <w:tabs>
          <w:tab w:val="left" w:pos="1276"/>
        </w:tabs>
        <w:spacing w:line="360" w:lineRule="auto"/>
        <w:jc w:val="both"/>
        <w:rPr>
          <w:sz w:val="24"/>
          <w:szCs w:val="24"/>
          <w:lang w:eastAsia="ru-RU"/>
        </w:rPr>
      </w:pPr>
      <w:r w:rsidRPr="001C6035">
        <w:rPr>
          <w:sz w:val="24"/>
          <w:szCs w:val="24"/>
          <w:lang w:eastAsia="ru-RU"/>
        </w:rPr>
        <w:t>17) организация информирования обучающихся  и их родителей (законных представителей)  о проведении государственной (итоговой) аттестации;</w:t>
      </w:r>
    </w:p>
    <w:p w:rsidR="001C6035" w:rsidRPr="001C6035" w:rsidRDefault="001C6035" w:rsidP="001C6035">
      <w:pPr>
        <w:tabs>
          <w:tab w:val="left" w:pos="1276"/>
        </w:tabs>
        <w:spacing w:line="360" w:lineRule="auto"/>
        <w:jc w:val="both"/>
        <w:rPr>
          <w:sz w:val="24"/>
          <w:szCs w:val="24"/>
          <w:lang w:eastAsia="ru-RU"/>
        </w:rPr>
      </w:pPr>
      <w:proofErr w:type="gramStart"/>
      <w:r w:rsidRPr="001C6035">
        <w:rPr>
          <w:sz w:val="24"/>
          <w:szCs w:val="24"/>
          <w:lang w:eastAsia="ru-RU"/>
        </w:rPr>
        <w:t>18) дача согласия на внесение недвижимого имущества, закрепленного за Организацией или ею приобретенного за счет средств, выделенных ей Учредителем на приобретение этого имущества, а так же находящегося у Организации особо ценного движимого имущества, в уставный (складочный) капитал других юридических лиц или иным образом передачу этого имущества другим юридическим лицам в качестве их учредителя или участника;</w:t>
      </w:r>
      <w:proofErr w:type="gramEnd"/>
    </w:p>
    <w:p w:rsidR="001C6035" w:rsidRPr="001C6035" w:rsidRDefault="001C6035" w:rsidP="001C6035">
      <w:pPr>
        <w:tabs>
          <w:tab w:val="left" w:pos="1134"/>
        </w:tabs>
        <w:spacing w:line="360" w:lineRule="auto"/>
        <w:jc w:val="both"/>
        <w:rPr>
          <w:sz w:val="24"/>
          <w:szCs w:val="24"/>
          <w:lang w:eastAsia="ru-RU"/>
        </w:rPr>
      </w:pPr>
      <w:r w:rsidRPr="001C6035">
        <w:rPr>
          <w:sz w:val="24"/>
          <w:szCs w:val="24"/>
          <w:lang w:eastAsia="ru-RU"/>
        </w:rPr>
        <w:t>19) рассмотрение и одобрение предложений директора Организации о совершении сделок с имуществом Организации в случаях, если в соответствии с федеральным законодательством для совершения таких сделок требуется согласие Учредителя;</w:t>
      </w:r>
    </w:p>
    <w:p w:rsidR="001C6035" w:rsidRPr="001C6035" w:rsidRDefault="001C6035" w:rsidP="001C6035">
      <w:pPr>
        <w:tabs>
          <w:tab w:val="left" w:pos="1276"/>
        </w:tabs>
        <w:spacing w:line="360" w:lineRule="auto"/>
        <w:jc w:val="both"/>
        <w:rPr>
          <w:sz w:val="24"/>
          <w:szCs w:val="24"/>
          <w:lang w:eastAsia="ru-RU"/>
        </w:rPr>
      </w:pPr>
      <w:r w:rsidRPr="001C6035">
        <w:rPr>
          <w:sz w:val="24"/>
          <w:szCs w:val="24"/>
          <w:lang w:eastAsia="ru-RU"/>
        </w:rPr>
        <w:t>20) заключение соглашения об открытии Организации лицевых счетов в территориальных органах Федерального казначейства;</w:t>
      </w:r>
    </w:p>
    <w:p w:rsidR="001C6035" w:rsidRPr="001C6035" w:rsidRDefault="001C6035" w:rsidP="001C6035">
      <w:pPr>
        <w:shd w:val="clear" w:color="auto" w:fill="FFFFFF"/>
        <w:tabs>
          <w:tab w:val="left" w:pos="1276"/>
        </w:tabs>
        <w:autoSpaceDE w:val="0"/>
        <w:autoSpaceDN w:val="0"/>
        <w:adjustRightInd w:val="0"/>
        <w:spacing w:line="360" w:lineRule="auto"/>
        <w:ind w:right="-6"/>
        <w:jc w:val="both"/>
        <w:rPr>
          <w:sz w:val="24"/>
          <w:szCs w:val="24"/>
          <w:lang w:eastAsia="ru-RU"/>
        </w:rPr>
      </w:pPr>
      <w:r w:rsidRPr="001C6035">
        <w:rPr>
          <w:sz w:val="24"/>
          <w:szCs w:val="24"/>
          <w:lang w:eastAsia="ru-RU"/>
        </w:rPr>
        <w:t>21) иные функции  и полномочия учредителя, установленные законодательством.</w:t>
      </w:r>
    </w:p>
    <w:p w:rsidR="001C6035" w:rsidRPr="001C6035" w:rsidRDefault="001C6035" w:rsidP="001C6035">
      <w:pPr>
        <w:tabs>
          <w:tab w:val="left" w:pos="1134"/>
        </w:tabs>
        <w:spacing w:line="360" w:lineRule="auto"/>
        <w:ind w:left="709"/>
        <w:jc w:val="both"/>
        <w:rPr>
          <w:sz w:val="24"/>
          <w:szCs w:val="24"/>
          <w:lang w:eastAsia="ru-RU"/>
        </w:rPr>
      </w:pPr>
    </w:p>
    <w:p w:rsidR="001C6035" w:rsidRPr="000A4180" w:rsidRDefault="001C6035" w:rsidP="000A4180">
      <w:pPr>
        <w:numPr>
          <w:ilvl w:val="0"/>
          <w:numId w:val="1"/>
        </w:numPr>
        <w:suppressAutoHyphens/>
        <w:spacing w:after="200" w:line="360" w:lineRule="auto"/>
        <w:ind w:firstLine="709"/>
        <w:jc w:val="center"/>
        <w:rPr>
          <w:b/>
          <w:bCs/>
          <w:sz w:val="24"/>
          <w:szCs w:val="24"/>
          <w:lang w:eastAsia="ru-RU"/>
        </w:rPr>
      </w:pPr>
      <w:r w:rsidRPr="001C6035">
        <w:rPr>
          <w:b/>
          <w:bCs/>
          <w:sz w:val="24"/>
          <w:szCs w:val="24"/>
          <w:lang w:eastAsia="ru-RU"/>
        </w:rPr>
        <w:t>УПРАВЛЕНИЕ ОРГАНИЗАЦИЕЙ</w:t>
      </w:r>
    </w:p>
    <w:p w:rsidR="001C6035" w:rsidRPr="001C6035" w:rsidRDefault="001C6035" w:rsidP="001C6035">
      <w:pPr>
        <w:spacing w:line="360" w:lineRule="auto"/>
        <w:jc w:val="both"/>
        <w:rPr>
          <w:sz w:val="24"/>
          <w:szCs w:val="24"/>
          <w:lang w:eastAsia="ru-RU"/>
        </w:rPr>
      </w:pPr>
      <w:r w:rsidRPr="001C6035">
        <w:rPr>
          <w:sz w:val="24"/>
          <w:szCs w:val="24"/>
          <w:lang w:eastAsia="ru-RU"/>
        </w:rPr>
        <w:t xml:space="preserve">             6.1. Управление Организацией осуществляется в соответствии с законодательством Российской Федерации </w:t>
      </w:r>
      <w:bookmarkStart w:id="88" w:name="sub_108286"/>
      <w:r w:rsidRPr="001C6035">
        <w:rPr>
          <w:sz w:val="24"/>
          <w:szCs w:val="24"/>
          <w:lang w:eastAsia="ru-RU"/>
        </w:rPr>
        <w:t xml:space="preserve"> на основе сочетания принципов единоначалия и коллегиальности.</w:t>
      </w:r>
    </w:p>
    <w:p w:rsidR="001C6035" w:rsidRPr="001C6035" w:rsidRDefault="001C6035" w:rsidP="001C6035">
      <w:pPr>
        <w:spacing w:line="360" w:lineRule="auto"/>
        <w:jc w:val="both"/>
        <w:rPr>
          <w:sz w:val="24"/>
          <w:szCs w:val="24"/>
          <w:lang w:eastAsia="ru-RU"/>
        </w:rPr>
      </w:pPr>
      <w:bookmarkStart w:id="89" w:name="sub_108287"/>
      <w:bookmarkEnd w:id="88"/>
      <w:r w:rsidRPr="001C6035">
        <w:rPr>
          <w:sz w:val="24"/>
          <w:szCs w:val="24"/>
          <w:lang w:eastAsia="ru-RU"/>
        </w:rPr>
        <w:t xml:space="preserve">           6.2. Единоличным исполнительным органом Организации является директор, который осуществляет текущее руководство деятельностью Организации в соответствии с действующим законодательством.</w:t>
      </w:r>
    </w:p>
    <w:p w:rsidR="001C6035" w:rsidRPr="001C6035" w:rsidRDefault="001C6035" w:rsidP="001C6035">
      <w:pPr>
        <w:autoSpaceDE w:val="0"/>
        <w:autoSpaceDN w:val="0"/>
        <w:adjustRightInd w:val="0"/>
        <w:spacing w:line="360" w:lineRule="auto"/>
        <w:jc w:val="both"/>
        <w:rPr>
          <w:sz w:val="24"/>
          <w:szCs w:val="24"/>
          <w:lang w:eastAsia="ru-RU"/>
        </w:rPr>
      </w:pPr>
      <w:r w:rsidRPr="001C6035">
        <w:rPr>
          <w:sz w:val="24"/>
          <w:szCs w:val="24"/>
          <w:lang w:eastAsia="ru-RU"/>
        </w:rPr>
        <w:lastRenderedPageBreak/>
        <w:t xml:space="preserve">           Директор Организации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E3F82" w:rsidRDefault="001C6035" w:rsidP="004E3F82">
      <w:pPr>
        <w:tabs>
          <w:tab w:val="left" w:pos="709"/>
        </w:tabs>
        <w:spacing w:line="360" w:lineRule="auto"/>
        <w:ind w:firstLine="709"/>
        <w:jc w:val="both"/>
        <w:rPr>
          <w:sz w:val="24"/>
          <w:szCs w:val="24"/>
          <w:lang w:eastAsia="ru-RU"/>
        </w:rPr>
      </w:pPr>
      <w:bookmarkStart w:id="90" w:name="sub_108289"/>
      <w:bookmarkEnd w:id="89"/>
      <w:r w:rsidRPr="001C6035">
        <w:rPr>
          <w:sz w:val="24"/>
          <w:szCs w:val="24"/>
          <w:lang w:eastAsia="ru-RU"/>
        </w:rPr>
        <w:t>6.3. Директор Организации назначается на должность и увольняется с должности приказом Уполномоченного органа.</w:t>
      </w:r>
    </w:p>
    <w:p w:rsidR="001C6035" w:rsidRPr="001C6035" w:rsidRDefault="001C6035" w:rsidP="004E3F82">
      <w:pPr>
        <w:tabs>
          <w:tab w:val="left" w:pos="709"/>
        </w:tabs>
        <w:spacing w:line="360" w:lineRule="auto"/>
        <w:ind w:firstLine="709"/>
        <w:jc w:val="both"/>
        <w:rPr>
          <w:sz w:val="24"/>
          <w:szCs w:val="24"/>
          <w:lang w:eastAsia="ru-RU"/>
        </w:rPr>
      </w:pPr>
      <w:r w:rsidRPr="001C6035">
        <w:rPr>
          <w:sz w:val="24"/>
          <w:szCs w:val="24"/>
          <w:lang w:eastAsia="ru-RU"/>
        </w:rPr>
        <w:t xml:space="preserve">Должностные обязанности директора Организации не могут исполняться по совместительству. </w:t>
      </w:r>
    </w:p>
    <w:p w:rsidR="001C6035" w:rsidRPr="001C6035" w:rsidRDefault="004E3F82" w:rsidP="001C6035">
      <w:pPr>
        <w:autoSpaceDE w:val="0"/>
        <w:autoSpaceDN w:val="0"/>
        <w:adjustRightInd w:val="0"/>
        <w:spacing w:line="360" w:lineRule="auto"/>
        <w:jc w:val="both"/>
        <w:rPr>
          <w:sz w:val="24"/>
          <w:szCs w:val="24"/>
          <w:lang w:eastAsia="ru-RU"/>
        </w:rPr>
      </w:pPr>
      <w:r>
        <w:rPr>
          <w:sz w:val="24"/>
          <w:szCs w:val="24"/>
          <w:lang w:eastAsia="ru-RU"/>
        </w:rPr>
        <w:t xml:space="preserve">          </w:t>
      </w:r>
      <w:r w:rsidR="001C6035" w:rsidRPr="001C6035">
        <w:rPr>
          <w:sz w:val="24"/>
          <w:szCs w:val="24"/>
          <w:lang w:eastAsia="ru-RU"/>
        </w:rPr>
        <w:t xml:space="preserve">Запрещается занятие должности директора Организации лицами, которые не допускаются к педагогической деятельности по основаниям, установленным </w:t>
      </w:r>
      <w:hyperlink r:id="rId23" w:history="1">
        <w:r w:rsidR="001C6035" w:rsidRPr="001C6035">
          <w:rPr>
            <w:sz w:val="24"/>
            <w:szCs w:val="24"/>
            <w:lang w:eastAsia="ru-RU"/>
          </w:rPr>
          <w:t>трудовым законодательством</w:t>
        </w:r>
      </w:hyperlink>
      <w:r w:rsidR="001C6035" w:rsidRPr="001C6035">
        <w:rPr>
          <w:sz w:val="24"/>
          <w:szCs w:val="24"/>
          <w:lang w:eastAsia="ru-RU"/>
        </w:rPr>
        <w:t>.</w:t>
      </w:r>
    </w:p>
    <w:p w:rsidR="001C6035" w:rsidRPr="001C6035" w:rsidRDefault="001C6035" w:rsidP="001C6035">
      <w:pPr>
        <w:tabs>
          <w:tab w:val="left" w:pos="-4860"/>
          <w:tab w:val="left" w:pos="1276"/>
        </w:tabs>
        <w:spacing w:line="360" w:lineRule="auto"/>
        <w:jc w:val="both"/>
        <w:rPr>
          <w:sz w:val="24"/>
          <w:szCs w:val="24"/>
          <w:lang w:eastAsia="ru-RU"/>
        </w:rPr>
      </w:pPr>
      <w:r w:rsidRPr="001C6035">
        <w:rPr>
          <w:sz w:val="24"/>
          <w:szCs w:val="24"/>
          <w:lang w:eastAsia="ru-RU"/>
        </w:rPr>
        <w:t xml:space="preserve">         6.4. Компетенция директора Организации: </w:t>
      </w:r>
    </w:p>
    <w:p w:rsidR="001C6035" w:rsidRPr="001C6035" w:rsidRDefault="001C6035" w:rsidP="001C6035">
      <w:pPr>
        <w:tabs>
          <w:tab w:val="left" w:pos="1134"/>
        </w:tabs>
        <w:suppressAutoHyphens/>
        <w:spacing w:line="360" w:lineRule="auto"/>
        <w:jc w:val="both"/>
        <w:rPr>
          <w:sz w:val="24"/>
          <w:szCs w:val="24"/>
          <w:lang w:eastAsia="ru-RU"/>
        </w:rPr>
      </w:pPr>
      <w:r w:rsidRPr="001C6035">
        <w:rPr>
          <w:sz w:val="24"/>
          <w:szCs w:val="24"/>
          <w:lang w:eastAsia="ru-RU"/>
        </w:rPr>
        <w:t xml:space="preserve">1) действует на основании единоначалия по вопросам, входящим в его компетенцию; </w:t>
      </w:r>
    </w:p>
    <w:p w:rsidR="001C6035" w:rsidRPr="001C6035" w:rsidRDefault="001C6035" w:rsidP="001C6035">
      <w:pPr>
        <w:tabs>
          <w:tab w:val="left" w:pos="1134"/>
        </w:tabs>
        <w:suppressAutoHyphens/>
        <w:spacing w:line="360" w:lineRule="auto"/>
        <w:jc w:val="both"/>
        <w:rPr>
          <w:sz w:val="24"/>
          <w:szCs w:val="24"/>
          <w:lang w:eastAsia="ru-RU"/>
        </w:rPr>
      </w:pPr>
      <w:r w:rsidRPr="001C6035">
        <w:rPr>
          <w:sz w:val="24"/>
          <w:szCs w:val="24"/>
          <w:lang w:eastAsia="ru-RU"/>
        </w:rPr>
        <w:t xml:space="preserve">2) действует без доверенности от имени Организации, представляет Организацию во всех органах власти, управления и контроля, организациях, предприятиях, организациях; </w:t>
      </w:r>
    </w:p>
    <w:p w:rsidR="001C6035" w:rsidRPr="001C6035" w:rsidRDefault="001C6035" w:rsidP="001C6035">
      <w:pPr>
        <w:tabs>
          <w:tab w:val="left" w:pos="1134"/>
        </w:tabs>
        <w:suppressAutoHyphens/>
        <w:spacing w:line="360" w:lineRule="auto"/>
        <w:jc w:val="both"/>
        <w:rPr>
          <w:sz w:val="24"/>
          <w:szCs w:val="24"/>
          <w:lang w:eastAsia="ru-RU"/>
        </w:rPr>
      </w:pPr>
      <w:r w:rsidRPr="001C6035">
        <w:rPr>
          <w:sz w:val="24"/>
          <w:szCs w:val="24"/>
          <w:lang w:eastAsia="ru-RU"/>
        </w:rPr>
        <w:t>3) организует планирование и осуществляет руководство текущей деятельностью  Организации;</w:t>
      </w:r>
    </w:p>
    <w:p w:rsidR="001C6035" w:rsidRPr="001C6035" w:rsidRDefault="001C6035" w:rsidP="001C6035">
      <w:pPr>
        <w:tabs>
          <w:tab w:val="left" w:pos="1134"/>
        </w:tabs>
        <w:spacing w:line="360" w:lineRule="auto"/>
        <w:jc w:val="both"/>
        <w:rPr>
          <w:sz w:val="24"/>
          <w:szCs w:val="24"/>
          <w:lang w:eastAsia="ru-RU"/>
        </w:rPr>
      </w:pPr>
      <w:r w:rsidRPr="001C6035">
        <w:rPr>
          <w:sz w:val="24"/>
          <w:szCs w:val="24"/>
          <w:lang w:eastAsia="ru-RU"/>
        </w:rPr>
        <w:t xml:space="preserve"> 4) обеспечивает разработку и вводит в действие (утверждает) локальные нормативные акты Организации, в </w:t>
      </w:r>
      <w:proofErr w:type="spellStart"/>
      <w:r w:rsidRPr="001C6035">
        <w:rPr>
          <w:sz w:val="24"/>
          <w:szCs w:val="24"/>
          <w:lang w:eastAsia="ru-RU"/>
        </w:rPr>
        <w:t>т.ч</w:t>
      </w:r>
      <w:proofErr w:type="spellEnd"/>
      <w:r w:rsidRPr="001C6035">
        <w:rPr>
          <w:sz w:val="24"/>
          <w:szCs w:val="24"/>
          <w:lang w:eastAsia="ru-RU"/>
        </w:rPr>
        <w:t>. после принятия и (или) согласования их органами управления Организации, в установленном законом случаях - с учетом мнения профсоюзного комитета (при его наличии в Организации</w:t>
      </w:r>
      <w:proofErr w:type="gramStart"/>
      <w:r w:rsidRPr="001C6035">
        <w:rPr>
          <w:sz w:val="24"/>
          <w:szCs w:val="24"/>
          <w:lang w:eastAsia="ru-RU"/>
        </w:rPr>
        <w:t xml:space="preserve"> )</w:t>
      </w:r>
      <w:proofErr w:type="gramEnd"/>
      <w:r w:rsidRPr="001C6035">
        <w:rPr>
          <w:sz w:val="24"/>
          <w:szCs w:val="24"/>
          <w:lang w:eastAsia="ru-RU"/>
        </w:rPr>
        <w:t>, иные документы;</w:t>
      </w:r>
    </w:p>
    <w:p w:rsidR="001C6035" w:rsidRPr="001C6035" w:rsidRDefault="001C6035" w:rsidP="001C6035">
      <w:pPr>
        <w:tabs>
          <w:tab w:val="left" w:pos="1134"/>
        </w:tabs>
        <w:spacing w:line="360" w:lineRule="auto"/>
        <w:jc w:val="both"/>
        <w:rPr>
          <w:sz w:val="24"/>
          <w:szCs w:val="24"/>
          <w:lang w:eastAsia="ru-RU"/>
        </w:rPr>
      </w:pPr>
      <w:r w:rsidRPr="001C6035">
        <w:rPr>
          <w:sz w:val="24"/>
          <w:szCs w:val="24"/>
          <w:lang w:eastAsia="ru-RU"/>
        </w:rPr>
        <w:t xml:space="preserve">6) утверждает штатное расписание, устанавливает заработную плату работникам Организации, в том числе надбавки, доплаты, выплаты стимулирующего характера в пределах имеющихся средств на основании соответствующего Положения; </w:t>
      </w:r>
    </w:p>
    <w:p w:rsidR="001C6035" w:rsidRPr="001C6035" w:rsidRDefault="001C6035" w:rsidP="001C6035">
      <w:pPr>
        <w:tabs>
          <w:tab w:val="left" w:pos="1134"/>
        </w:tabs>
        <w:spacing w:line="360" w:lineRule="auto"/>
        <w:jc w:val="both"/>
        <w:rPr>
          <w:sz w:val="24"/>
          <w:szCs w:val="24"/>
          <w:lang w:eastAsia="ru-RU"/>
        </w:rPr>
      </w:pPr>
      <w:r w:rsidRPr="001C6035">
        <w:rPr>
          <w:sz w:val="24"/>
          <w:szCs w:val="24"/>
          <w:lang w:eastAsia="ru-RU"/>
        </w:rPr>
        <w:t xml:space="preserve">7) осуществляет прием на работу, переводы, увольнение работников Организации, распределение их должностных обязанностей, заключает с ними трудовые договоры;  </w:t>
      </w:r>
    </w:p>
    <w:p w:rsidR="001C6035" w:rsidRPr="001C6035" w:rsidRDefault="001C6035" w:rsidP="001C6035">
      <w:pPr>
        <w:tabs>
          <w:tab w:val="left" w:pos="1134"/>
        </w:tabs>
        <w:spacing w:line="360" w:lineRule="auto"/>
        <w:jc w:val="both"/>
        <w:rPr>
          <w:sz w:val="24"/>
          <w:szCs w:val="24"/>
          <w:lang w:eastAsia="ru-RU"/>
        </w:rPr>
      </w:pPr>
      <w:r w:rsidRPr="001C6035">
        <w:rPr>
          <w:sz w:val="24"/>
          <w:szCs w:val="24"/>
          <w:lang w:eastAsia="ru-RU"/>
        </w:rPr>
        <w:t>8) осуществляет расстановку педагогических кадров Организации, распределяет учебную нагрузку, проводит подбор заместителей, определяет их функциональные обязанности;</w:t>
      </w:r>
    </w:p>
    <w:p w:rsidR="001C6035" w:rsidRPr="001C6035" w:rsidRDefault="001C6035" w:rsidP="001C6035">
      <w:pPr>
        <w:tabs>
          <w:tab w:val="left" w:pos="1134"/>
        </w:tabs>
        <w:spacing w:line="360" w:lineRule="auto"/>
        <w:jc w:val="both"/>
        <w:rPr>
          <w:sz w:val="24"/>
          <w:szCs w:val="24"/>
          <w:lang w:eastAsia="ru-RU"/>
        </w:rPr>
      </w:pPr>
      <w:r w:rsidRPr="001C6035">
        <w:rPr>
          <w:sz w:val="24"/>
          <w:szCs w:val="24"/>
          <w:lang w:eastAsia="ru-RU"/>
        </w:rPr>
        <w:t>9) организует работу по проведению аттестации педагогических работников Организации и учитывает результаты аттестации при расстановке кадров;</w:t>
      </w:r>
    </w:p>
    <w:p w:rsidR="001C6035" w:rsidRPr="001C6035" w:rsidRDefault="001C6035" w:rsidP="001C6035">
      <w:pPr>
        <w:tabs>
          <w:tab w:val="left" w:pos="1276"/>
        </w:tabs>
        <w:spacing w:line="360" w:lineRule="auto"/>
        <w:jc w:val="both"/>
        <w:rPr>
          <w:sz w:val="24"/>
          <w:szCs w:val="24"/>
          <w:lang w:eastAsia="ru-RU"/>
        </w:rPr>
      </w:pPr>
      <w:r w:rsidRPr="001C6035">
        <w:rPr>
          <w:sz w:val="24"/>
          <w:szCs w:val="24"/>
          <w:lang w:eastAsia="ru-RU"/>
        </w:rPr>
        <w:t>10) в пределах компетенции издает приказы и инструкции, обязательные для выполнения обучающимися  и работниками Организации, объявляет благодарности и налагает взыскания на работников Организации;</w:t>
      </w:r>
    </w:p>
    <w:p w:rsidR="001C6035" w:rsidRPr="001C6035" w:rsidRDefault="001C6035" w:rsidP="001C6035">
      <w:pPr>
        <w:tabs>
          <w:tab w:val="left" w:pos="1276"/>
        </w:tabs>
        <w:spacing w:line="360" w:lineRule="auto"/>
        <w:jc w:val="both"/>
        <w:rPr>
          <w:sz w:val="24"/>
          <w:szCs w:val="24"/>
          <w:lang w:eastAsia="ru-RU"/>
        </w:rPr>
      </w:pPr>
      <w:r w:rsidRPr="001C6035">
        <w:rPr>
          <w:sz w:val="24"/>
          <w:szCs w:val="24"/>
          <w:lang w:eastAsia="ru-RU"/>
        </w:rPr>
        <w:t>11) обеспечивает разработку и внесение изменений и дополнений в настоящий Устав либо его новой редакции;</w:t>
      </w:r>
    </w:p>
    <w:p w:rsidR="001C6035" w:rsidRPr="001C6035" w:rsidRDefault="001C6035" w:rsidP="001C6035">
      <w:pPr>
        <w:tabs>
          <w:tab w:val="left" w:pos="1276"/>
        </w:tabs>
        <w:spacing w:line="360" w:lineRule="auto"/>
        <w:jc w:val="both"/>
        <w:rPr>
          <w:sz w:val="24"/>
          <w:szCs w:val="24"/>
          <w:lang w:eastAsia="ru-RU"/>
        </w:rPr>
      </w:pPr>
      <w:r w:rsidRPr="001C6035">
        <w:rPr>
          <w:sz w:val="24"/>
          <w:szCs w:val="24"/>
          <w:lang w:eastAsia="ru-RU"/>
        </w:rPr>
        <w:lastRenderedPageBreak/>
        <w:t xml:space="preserve">12) осуществляет процедуры приема, перевода и отчисления </w:t>
      </w:r>
      <w:proofErr w:type="gramStart"/>
      <w:r w:rsidRPr="001C6035">
        <w:rPr>
          <w:sz w:val="24"/>
          <w:szCs w:val="24"/>
          <w:lang w:eastAsia="ru-RU"/>
        </w:rPr>
        <w:t>обучающихся</w:t>
      </w:r>
      <w:proofErr w:type="gramEnd"/>
      <w:r w:rsidRPr="001C6035">
        <w:rPr>
          <w:sz w:val="24"/>
          <w:szCs w:val="24"/>
          <w:lang w:eastAsia="ru-RU"/>
        </w:rPr>
        <w:t>;</w:t>
      </w:r>
    </w:p>
    <w:p w:rsidR="001C6035" w:rsidRPr="001C6035" w:rsidRDefault="001C6035" w:rsidP="001C6035">
      <w:pPr>
        <w:tabs>
          <w:tab w:val="left" w:pos="1276"/>
        </w:tabs>
        <w:spacing w:line="360" w:lineRule="auto"/>
        <w:jc w:val="both"/>
        <w:rPr>
          <w:sz w:val="24"/>
          <w:szCs w:val="24"/>
          <w:lang w:eastAsia="ru-RU"/>
        </w:rPr>
      </w:pPr>
      <w:r w:rsidRPr="001C6035">
        <w:rPr>
          <w:sz w:val="24"/>
          <w:szCs w:val="24"/>
          <w:lang w:eastAsia="ru-RU"/>
        </w:rPr>
        <w:t xml:space="preserve">13) является единоличным распорядителем денежных средств, обеспечивает их рациональное использование в соответствии </w:t>
      </w:r>
      <w:proofErr w:type="gramStart"/>
      <w:r w:rsidRPr="001C6035">
        <w:rPr>
          <w:sz w:val="24"/>
          <w:szCs w:val="24"/>
          <w:lang w:eastAsia="ru-RU"/>
        </w:rPr>
        <w:t>с</w:t>
      </w:r>
      <w:proofErr w:type="gramEnd"/>
      <w:r w:rsidRPr="001C6035">
        <w:rPr>
          <w:sz w:val="24"/>
          <w:szCs w:val="24"/>
          <w:lang w:eastAsia="ru-RU"/>
        </w:rPr>
        <w:t xml:space="preserve"> </w:t>
      </w:r>
      <w:proofErr w:type="gramStart"/>
      <w:r w:rsidRPr="001C6035">
        <w:rPr>
          <w:sz w:val="24"/>
          <w:szCs w:val="24"/>
          <w:lang w:eastAsia="ru-RU"/>
        </w:rPr>
        <w:t>утвержденными</w:t>
      </w:r>
      <w:proofErr w:type="gramEnd"/>
      <w:r w:rsidRPr="001C6035">
        <w:rPr>
          <w:sz w:val="24"/>
          <w:szCs w:val="24"/>
          <w:lang w:eastAsia="ru-RU"/>
        </w:rPr>
        <w:t xml:space="preserve"> в установленном порядке  муниципальным заданием и планом финансово - хозяйственной деятельности Организации;</w:t>
      </w:r>
    </w:p>
    <w:p w:rsidR="001C6035" w:rsidRPr="001C6035" w:rsidRDefault="001C6035" w:rsidP="001C6035">
      <w:pPr>
        <w:tabs>
          <w:tab w:val="left" w:pos="1276"/>
        </w:tabs>
        <w:spacing w:line="360" w:lineRule="auto"/>
        <w:jc w:val="both"/>
        <w:rPr>
          <w:sz w:val="24"/>
          <w:szCs w:val="24"/>
          <w:lang w:eastAsia="ru-RU"/>
        </w:rPr>
      </w:pPr>
      <w:r w:rsidRPr="001C6035">
        <w:rPr>
          <w:sz w:val="24"/>
          <w:szCs w:val="24"/>
          <w:lang w:eastAsia="ru-RU"/>
        </w:rPr>
        <w:t xml:space="preserve">14) принимает меры для расширения и развития материальной базы Организации, оснащения современным учебным оборудованием, создания надлежащих социально-бытовых условий для обучающихся  и работников;      </w:t>
      </w:r>
    </w:p>
    <w:p w:rsidR="001C6035" w:rsidRPr="001C6035" w:rsidRDefault="001C6035" w:rsidP="001C6035">
      <w:pPr>
        <w:tabs>
          <w:tab w:val="left" w:pos="1276"/>
        </w:tabs>
        <w:spacing w:line="360" w:lineRule="auto"/>
        <w:jc w:val="both"/>
        <w:rPr>
          <w:sz w:val="24"/>
          <w:szCs w:val="24"/>
          <w:lang w:eastAsia="ru-RU"/>
        </w:rPr>
      </w:pPr>
      <w:r w:rsidRPr="001C6035">
        <w:rPr>
          <w:sz w:val="24"/>
          <w:szCs w:val="24"/>
          <w:lang w:eastAsia="ru-RU"/>
        </w:rPr>
        <w:t xml:space="preserve">15) заключает от имени Организации договоры (контракты), соглашения с юридическими и физическими лицами в пределах компетенции Организации;   </w:t>
      </w:r>
    </w:p>
    <w:p w:rsidR="001C6035" w:rsidRPr="001C6035" w:rsidRDefault="001C6035" w:rsidP="001C6035">
      <w:pPr>
        <w:tabs>
          <w:tab w:val="left" w:pos="1276"/>
        </w:tabs>
        <w:spacing w:line="360" w:lineRule="auto"/>
        <w:jc w:val="both"/>
        <w:rPr>
          <w:sz w:val="24"/>
          <w:szCs w:val="24"/>
          <w:lang w:eastAsia="ru-RU"/>
        </w:rPr>
      </w:pPr>
      <w:r w:rsidRPr="001C6035">
        <w:rPr>
          <w:sz w:val="24"/>
          <w:szCs w:val="24"/>
          <w:lang w:eastAsia="ru-RU"/>
        </w:rPr>
        <w:t xml:space="preserve">16) организует деятельность Организации, не являющуюся основной, в </w:t>
      </w:r>
      <w:proofErr w:type="spellStart"/>
      <w:r w:rsidRPr="001C6035">
        <w:rPr>
          <w:sz w:val="24"/>
          <w:szCs w:val="24"/>
          <w:lang w:eastAsia="ru-RU"/>
        </w:rPr>
        <w:t>т.ч</w:t>
      </w:r>
      <w:proofErr w:type="spellEnd"/>
      <w:r w:rsidRPr="001C6035">
        <w:rPr>
          <w:sz w:val="24"/>
          <w:szCs w:val="24"/>
          <w:lang w:eastAsia="ru-RU"/>
        </w:rPr>
        <w:t xml:space="preserve">. оказание платных дополнительных образовательных услуг в порядке и на условиях, предусмотренных законодательством Российской Федерации, на основании соответствующего Положения;       </w:t>
      </w:r>
    </w:p>
    <w:p w:rsidR="001C6035" w:rsidRPr="001C6035" w:rsidRDefault="001C6035" w:rsidP="001C6035">
      <w:pPr>
        <w:tabs>
          <w:tab w:val="left" w:pos="1276"/>
        </w:tabs>
        <w:spacing w:line="360" w:lineRule="auto"/>
        <w:jc w:val="both"/>
        <w:rPr>
          <w:sz w:val="24"/>
          <w:szCs w:val="24"/>
          <w:lang w:eastAsia="ru-RU"/>
        </w:rPr>
      </w:pPr>
      <w:r w:rsidRPr="001C6035">
        <w:rPr>
          <w:sz w:val="24"/>
          <w:szCs w:val="24"/>
          <w:lang w:eastAsia="ru-RU"/>
        </w:rPr>
        <w:t xml:space="preserve">17) обеспечивает выполнение санитарно-эпидемиологических, противопожарных требований и других условий по охране жизни и здоровья обучающихся  и работников Организации; </w:t>
      </w:r>
    </w:p>
    <w:p w:rsidR="001C6035" w:rsidRPr="001C6035" w:rsidRDefault="001C6035" w:rsidP="001C6035">
      <w:pPr>
        <w:tabs>
          <w:tab w:val="left" w:pos="1276"/>
        </w:tabs>
        <w:spacing w:line="360" w:lineRule="auto"/>
        <w:jc w:val="both"/>
        <w:rPr>
          <w:sz w:val="24"/>
          <w:szCs w:val="24"/>
          <w:lang w:eastAsia="ru-RU"/>
        </w:rPr>
      </w:pPr>
      <w:r w:rsidRPr="001C6035">
        <w:rPr>
          <w:sz w:val="24"/>
          <w:szCs w:val="24"/>
          <w:lang w:eastAsia="ru-RU"/>
        </w:rPr>
        <w:t xml:space="preserve">18) приостанавливает в обязательном порядке  решение Общего собрания, Совета школы и (или) Педагогического совета Организации в случае, если они противоречат законодательству Российской Федерации, настоящему Уставу;  </w:t>
      </w:r>
    </w:p>
    <w:p w:rsidR="001C6035" w:rsidRPr="001C6035" w:rsidRDefault="001C6035" w:rsidP="001C6035">
      <w:pPr>
        <w:tabs>
          <w:tab w:val="left" w:pos="1276"/>
        </w:tabs>
        <w:spacing w:line="360" w:lineRule="auto"/>
        <w:jc w:val="both"/>
        <w:rPr>
          <w:sz w:val="24"/>
          <w:szCs w:val="24"/>
          <w:lang w:eastAsia="ru-RU"/>
        </w:rPr>
      </w:pPr>
      <w:r w:rsidRPr="001C6035">
        <w:rPr>
          <w:sz w:val="24"/>
          <w:szCs w:val="24"/>
          <w:lang w:eastAsia="ru-RU"/>
        </w:rPr>
        <w:t xml:space="preserve">19) осуществляет иные полномочия, необходимые для обеспечения нормального функционирования Организации и выполнения требований действующего законодательства Российской Федерации, за исключением полномочий, отнесенных к компетенции Учредителя и (или) Уполномоченного органа. </w:t>
      </w:r>
    </w:p>
    <w:p w:rsidR="001C6035" w:rsidRPr="001C6035" w:rsidRDefault="001C6035" w:rsidP="001C6035">
      <w:pPr>
        <w:spacing w:line="360" w:lineRule="auto"/>
        <w:ind w:firstLine="720"/>
        <w:jc w:val="both"/>
        <w:rPr>
          <w:sz w:val="24"/>
          <w:szCs w:val="24"/>
          <w:lang w:eastAsia="ru-RU"/>
        </w:rPr>
      </w:pPr>
      <w:bookmarkStart w:id="91" w:name="sub_108292"/>
      <w:bookmarkStart w:id="92" w:name="sub_108288"/>
      <w:bookmarkEnd w:id="90"/>
      <w:r w:rsidRPr="001C6035">
        <w:rPr>
          <w:sz w:val="24"/>
          <w:szCs w:val="24"/>
          <w:lang w:eastAsia="ru-RU"/>
        </w:rPr>
        <w:t>6.5. Директор Организации несет ответственность за руководство образовательной, воспитательной работой и организационно-хозяйственной деятельностью Организации.</w:t>
      </w:r>
    </w:p>
    <w:p w:rsidR="001C6035" w:rsidRPr="001C6035" w:rsidRDefault="004E3F82" w:rsidP="001C6035">
      <w:pPr>
        <w:widowControl w:val="0"/>
        <w:tabs>
          <w:tab w:val="left" w:pos="-4860"/>
          <w:tab w:val="left" w:pos="1276"/>
        </w:tabs>
        <w:autoSpaceDE w:val="0"/>
        <w:autoSpaceDN w:val="0"/>
        <w:adjustRightInd w:val="0"/>
        <w:spacing w:line="360" w:lineRule="auto"/>
        <w:jc w:val="both"/>
        <w:rPr>
          <w:sz w:val="24"/>
          <w:szCs w:val="24"/>
          <w:lang w:eastAsia="ru-RU"/>
        </w:rPr>
      </w:pPr>
      <w:r>
        <w:rPr>
          <w:sz w:val="24"/>
          <w:szCs w:val="24"/>
          <w:lang w:eastAsia="ru-RU"/>
        </w:rPr>
        <w:t xml:space="preserve">           </w:t>
      </w:r>
      <w:r w:rsidR="001C6035" w:rsidRPr="001C6035">
        <w:rPr>
          <w:sz w:val="24"/>
          <w:szCs w:val="24"/>
          <w:lang w:eastAsia="ru-RU"/>
        </w:rPr>
        <w:t>6.6. Органами управления Организации являются Общее собрание работников Организации (далее – Общее собрание), Совет школы (далее – Совет), Педагогический совет Организации, деятельность которых регламентируется соответствующими Положениями.</w:t>
      </w:r>
    </w:p>
    <w:p w:rsidR="001C6035" w:rsidRPr="001C6035" w:rsidRDefault="004E3F82" w:rsidP="001C6035">
      <w:pPr>
        <w:widowControl w:val="0"/>
        <w:tabs>
          <w:tab w:val="left" w:pos="-4860"/>
          <w:tab w:val="left" w:pos="1276"/>
        </w:tabs>
        <w:autoSpaceDE w:val="0"/>
        <w:autoSpaceDN w:val="0"/>
        <w:adjustRightInd w:val="0"/>
        <w:spacing w:line="360" w:lineRule="auto"/>
        <w:jc w:val="both"/>
        <w:rPr>
          <w:snapToGrid w:val="0"/>
          <w:sz w:val="24"/>
          <w:szCs w:val="24"/>
          <w:lang w:eastAsia="ru-RU"/>
        </w:rPr>
      </w:pPr>
      <w:r>
        <w:rPr>
          <w:sz w:val="24"/>
          <w:szCs w:val="24"/>
          <w:lang w:eastAsia="ru-RU"/>
        </w:rPr>
        <w:t xml:space="preserve">            </w:t>
      </w:r>
      <w:r w:rsidR="001C6035" w:rsidRPr="001C6035">
        <w:rPr>
          <w:sz w:val="24"/>
          <w:szCs w:val="24"/>
          <w:lang w:eastAsia="ru-RU"/>
        </w:rPr>
        <w:t xml:space="preserve">6.7. </w:t>
      </w:r>
      <w:r w:rsidR="001C6035" w:rsidRPr="001C6035">
        <w:rPr>
          <w:snapToGrid w:val="0"/>
          <w:sz w:val="24"/>
          <w:szCs w:val="24"/>
          <w:lang w:eastAsia="ru-RU"/>
        </w:rPr>
        <w:t>Общее собрание:</w:t>
      </w:r>
    </w:p>
    <w:p w:rsidR="001C6035" w:rsidRPr="001C6035" w:rsidRDefault="001C6035" w:rsidP="001C6035">
      <w:pPr>
        <w:widowControl w:val="0"/>
        <w:tabs>
          <w:tab w:val="left" w:pos="-4860"/>
          <w:tab w:val="left" w:pos="1276"/>
        </w:tabs>
        <w:autoSpaceDE w:val="0"/>
        <w:autoSpaceDN w:val="0"/>
        <w:adjustRightInd w:val="0"/>
        <w:spacing w:line="360" w:lineRule="auto"/>
        <w:jc w:val="both"/>
        <w:rPr>
          <w:sz w:val="24"/>
          <w:szCs w:val="24"/>
          <w:lang w:eastAsia="ru-RU"/>
        </w:rPr>
      </w:pPr>
      <w:r w:rsidRPr="001C6035">
        <w:rPr>
          <w:sz w:val="24"/>
          <w:szCs w:val="24"/>
          <w:lang w:eastAsia="ru-RU"/>
        </w:rPr>
        <w:t>1) рассматривает и принимает Устав Организации, в том числе изменения и дополнения к нему;</w:t>
      </w:r>
    </w:p>
    <w:p w:rsidR="001C6035" w:rsidRPr="001C6035" w:rsidRDefault="001C6035" w:rsidP="001C6035">
      <w:pPr>
        <w:shd w:val="clear" w:color="auto" w:fill="FFFFFF"/>
        <w:autoSpaceDE w:val="0"/>
        <w:autoSpaceDN w:val="0"/>
        <w:adjustRightInd w:val="0"/>
        <w:spacing w:line="360" w:lineRule="auto"/>
        <w:jc w:val="both"/>
        <w:rPr>
          <w:sz w:val="24"/>
          <w:szCs w:val="24"/>
          <w:lang w:eastAsia="ru-RU"/>
        </w:rPr>
      </w:pPr>
      <w:r w:rsidRPr="001C6035">
        <w:rPr>
          <w:sz w:val="24"/>
          <w:szCs w:val="24"/>
          <w:lang w:eastAsia="ru-RU"/>
        </w:rPr>
        <w:t>2) избирает членов Совета школы  из числа работников Организации, определяет срок их полномочий;</w:t>
      </w:r>
    </w:p>
    <w:p w:rsidR="001C6035" w:rsidRPr="001C6035" w:rsidRDefault="001C6035" w:rsidP="001C6035">
      <w:pPr>
        <w:shd w:val="clear" w:color="auto" w:fill="FFFFFF"/>
        <w:autoSpaceDE w:val="0"/>
        <w:autoSpaceDN w:val="0"/>
        <w:adjustRightInd w:val="0"/>
        <w:spacing w:line="360" w:lineRule="auto"/>
        <w:jc w:val="both"/>
        <w:rPr>
          <w:sz w:val="24"/>
          <w:szCs w:val="24"/>
          <w:lang w:eastAsia="ru-RU"/>
        </w:rPr>
      </w:pPr>
      <w:r w:rsidRPr="001C6035">
        <w:rPr>
          <w:snapToGrid w:val="0"/>
          <w:sz w:val="24"/>
          <w:szCs w:val="24"/>
          <w:lang w:eastAsia="ru-RU"/>
        </w:rPr>
        <w:t xml:space="preserve">3) </w:t>
      </w:r>
      <w:r w:rsidRPr="001C6035">
        <w:rPr>
          <w:color w:val="000000"/>
          <w:sz w:val="24"/>
          <w:szCs w:val="24"/>
          <w:lang w:eastAsia="ru-RU"/>
        </w:rPr>
        <w:t xml:space="preserve">рассматривает иные вопросы в пределах своей компетенции. </w:t>
      </w:r>
    </w:p>
    <w:p w:rsidR="001C6035" w:rsidRPr="001C6035" w:rsidRDefault="004E3F82" w:rsidP="004E3F82">
      <w:pPr>
        <w:spacing w:line="360" w:lineRule="auto"/>
        <w:ind w:firstLine="426"/>
        <w:jc w:val="both"/>
        <w:rPr>
          <w:sz w:val="24"/>
          <w:szCs w:val="24"/>
          <w:lang w:eastAsia="ru-RU"/>
        </w:rPr>
      </w:pPr>
      <w:r>
        <w:rPr>
          <w:sz w:val="24"/>
          <w:szCs w:val="24"/>
          <w:lang w:eastAsia="ru-RU"/>
        </w:rPr>
        <w:t xml:space="preserve">     </w:t>
      </w:r>
      <w:r w:rsidR="001C6035" w:rsidRPr="001C6035">
        <w:rPr>
          <w:sz w:val="24"/>
          <w:szCs w:val="24"/>
          <w:lang w:eastAsia="ru-RU"/>
        </w:rPr>
        <w:t>6.7.1. Общее собрание проводится не реже двух раз в год.</w:t>
      </w:r>
      <w:r>
        <w:rPr>
          <w:sz w:val="24"/>
          <w:szCs w:val="24"/>
          <w:lang w:eastAsia="ru-RU"/>
        </w:rPr>
        <w:t xml:space="preserve"> </w:t>
      </w:r>
      <w:r w:rsidR="001C6035" w:rsidRPr="001C6035">
        <w:rPr>
          <w:sz w:val="24"/>
          <w:szCs w:val="24"/>
          <w:lang w:eastAsia="ru-RU"/>
        </w:rPr>
        <w:t>Общее собрание считается правомочным, если на нем присутствует не менее двух третей его состава.</w:t>
      </w:r>
    </w:p>
    <w:p w:rsidR="001C6035" w:rsidRPr="001C6035" w:rsidRDefault="001C6035" w:rsidP="004E3F82">
      <w:pPr>
        <w:shd w:val="clear" w:color="auto" w:fill="FFFFFF"/>
        <w:tabs>
          <w:tab w:val="left" w:pos="876"/>
        </w:tabs>
        <w:autoSpaceDE w:val="0"/>
        <w:autoSpaceDN w:val="0"/>
        <w:adjustRightInd w:val="0"/>
        <w:spacing w:line="360" w:lineRule="auto"/>
        <w:jc w:val="both"/>
        <w:rPr>
          <w:sz w:val="24"/>
          <w:szCs w:val="24"/>
          <w:lang w:eastAsia="ru-RU"/>
        </w:rPr>
      </w:pPr>
      <w:r w:rsidRPr="001C6035">
        <w:rPr>
          <w:sz w:val="24"/>
          <w:szCs w:val="24"/>
          <w:lang w:eastAsia="ru-RU"/>
        </w:rPr>
        <w:lastRenderedPageBreak/>
        <w:t xml:space="preserve">       </w:t>
      </w:r>
      <w:r w:rsidR="004E3F82">
        <w:rPr>
          <w:sz w:val="24"/>
          <w:szCs w:val="24"/>
          <w:lang w:eastAsia="ru-RU"/>
        </w:rPr>
        <w:t xml:space="preserve">     </w:t>
      </w:r>
      <w:r w:rsidRPr="001C6035">
        <w:rPr>
          <w:sz w:val="24"/>
          <w:szCs w:val="24"/>
          <w:lang w:eastAsia="ru-RU"/>
        </w:rPr>
        <w:t>6.7.2. Решение Общего собрания считается принятым, если за него проголосовало более половины присутствующих. Решение, принятое в пределах компетенции Общего собрания и не противоречащее законодательству, является обязательным.</w:t>
      </w:r>
    </w:p>
    <w:p w:rsidR="001C6035" w:rsidRPr="001C6035" w:rsidRDefault="004E3F82" w:rsidP="001C6035">
      <w:pPr>
        <w:tabs>
          <w:tab w:val="left" w:pos="1080"/>
        </w:tabs>
        <w:spacing w:line="360" w:lineRule="auto"/>
        <w:ind w:firstLine="567"/>
        <w:jc w:val="both"/>
        <w:rPr>
          <w:sz w:val="24"/>
          <w:szCs w:val="24"/>
          <w:lang w:eastAsia="ru-RU"/>
        </w:rPr>
      </w:pPr>
      <w:r>
        <w:rPr>
          <w:sz w:val="24"/>
          <w:szCs w:val="24"/>
          <w:lang w:eastAsia="ru-RU"/>
        </w:rPr>
        <w:t xml:space="preserve">   </w:t>
      </w:r>
      <w:r w:rsidR="001C6035" w:rsidRPr="001C6035">
        <w:rPr>
          <w:sz w:val="24"/>
          <w:szCs w:val="24"/>
          <w:lang w:eastAsia="ru-RU"/>
        </w:rPr>
        <w:t>6.8.</w:t>
      </w:r>
      <w:r w:rsidR="001C6035" w:rsidRPr="001C6035">
        <w:rPr>
          <w:sz w:val="24"/>
          <w:szCs w:val="24"/>
          <w:lang w:eastAsia="ru-RU"/>
        </w:rPr>
        <w:tab/>
        <w:t>Совет школы   является коллегиальным органом управления, осуществляющим в соответствии с настоящим Уставом решение отдельных вопросов, относящихся к компетенции Организации.</w:t>
      </w:r>
    </w:p>
    <w:p w:rsidR="001C6035" w:rsidRPr="001C6035" w:rsidRDefault="004E3F82" w:rsidP="001C6035">
      <w:pPr>
        <w:spacing w:line="360" w:lineRule="auto"/>
        <w:ind w:firstLine="567"/>
        <w:jc w:val="both"/>
        <w:rPr>
          <w:sz w:val="24"/>
          <w:szCs w:val="24"/>
          <w:lang w:eastAsia="ru-RU"/>
        </w:rPr>
      </w:pPr>
      <w:r>
        <w:rPr>
          <w:sz w:val="24"/>
          <w:szCs w:val="24"/>
          <w:lang w:eastAsia="ru-RU"/>
        </w:rPr>
        <w:t xml:space="preserve">   </w:t>
      </w:r>
      <w:r w:rsidR="001C6035" w:rsidRPr="001C6035">
        <w:rPr>
          <w:sz w:val="24"/>
          <w:szCs w:val="24"/>
          <w:lang w:eastAsia="ru-RU"/>
        </w:rPr>
        <w:t>6.8.1.</w:t>
      </w:r>
      <w:r w:rsidR="001C6035" w:rsidRPr="001C6035">
        <w:rPr>
          <w:sz w:val="24"/>
          <w:szCs w:val="24"/>
          <w:lang w:eastAsia="ru-RU"/>
        </w:rPr>
        <w:tab/>
        <w:t>Совет школы  состоит из избираемых членов, представляющих интересы:</w:t>
      </w:r>
    </w:p>
    <w:p w:rsidR="001C6035" w:rsidRPr="001C6035" w:rsidRDefault="001C6035" w:rsidP="001C6035">
      <w:pPr>
        <w:spacing w:line="360" w:lineRule="auto"/>
        <w:ind w:firstLine="567"/>
        <w:jc w:val="both"/>
        <w:rPr>
          <w:sz w:val="24"/>
          <w:szCs w:val="24"/>
          <w:lang w:eastAsia="ru-RU"/>
        </w:rPr>
      </w:pPr>
      <w:r w:rsidRPr="001C6035">
        <w:rPr>
          <w:sz w:val="24"/>
          <w:szCs w:val="24"/>
          <w:lang w:eastAsia="ru-RU"/>
        </w:rPr>
        <w:t>1) работников Организации;</w:t>
      </w:r>
    </w:p>
    <w:p w:rsidR="001C6035" w:rsidRPr="001C6035" w:rsidRDefault="001C6035" w:rsidP="001C6035">
      <w:pPr>
        <w:spacing w:line="360" w:lineRule="auto"/>
        <w:ind w:firstLine="567"/>
        <w:jc w:val="both"/>
        <w:rPr>
          <w:sz w:val="24"/>
          <w:szCs w:val="24"/>
          <w:lang w:eastAsia="ru-RU"/>
        </w:rPr>
      </w:pPr>
      <w:r w:rsidRPr="001C6035">
        <w:rPr>
          <w:sz w:val="24"/>
          <w:szCs w:val="24"/>
          <w:lang w:eastAsia="ru-RU"/>
        </w:rPr>
        <w:t>2) родителей (законных представителей) обучающихся;</w:t>
      </w:r>
    </w:p>
    <w:p w:rsidR="001C6035" w:rsidRPr="001C6035" w:rsidRDefault="001C6035" w:rsidP="001C6035">
      <w:pPr>
        <w:spacing w:line="360" w:lineRule="auto"/>
        <w:ind w:firstLine="567"/>
        <w:jc w:val="both"/>
        <w:rPr>
          <w:sz w:val="24"/>
          <w:szCs w:val="24"/>
          <w:lang w:eastAsia="ru-RU"/>
        </w:rPr>
      </w:pPr>
      <w:r w:rsidRPr="001C6035">
        <w:rPr>
          <w:sz w:val="24"/>
          <w:szCs w:val="24"/>
          <w:lang w:eastAsia="ru-RU"/>
        </w:rPr>
        <w:t xml:space="preserve">Члены Совета из числа родителей (законных представителей) обучающихся  избираются на их собраниях, проводимых в классах Организации. </w:t>
      </w:r>
    </w:p>
    <w:p w:rsidR="001C6035" w:rsidRPr="001C6035" w:rsidRDefault="001C6035" w:rsidP="001C6035">
      <w:pPr>
        <w:spacing w:line="360" w:lineRule="auto"/>
        <w:ind w:firstLine="567"/>
        <w:jc w:val="both"/>
        <w:rPr>
          <w:sz w:val="24"/>
          <w:szCs w:val="24"/>
          <w:lang w:eastAsia="ru-RU"/>
        </w:rPr>
      </w:pPr>
      <w:r w:rsidRPr="001C6035">
        <w:rPr>
          <w:sz w:val="24"/>
          <w:szCs w:val="24"/>
          <w:lang w:eastAsia="ru-RU"/>
        </w:rPr>
        <w:t xml:space="preserve">3) </w:t>
      </w:r>
      <w:proofErr w:type="gramStart"/>
      <w:r w:rsidRPr="001C6035">
        <w:rPr>
          <w:sz w:val="24"/>
          <w:szCs w:val="24"/>
          <w:lang w:eastAsia="ru-RU"/>
        </w:rPr>
        <w:t>обучающиеся</w:t>
      </w:r>
      <w:proofErr w:type="gramEnd"/>
      <w:r w:rsidRPr="001C6035">
        <w:rPr>
          <w:sz w:val="24"/>
          <w:szCs w:val="24"/>
          <w:lang w:eastAsia="ru-RU"/>
        </w:rPr>
        <w:t xml:space="preserve"> 8-11 классов;</w:t>
      </w:r>
    </w:p>
    <w:p w:rsidR="001C6035" w:rsidRPr="001C6035" w:rsidRDefault="001C6035" w:rsidP="001C6035">
      <w:pPr>
        <w:spacing w:line="360" w:lineRule="auto"/>
        <w:ind w:firstLine="567"/>
        <w:jc w:val="both"/>
        <w:rPr>
          <w:sz w:val="24"/>
          <w:szCs w:val="24"/>
          <w:lang w:eastAsia="ru-RU"/>
        </w:rPr>
      </w:pPr>
      <w:r w:rsidRPr="001C6035">
        <w:rPr>
          <w:sz w:val="24"/>
          <w:szCs w:val="24"/>
          <w:lang w:eastAsia="ru-RU"/>
        </w:rPr>
        <w:t xml:space="preserve">Члены Совета из числа </w:t>
      </w:r>
      <w:proofErr w:type="gramStart"/>
      <w:r w:rsidRPr="001C6035">
        <w:rPr>
          <w:sz w:val="24"/>
          <w:szCs w:val="24"/>
          <w:lang w:eastAsia="ru-RU"/>
        </w:rPr>
        <w:t>обучающихся</w:t>
      </w:r>
      <w:proofErr w:type="gramEnd"/>
      <w:r w:rsidRPr="001C6035">
        <w:rPr>
          <w:sz w:val="24"/>
          <w:szCs w:val="24"/>
          <w:lang w:eastAsia="ru-RU"/>
        </w:rPr>
        <w:t xml:space="preserve"> избираются на собрании обучающихся.</w:t>
      </w:r>
    </w:p>
    <w:p w:rsidR="001C6035" w:rsidRPr="001C6035" w:rsidRDefault="001C6035" w:rsidP="001C6035">
      <w:pPr>
        <w:spacing w:line="360" w:lineRule="auto"/>
        <w:ind w:firstLine="567"/>
        <w:jc w:val="both"/>
        <w:rPr>
          <w:sz w:val="24"/>
          <w:szCs w:val="24"/>
          <w:lang w:eastAsia="ru-RU"/>
        </w:rPr>
      </w:pPr>
      <w:r w:rsidRPr="001C6035">
        <w:rPr>
          <w:sz w:val="24"/>
          <w:szCs w:val="24"/>
          <w:lang w:eastAsia="ru-RU"/>
        </w:rPr>
        <w:t>В состав Совета входит директор Организации.</w:t>
      </w:r>
    </w:p>
    <w:p w:rsidR="001C6035" w:rsidRPr="001C6035" w:rsidRDefault="001C6035" w:rsidP="001C6035">
      <w:pPr>
        <w:spacing w:line="360" w:lineRule="auto"/>
        <w:ind w:firstLine="567"/>
        <w:jc w:val="both"/>
        <w:rPr>
          <w:sz w:val="24"/>
          <w:szCs w:val="24"/>
          <w:lang w:eastAsia="ru-RU"/>
        </w:rPr>
      </w:pPr>
      <w:r w:rsidRPr="001C6035">
        <w:rPr>
          <w:sz w:val="24"/>
          <w:szCs w:val="24"/>
          <w:lang w:eastAsia="ru-RU"/>
        </w:rPr>
        <w:t>По решению Совета в его состав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Организации (кооптированные члены Совета), а также представители иных органов управления, функционирующих в Организации</w:t>
      </w:r>
      <w:proofErr w:type="gramStart"/>
      <w:r w:rsidRPr="001C6035">
        <w:rPr>
          <w:sz w:val="24"/>
          <w:szCs w:val="24"/>
          <w:lang w:eastAsia="ru-RU"/>
        </w:rPr>
        <w:t xml:space="preserve"> .</w:t>
      </w:r>
      <w:proofErr w:type="gramEnd"/>
    </w:p>
    <w:p w:rsidR="001C6035" w:rsidRPr="001C6035" w:rsidRDefault="004E3F82" w:rsidP="001C6035">
      <w:pPr>
        <w:tabs>
          <w:tab w:val="left" w:pos="-4860"/>
          <w:tab w:val="left" w:pos="900"/>
        </w:tabs>
        <w:spacing w:line="360" w:lineRule="auto"/>
        <w:ind w:firstLine="567"/>
        <w:jc w:val="both"/>
        <w:rPr>
          <w:sz w:val="24"/>
          <w:szCs w:val="24"/>
          <w:lang w:eastAsia="ru-RU"/>
        </w:rPr>
      </w:pPr>
      <w:r>
        <w:rPr>
          <w:sz w:val="24"/>
          <w:szCs w:val="24"/>
          <w:lang w:eastAsia="ru-RU"/>
        </w:rPr>
        <w:t xml:space="preserve">  </w:t>
      </w:r>
      <w:r w:rsidR="001C6035" w:rsidRPr="001C6035">
        <w:rPr>
          <w:sz w:val="24"/>
          <w:szCs w:val="24"/>
          <w:lang w:eastAsia="ru-RU"/>
        </w:rPr>
        <w:t xml:space="preserve">6.8.2. Совет избирается сроком не более чем на 5 лет открытым голосованием на Общем собрании и собраниях родителей (законных представителей) обучающихся и обучающихся, и приступает к деятельности с момента избрания (назначения) не менее ⅔ от общей численности членов Совета, определенной его Положением. </w:t>
      </w:r>
    </w:p>
    <w:p w:rsidR="001C6035" w:rsidRPr="001C6035" w:rsidRDefault="001C6035" w:rsidP="001C6035">
      <w:pPr>
        <w:tabs>
          <w:tab w:val="left" w:pos="-4860"/>
          <w:tab w:val="left" w:pos="900"/>
        </w:tabs>
        <w:spacing w:line="360" w:lineRule="auto"/>
        <w:ind w:firstLine="567"/>
        <w:jc w:val="both"/>
        <w:rPr>
          <w:sz w:val="24"/>
          <w:szCs w:val="24"/>
          <w:lang w:eastAsia="ru-RU"/>
        </w:rPr>
      </w:pPr>
      <w:r w:rsidRPr="001C6035">
        <w:rPr>
          <w:sz w:val="24"/>
          <w:szCs w:val="24"/>
          <w:lang w:eastAsia="ru-RU"/>
        </w:rPr>
        <w:t>Председателем Совета не может быть избран директор Организации.</w:t>
      </w:r>
    </w:p>
    <w:p w:rsidR="001C6035" w:rsidRPr="001C6035" w:rsidRDefault="004E3F82" w:rsidP="001C6035">
      <w:pPr>
        <w:spacing w:line="360" w:lineRule="auto"/>
        <w:ind w:firstLine="567"/>
        <w:jc w:val="both"/>
        <w:rPr>
          <w:sz w:val="24"/>
          <w:szCs w:val="24"/>
          <w:lang w:eastAsia="ru-RU"/>
        </w:rPr>
      </w:pPr>
      <w:r>
        <w:rPr>
          <w:sz w:val="24"/>
          <w:szCs w:val="24"/>
          <w:lang w:eastAsia="ru-RU"/>
        </w:rPr>
        <w:t xml:space="preserve">  </w:t>
      </w:r>
      <w:r w:rsidR="001C6035" w:rsidRPr="001C6035">
        <w:rPr>
          <w:sz w:val="24"/>
          <w:szCs w:val="24"/>
          <w:lang w:eastAsia="ru-RU"/>
        </w:rPr>
        <w:t>6.8.3. Компетенция Совета:</w:t>
      </w:r>
    </w:p>
    <w:p w:rsidR="001C6035" w:rsidRPr="001C6035" w:rsidRDefault="001C6035" w:rsidP="001C6035">
      <w:pPr>
        <w:spacing w:line="360" w:lineRule="auto"/>
        <w:jc w:val="both"/>
        <w:rPr>
          <w:sz w:val="24"/>
          <w:szCs w:val="24"/>
          <w:lang w:eastAsia="ru-RU"/>
        </w:rPr>
      </w:pPr>
      <w:r w:rsidRPr="001C6035">
        <w:rPr>
          <w:sz w:val="24"/>
          <w:szCs w:val="24"/>
          <w:lang w:eastAsia="ru-RU"/>
        </w:rPr>
        <w:t>1) Согласовывает:</w:t>
      </w:r>
    </w:p>
    <w:p w:rsidR="001C6035" w:rsidRPr="001C6035" w:rsidRDefault="001C6035" w:rsidP="001C6035">
      <w:pPr>
        <w:spacing w:line="360" w:lineRule="auto"/>
        <w:ind w:firstLine="567"/>
        <w:jc w:val="both"/>
        <w:rPr>
          <w:sz w:val="24"/>
          <w:szCs w:val="24"/>
          <w:lang w:eastAsia="ru-RU"/>
        </w:rPr>
      </w:pPr>
      <w:r w:rsidRPr="001C6035">
        <w:rPr>
          <w:sz w:val="24"/>
          <w:szCs w:val="24"/>
          <w:lang w:eastAsia="ru-RU"/>
        </w:rPr>
        <w:t xml:space="preserve">- Программу развития Организации; </w:t>
      </w:r>
    </w:p>
    <w:p w:rsidR="001C6035" w:rsidRPr="001C6035" w:rsidRDefault="001C6035" w:rsidP="001C6035">
      <w:pPr>
        <w:spacing w:line="360" w:lineRule="auto"/>
        <w:ind w:firstLine="567"/>
        <w:jc w:val="both"/>
        <w:rPr>
          <w:sz w:val="24"/>
          <w:szCs w:val="24"/>
          <w:lang w:eastAsia="ru-RU"/>
        </w:rPr>
      </w:pPr>
      <w:r w:rsidRPr="001C6035">
        <w:rPr>
          <w:sz w:val="24"/>
          <w:szCs w:val="24"/>
          <w:lang w:eastAsia="ru-RU"/>
        </w:rPr>
        <w:t>- Правила внутреннего распорядка обучающихся</w:t>
      </w:r>
      <w:proofErr w:type="gramStart"/>
      <w:r w:rsidRPr="001C6035">
        <w:rPr>
          <w:sz w:val="24"/>
          <w:szCs w:val="24"/>
          <w:lang w:eastAsia="ru-RU"/>
        </w:rPr>
        <w:t xml:space="preserve"> .</w:t>
      </w:r>
      <w:proofErr w:type="gramEnd"/>
    </w:p>
    <w:p w:rsidR="001C6035" w:rsidRPr="001C6035" w:rsidRDefault="001C6035" w:rsidP="001C6035">
      <w:pPr>
        <w:spacing w:line="360" w:lineRule="auto"/>
        <w:jc w:val="both"/>
        <w:rPr>
          <w:sz w:val="24"/>
          <w:szCs w:val="24"/>
          <w:lang w:eastAsia="ru-RU"/>
        </w:rPr>
      </w:pPr>
      <w:r w:rsidRPr="001C6035">
        <w:rPr>
          <w:sz w:val="24"/>
          <w:szCs w:val="24"/>
          <w:lang w:eastAsia="ru-RU"/>
        </w:rPr>
        <w:t>2) Вносит директору  Организации предложения в части:</w:t>
      </w:r>
    </w:p>
    <w:p w:rsidR="001C6035" w:rsidRPr="001C6035" w:rsidRDefault="001C6035" w:rsidP="004B249D">
      <w:pPr>
        <w:numPr>
          <w:ilvl w:val="0"/>
          <w:numId w:val="4"/>
        </w:numPr>
        <w:tabs>
          <w:tab w:val="left" w:pos="0"/>
        </w:tabs>
        <w:suppressAutoHyphens/>
        <w:spacing w:after="200" w:line="360" w:lineRule="auto"/>
        <w:ind w:left="284" w:hanging="284"/>
        <w:jc w:val="both"/>
        <w:rPr>
          <w:sz w:val="24"/>
          <w:szCs w:val="24"/>
          <w:lang w:eastAsia="ru-RU"/>
        </w:rPr>
      </w:pPr>
      <w:r w:rsidRPr="001C6035">
        <w:rPr>
          <w:sz w:val="24"/>
          <w:szCs w:val="24"/>
          <w:lang w:eastAsia="ru-RU"/>
        </w:rPr>
        <w:t>мероприятий по охране и укреплению здоровья обучающихся, по обеспечению безопасности образовательного процесса, по профилактике безнадзорности и правонарушений несовершеннолетних, а также организации иных мероприятий, проводимых в Организации;</w:t>
      </w:r>
    </w:p>
    <w:p w:rsidR="001C6035" w:rsidRPr="001C6035" w:rsidRDefault="001C6035" w:rsidP="004B249D">
      <w:pPr>
        <w:numPr>
          <w:ilvl w:val="0"/>
          <w:numId w:val="4"/>
        </w:numPr>
        <w:tabs>
          <w:tab w:val="left" w:pos="0"/>
        </w:tabs>
        <w:suppressAutoHyphens/>
        <w:spacing w:after="200" w:line="360" w:lineRule="auto"/>
        <w:ind w:left="284" w:hanging="284"/>
        <w:jc w:val="both"/>
        <w:rPr>
          <w:sz w:val="24"/>
          <w:szCs w:val="24"/>
          <w:lang w:eastAsia="ru-RU"/>
        </w:rPr>
      </w:pPr>
      <w:r w:rsidRPr="001C6035">
        <w:rPr>
          <w:sz w:val="24"/>
          <w:szCs w:val="24"/>
          <w:lang w:eastAsia="ru-RU"/>
        </w:rPr>
        <w:lastRenderedPageBreak/>
        <w:t>соблюдения прав и свобод обучающихся  и работников Организации.</w:t>
      </w:r>
    </w:p>
    <w:p w:rsidR="001C6035" w:rsidRPr="001C6035" w:rsidRDefault="001C6035" w:rsidP="004B249D">
      <w:pPr>
        <w:tabs>
          <w:tab w:val="left" w:pos="0"/>
        </w:tabs>
        <w:spacing w:line="360" w:lineRule="auto"/>
        <w:ind w:left="284" w:hanging="284"/>
        <w:jc w:val="both"/>
        <w:rPr>
          <w:sz w:val="24"/>
          <w:szCs w:val="24"/>
          <w:lang w:eastAsia="ru-RU"/>
        </w:rPr>
      </w:pPr>
      <w:r w:rsidRPr="001C6035">
        <w:rPr>
          <w:sz w:val="24"/>
          <w:szCs w:val="24"/>
          <w:lang w:eastAsia="ru-RU"/>
        </w:rPr>
        <w:t xml:space="preserve">3) Участвует </w:t>
      </w:r>
    </w:p>
    <w:p w:rsidR="001C6035" w:rsidRPr="001C6035" w:rsidRDefault="001C6035" w:rsidP="004B249D">
      <w:pPr>
        <w:numPr>
          <w:ilvl w:val="0"/>
          <w:numId w:val="5"/>
        </w:numPr>
        <w:tabs>
          <w:tab w:val="left" w:pos="0"/>
          <w:tab w:val="left" w:pos="720"/>
        </w:tabs>
        <w:suppressAutoHyphens/>
        <w:spacing w:after="200" w:line="360" w:lineRule="auto"/>
        <w:ind w:left="284" w:hanging="284"/>
        <w:jc w:val="both"/>
        <w:rPr>
          <w:sz w:val="24"/>
          <w:szCs w:val="24"/>
          <w:lang w:eastAsia="ru-RU"/>
        </w:rPr>
      </w:pPr>
      <w:r w:rsidRPr="001C6035">
        <w:rPr>
          <w:sz w:val="24"/>
          <w:szCs w:val="24"/>
          <w:lang w:eastAsia="ru-RU"/>
        </w:rPr>
        <w:t>в рассмотрении конфликтных ситуаций между участниками образовательного процесса в случаях, когда стороны не пришли к обоюдному соглашению;</w:t>
      </w:r>
    </w:p>
    <w:p w:rsidR="001C6035" w:rsidRPr="001C6035" w:rsidRDefault="001C6035" w:rsidP="004B249D">
      <w:pPr>
        <w:numPr>
          <w:ilvl w:val="0"/>
          <w:numId w:val="5"/>
        </w:numPr>
        <w:tabs>
          <w:tab w:val="left" w:pos="0"/>
          <w:tab w:val="left" w:pos="720"/>
        </w:tabs>
        <w:suppressAutoHyphens/>
        <w:spacing w:after="200" w:line="360" w:lineRule="auto"/>
        <w:ind w:left="284" w:hanging="284"/>
        <w:jc w:val="both"/>
        <w:rPr>
          <w:sz w:val="24"/>
          <w:szCs w:val="24"/>
          <w:lang w:eastAsia="ru-RU"/>
        </w:rPr>
      </w:pPr>
      <w:r w:rsidRPr="001C6035">
        <w:rPr>
          <w:sz w:val="24"/>
          <w:szCs w:val="24"/>
          <w:lang w:eastAsia="ru-RU"/>
        </w:rPr>
        <w:t>в подготовке публичного (ежегодного) доклада Организации;</w:t>
      </w:r>
    </w:p>
    <w:p w:rsidR="001C6035" w:rsidRPr="001C6035" w:rsidRDefault="001C6035" w:rsidP="004B249D">
      <w:pPr>
        <w:numPr>
          <w:ilvl w:val="0"/>
          <w:numId w:val="5"/>
        </w:numPr>
        <w:tabs>
          <w:tab w:val="left" w:pos="0"/>
          <w:tab w:val="left" w:pos="720"/>
        </w:tabs>
        <w:suppressAutoHyphens/>
        <w:spacing w:after="200" w:line="360" w:lineRule="auto"/>
        <w:ind w:left="284" w:hanging="284"/>
        <w:jc w:val="both"/>
        <w:rPr>
          <w:sz w:val="24"/>
          <w:szCs w:val="24"/>
          <w:lang w:eastAsia="ru-RU"/>
        </w:rPr>
      </w:pPr>
      <w:r w:rsidRPr="001C6035">
        <w:rPr>
          <w:sz w:val="24"/>
          <w:szCs w:val="24"/>
          <w:lang w:eastAsia="ru-RU"/>
        </w:rPr>
        <w:t xml:space="preserve"> заслушивает отчет директора Организации или иных уполномоченных им лиц по итогам учебного и финансового года, о реализации мер социальной поддержки определенной категории лиц в соответствии с действующим законодательством.</w:t>
      </w:r>
    </w:p>
    <w:p w:rsidR="001C6035" w:rsidRPr="001C6035" w:rsidRDefault="004B249D" w:rsidP="004B249D">
      <w:pPr>
        <w:tabs>
          <w:tab w:val="left" w:pos="0"/>
        </w:tabs>
        <w:spacing w:line="360" w:lineRule="auto"/>
        <w:ind w:left="284" w:hanging="284"/>
        <w:jc w:val="both"/>
        <w:rPr>
          <w:sz w:val="24"/>
          <w:szCs w:val="24"/>
          <w:lang w:eastAsia="ru-RU"/>
        </w:rPr>
      </w:pPr>
      <w:r>
        <w:rPr>
          <w:sz w:val="24"/>
          <w:szCs w:val="24"/>
          <w:lang w:eastAsia="ru-RU"/>
        </w:rPr>
        <w:t>4</w:t>
      </w:r>
      <w:r w:rsidR="001C6035" w:rsidRPr="001C6035">
        <w:rPr>
          <w:sz w:val="24"/>
          <w:szCs w:val="24"/>
          <w:lang w:eastAsia="ru-RU"/>
        </w:rPr>
        <w:t xml:space="preserve">) Регулярно информирует участников образовательного процесса о своей деятельности и принимаемых решениях. </w:t>
      </w:r>
    </w:p>
    <w:p w:rsidR="001C6035" w:rsidRPr="001C6035" w:rsidRDefault="004E3F82" w:rsidP="004B249D">
      <w:pPr>
        <w:tabs>
          <w:tab w:val="left" w:pos="0"/>
          <w:tab w:val="left" w:pos="1080"/>
        </w:tabs>
        <w:spacing w:line="360" w:lineRule="auto"/>
        <w:ind w:left="284" w:firstLine="142"/>
        <w:jc w:val="both"/>
        <w:rPr>
          <w:sz w:val="24"/>
          <w:szCs w:val="24"/>
          <w:lang w:eastAsia="ru-RU"/>
        </w:rPr>
      </w:pPr>
      <w:r>
        <w:rPr>
          <w:sz w:val="24"/>
          <w:szCs w:val="24"/>
          <w:lang w:eastAsia="ru-RU"/>
        </w:rPr>
        <w:t xml:space="preserve">   </w:t>
      </w:r>
      <w:r w:rsidR="004B249D">
        <w:rPr>
          <w:sz w:val="24"/>
          <w:szCs w:val="24"/>
          <w:lang w:eastAsia="ru-RU"/>
        </w:rPr>
        <w:t>6.8.4. Совет школы и</w:t>
      </w:r>
      <w:r w:rsidR="001C6035" w:rsidRPr="001C6035">
        <w:rPr>
          <w:sz w:val="24"/>
          <w:szCs w:val="24"/>
          <w:lang w:eastAsia="ru-RU"/>
        </w:rPr>
        <w:t>меет право</w:t>
      </w:r>
    </w:p>
    <w:p w:rsidR="001C6035" w:rsidRPr="001C6035" w:rsidRDefault="001C6035" w:rsidP="004B249D">
      <w:pPr>
        <w:numPr>
          <w:ilvl w:val="0"/>
          <w:numId w:val="3"/>
        </w:numPr>
        <w:tabs>
          <w:tab w:val="left" w:pos="0"/>
        </w:tabs>
        <w:suppressAutoHyphens/>
        <w:spacing w:after="200" w:line="360" w:lineRule="auto"/>
        <w:ind w:left="284" w:hanging="284"/>
        <w:jc w:val="both"/>
        <w:rPr>
          <w:sz w:val="24"/>
          <w:szCs w:val="24"/>
          <w:lang w:eastAsia="ru-RU"/>
        </w:rPr>
      </w:pPr>
      <w:r w:rsidRPr="001C6035">
        <w:rPr>
          <w:sz w:val="24"/>
          <w:szCs w:val="24"/>
          <w:lang w:eastAsia="ru-RU"/>
        </w:rPr>
        <w:t>приглашать на заседания Совета работников Организации для получения разъяснений, консультаций, заслушивания отчетов по вопросам, входящим в компетенцию Совета, не нарушая законодательство Российской Федерации и осуществление образовательного процесса;</w:t>
      </w:r>
    </w:p>
    <w:p w:rsidR="001C6035" w:rsidRPr="001C6035" w:rsidRDefault="001C6035" w:rsidP="004B249D">
      <w:pPr>
        <w:numPr>
          <w:ilvl w:val="0"/>
          <w:numId w:val="3"/>
        </w:numPr>
        <w:tabs>
          <w:tab w:val="left" w:pos="0"/>
        </w:tabs>
        <w:suppressAutoHyphens/>
        <w:spacing w:after="200" w:line="360" w:lineRule="auto"/>
        <w:ind w:left="284" w:hanging="284"/>
        <w:jc w:val="both"/>
        <w:rPr>
          <w:sz w:val="24"/>
          <w:szCs w:val="24"/>
          <w:lang w:eastAsia="ru-RU"/>
        </w:rPr>
      </w:pPr>
      <w:r w:rsidRPr="001C6035">
        <w:rPr>
          <w:sz w:val="24"/>
          <w:szCs w:val="24"/>
          <w:lang w:eastAsia="ru-RU"/>
        </w:rPr>
        <w:t xml:space="preserve">запрашивать и получать от директора Организации информацию, необходимую для осуществления функций Совета, в том числе в порядке </w:t>
      </w:r>
      <w:proofErr w:type="gramStart"/>
      <w:r w:rsidRPr="001C6035">
        <w:rPr>
          <w:sz w:val="24"/>
          <w:szCs w:val="24"/>
          <w:lang w:eastAsia="ru-RU"/>
        </w:rPr>
        <w:t>контроля за</w:t>
      </w:r>
      <w:proofErr w:type="gramEnd"/>
      <w:r w:rsidRPr="001C6035">
        <w:rPr>
          <w:sz w:val="24"/>
          <w:szCs w:val="24"/>
          <w:lang w:eastAsia="ru-RU"/>
        </w:rPr>
        <w:t xml:space="preserve"> реализацией решений Совета.</w:t>
      </w:r>
    </w:p>
    <w:p w:rsidR="001C6035" w:rsidRPr="001C6035" w:rsidRDefault="001C6035" w:rsidP="004B249D">
      <w:pPr>
        <w:tabs>
          <w:tab w:val="left" w:pos="0"/>
        </w:tabs>
        <w:suppressAutoHyphens/>
        <w:spacing w:line="360" w:lineRule="auto"/>
        <w:ind w:left="284" w:hanging="284"/>
        <w:jc w:val="both"/>
        <w:rPr>
          <w:sz w:val="24"/>
          <w:szCs w:val="24"/>
          <w:lang w:eastAsia="ru-RU"/>
        </w:rPr>
      </w:pPr>
      <w:r w:rsidRPr="001C6035">
        <w:rPr>
          <w:sz w:val="24"/>
          <w:szCs w:val="24"/>
          <w:lang w:eastAsia="ru-RU"/>
        </w:rPr>
        <w:t>Р</w:t>
      </w:r>
      <w:r w:rsidRPr="001C6035">
        <w:rPr>
          <w:color w:val="000000"/>
          <w:sz w:val="24"/>
          <w:szCs w:val="24"/>
          <w:lang w:eastAsia="ru-RU"/>
        </w:rPr>
        <w:t>ассматривает иные вопросы в пределах своей компетенции.</w:t>
      </w:r>
    </w:p>
    <w:p w:rsidR="001C6035" w:rsidRPr="001C6035" w:rsidRDefault="004E3F82" w:rsidP="001C6035">
      <w:pPr>
        <w:tabs>
          <w:tab w:val="left" w:pos="1080"/>
        </w:tabs>
        <w:spacing w:line="360" w:lineRule="auto"/>
        <w:ind w:firstLine="426"/>
        <w:jc w:val="both"/>
        <w:rPr>
          <w:sz w:val="24"/>
          <w:szCs w:val="24"/>
          <w:lang w:eastAsia="ru-RU"/>
        </w:rPr>
      </w:pPr>
      <w:r>
        <w:rPr>
          <w:sz w:val="24"/>
          <w:szCs w:val="24"/>
          <w:lang w:eastAsia="ru-RU"/>
        </w:rPr>
        <w:t xml:space="preserve">  </w:t>
      </w:r>
      <w:r w:rsidR="001C6035" w:rsidRPr="001C6035">
        <w:rPr>
          <w:sz w:val="24"/>
          <w:szCs w:val="24"/>
          <w:lang w:eastAsia="ru-RU"/>
        </w:rPr>
        <w:t>6.8.5.</w:t>
      </w:r>
      <w:r w:rsidR="001C6035" w:rsidRPr="001C6035">
        <w:rPr>
          <w:sz w:val="24"/>
          <w:szCs w:val="24"/>
          <w:lang w:eastAsia="ru-RU"/>
        </w:rPr>
        <w:tab/>
        <w:t xml:space="preserve">Организационной формой работы Совета являются заседания, которые проводятся по мере необходимости, но не реже двух раз в год. </w:t>
      </w:r>
    </w:p>
    <w:p w:rsidR="001C6035" w:rsidRPr="001C6035" w:rsidRDefault="001C6035" w:rsidP="001C6035">
      <w:pPr>
        <w:tabs>
          <w:tab w:val="left" w:pos="1080"/>
        </w:tabs>
        <w:spacing w:line="360" w:lineRule="auto"/>
        <w:ind w:firstLine="426"/>
        <w:jc w:val="both"/>
        <w:rPr>
          <w:sz w:val="24"/>
          <w:szCs w:val="24"/>
          <w:lang w:eastAsia="ru-RU"/>
        </w:rPr>
      </w:pPr>
      <w:r w:rsidRPr="001C6035">
        <w:rPr>
          <w:sz w:val="24"/>
          <w:szCs w:val="24"/>
          <w:lang w:eastAsia="ru-RU"/>
        </w:rPr>
        <w:t>6.8.6.</w:t>
      </w:r>
      <w:r w:rsidRPr="001C6035">
        <w:rPr>
          <w:sz w:val="24"/>
          <w:szCs w:val="24"/>
          <w:lang w:eastAsia="ru-RU"/>
        </w:rPr>
        <w:tab/>
        <w:t>Заседания Совета созываются председателем Совета, а в его отсутствие – заместителем председателя. Правом созыва заседания Совета обладает также директор Организации.</w:t>
      </w:r>
    </w:p>
    <w:p w:rsidR="001C6035" w:rsidRPr="001C6035" w:rsidRDefault="001C6035" w:rsidP="001C6035">
      <w:pPr>
        <w:tabs>
          <w:tab w:val="left" w:pos="1080"/>
        </w:tabs>
        <w:spacing w:line="360" w:lineRule="auto"/>
        <w:ind w:firstLine="426"/>
        <w:jc w:val="both"/>
        <w:rPr>
          <w:sz w:val="24"/>
          <w:szCs w:val="24"/>
          <w:lang w:eastAsia="ru-RU"/>
        </w:rPr>
      </w:pPr>
      <w:r w:rsidRPr="001C6035">
        <w:rPr>
          <w:sz w:val="24"/>
          <w:szCs w:val="24"/>
          <w:lang w:eastAsia="ru-RU"/>
        </w:rPr>
        <w:t>6.8.7.</w:t>
      </w:r>
      <w:r w:rsidRPr="001C6035">
        <w:rPr>
          <w:sz w:val="24"/>
          <w:szCs w:val="24"/>
          <w:lang w:eastAsia="ru-RU"/>
        </w:rPr>
        <w:tab/>
        <w:t xml:space="preserve">Первое заседание Совета созывается директором Организации не позднее чем через месяц после его формирования. На первом заседании Совета, в частности, избираются  председатель и секретарь Совета, при необходимости заместитель (заместители) председателя Совета. </w:t>
      </w:r>
    </w:p>
    <w:p w:rsidR="001C6035" w:rsidRPr="001C6035" w:rsidRDefault="001C6035" w:rsidP="001C6035">
      <w:pPr>
        <w:tabs>
          <w:tab w:val="left" w:pos="1080"/>
        </w:tabs>
        <w:spacing w:line="360" w:lineRule="auto"/>
        <w:ind w:firstLine="426"/>
        <w:jc w:val="both"/>
        <w:rPr>
          <w:sz w:val="24"/>
          <w:szCs w:val="24"/>
          <w:lang w:eastAsia="ru-RU"/>
        </w:rPr>
      </w:pPr>
      <w:r w:rsidRPr="001C6035">
        <w:rPr>
          <w:sz w:val="24"/>
          <w:szCs w:val="24"/>
          <w:lang w:eastAsia="ru-RU"/>
        </w:rPr>
        <w:t>6.8.8.</w:t>
      </w:r>
      <w:r w:rsidRPr="001C6035">
        <w:rPr>
          <w:sz w:val="24"/>
          <w:szCs w:val="24"/>
          <w:lang w:eastAsia="ru-RU"/>
        </w:rPr>
        <w:tab/>
        <w:t>Планирование работы Совета осуществляется в порядке, определенным регламентом Совета, который  должен быть принят не позднее, чем на втором его заседании.</w:t>
      </w:r>
    </w:p>
    <w:p w:rsidR="001C6035" w:rsidRPr="001C6035" w:rsidRDefault="001C6035" w:rsidP="001C6035">
      <w:pPr>
        <w:tabs>
          <w:tab w:val="left" w:pos="1080"/>
        </w:tabs>
        <w:spacing w:line="360" w:lineRule="auto"/>
        <w:ind w:firstLine="426"/>
        <w:jc w:val="both"/>
        <w:rPr>
          <w:sz w:val="24"/>
          <w:szCs w:val="24"/>
          <w:lang w:eastAsia="ru-RU"/>
        </w:rPr>
      </w:pPr>
      <w:r w:rsidRPr="001C6035">
        <w:rPr>
          <w:sz w:val="24"/>
          <w:szCs w:val="24"/>
          <w:lang w:eastAsia="ru-RU"/>
        </w:rPr>
        <w:lastRenderedPageBreak/>
        <w:t>6.8.9.</w:t>
      </w:r>
      <w:r w:rsidRPr="001C6035">
        <w:rPr>
          <w:sz w:val="24"/>
          <w:szCs w:val="24"/>
          <w:lang w:eastAsia="ru-RU"/>
        </w:rPr>
        <w:tab/>
        <w:t>Заседание Совета правомочно, если на нем присутствуют не менее половины от числа членов Совета, определенного его Положением. Заседание Совета ведет председатель, а в его отсутствие – заместитель председателя.</w:t>
      </w:r>
    </w:p>
    <w:p w:rsidR="001C6035" w:rsidRPr="001C6035" w:rsidRDefault="001C6035" w:rsidP="001C6035">
      <w:pPr>
        <w:tabs>
          <w:tab w:val="left" w:pos="1080"/>
        </w:tabs>
        <w:spacing w:line="360" w:lineRule="auto"/>
        <w:ind w:firstLine="426"/>
        <w:jc w:val="both"/>
        <w:rPr>
          <w:sz w:val="24"/>
          <w:szCs w:val="24"/>
          <w:lang w:eastAsia="ru-RU"/>
        </w:rPr>
      </w:pPr>
      <w:r w:rsidRPr="001C6035">
        <w:rPr>
          <w:sz w:val="24"/>
          <w:szCs w:val="24"/>
          <w:lang w:eastAsia="ru-RU"/>
        </w:rPr>
        <w:t>6.8.10.</w:t>
      </w:r>
      <w:r w:rsidRPr="001C6035">
        <w:rPr>
          <w:sz w:val="24"/>
          <w:szCs w:val="24"/>
          <w:lang w:eastAsia="ru-RU"/>
        </w:rPr>
        <w:tab/>
        <w:t>Решения Совета, как правило, принимаются большинством голосов присутствующих на заседании его членов, открытым голосованием, и оформляются протоколом, который подписывается председателем и секретарем Совета.</w:t>
      </w:r>
    </w:p>
    <w:p w:rsidR="001C6035" w:rsidRPr="001C6035" w:rsidRDefault="001C6035" w:rsidP="001C6035">
      <w:pPr>
        <w:tabs>
          <w:tab w:val="left" w:pos="1080"/>
        </w:tabs>
        <w:spacing w:line="360" w:lineRule="auto"/>
        <w:ind w:firstLine="426"/>
        <w:jc w:val="both"/>
        <w:rPr>
          <w:sz w:val="24"/>
          <w:szCs w:val="24"/>
          <w:lang w:eastAsia="ru-RU"/>
        </w:rPr>
      </w:pPr>
      <w:r w:rsidRPr="001C6035">
        <w:rPr>
          <w:sz w:val="24"/>
          <w:szCs w:val="24"/>
          <w:lang w:eastAsia="ru-RU"/>
        </w:rPr>
        <w:t>6.9.</w:t>
      </w:r>
      <w:r w:rsidRPr="001C6035">
        <w:rPr>
          <w:sz w:val="24"/>
          <w:szCs w:val="24"/>
          <w:lang w:eastAsia="ru-RU"/>
        </w:rPr>
        <w:tab/>
        <w:t xml:space="preserve">Педагогический совет Организации осуществляет управление образовательным процессом и инновационной деятельностью Организации, а именно: </w:t>
      </w:r>
    </w:p>
    <w:p w:rsidR="001C6035" w:rsidRPr="001C6035" w:rsidRDefault="001C6035" w:rsidP="001C6035">
      <w:pPr>
        <w:shd w:val="clear" w:color="auto" w:fill="FFFFFF"/>
        <w:suppressAutoHyphens/>
        <w:autoSpaceDE w:val="0"/>
        <w:spacing w:line="360" w:lineRule="auto"/>
        <w:jc w:val="both"/>
        <w:rPr>
          <w:sz w:val="24"/>
          <w:szCs w:val="24"/>
          <w:lang w:eastAsia="ru-RU"/>
        </w:rPr>
      </w:pPr>
      <w:r w:rsidRPr="001C6035">
        <w:rPr>
          <w:sz w:val="24"/>
          <w:szCs w:val="24"/>
          <w:lang w:eastAsia="ru-RU"/>
        </w:rPr>
        <w:t>1) обсуждает и производит отбор различных вариантов содержания образования, форм, методов и способов его реализации;</w:t>
      </w:r>
    </w:p>
    <w:p w:rsidR="001C6035" w:rsidRPr="001C6035" w:rsidRDefault="001C6035" w:rsidP="001C6035">
      <w:pPr>
        <w:shd w:val="clear" w:color="auto" w:fill="FFFFFF"/>
        <w:suppressAutoHyphens/>
        <w:autoSpaceDE w:val="0"/>
        <w:spacing w:line="360" w:lineRule="auto"/>
        <w:jc w:val="both"/>
        <w:rPr>
          <w:sz w:val="24"/>
          <w:szCs w:val="24"/>
          <w:lang w:eastAsia="ru-RU"/>
        </w:rPr>
      </w:pPr>
      <w:r w:rsidRPr="001C6035">
        <w:rPr>
          <w:sz w:val="24"/>
          <w:szCs w:val="24"/>
          <w:lang w:eastAsia="ru-RU"/>
        </w:rPr>
        <w:t xml:space="preserve">2) обсуждает и принимает образовательную программу Организации, учебный план;  </w:t>
      </w:r>
    </w:p>
    <w:p w:rsidR="001C6035" w:rsidRPr="001C6035" w:rsidRDefault="001C6035" w:rsidP="001C6035">
      <w:pPr>
        <w:shd w:val="clear" w:color="auto" w:fill="FFFFFF"/>
        <w:suppressAutoHyphens/>
        <w:autoSpaceDE w:val="0"/>
        <w:spacing w:line="360" w:lineRule="auto"/>
        <w:jc w:val="both"/>
        <w:rPr>
          <w:sz w:val="24"/>
          <w:szCs w:val="24"/>
          <w:lang w:eastAsia="ru-RU"/>
        </w:rPr>
      </w:pPr>
      <w:r w:rsidRPr="001C6035">
        <w:rPr>
          <w:sz w:val="24"/>
          <w:szCs w:val="24"/>
          <w:lang w:eastAsia="ru-RU"/>
        </w:rPr>
        <w:t>3) принимает локальные нормативные акты, регулирующие образовательный процесс и взаимоотношения участников образовательного процесса,  план работы Организации на учебный год;</w:t>
      </w:r>
    </w:p>
    <w:p w:rsidR="001C6035" w:rsidRPr="001C6035" w:rsidRDefault="001C6035" w:rsidP="001C6035">
      <w:pPr>
        <w:shd w:val="clear" w:color="auto" w:fill="FFFFFF"/>
        <w:suppressAutoHyphens/>
        <w:autoSpaceDE w:val="0"/>
        <w:spacing w:line="360" w:lineRule="auto"/>
        <w:jc w:val="both"/>
        <w:rPr>
          <w:sz w:val="24"/>
          <w:szCs w:val="24"/>
          <w:lang w:eastAsia="ru-RU"/>
        </w:rPr>
      </w:pPr>
      <w:r w:rsidRPr="001C6035">
        <w:rPr>
          <w:sz w:val="24"/>
          <w:szCs w:val="24"/>
          <w:lang w:eastAsia="ru-RU"/>
        </w:rPr>
        <w:t>4) ходатайствует перед Советом о поощрении педагогов за достижение высоких результатов в образовательной деятельности;</w:t>
      </w:r>
    </w:p>
    <w:p w:rsidR="001C6035" w:rsidRPr="001C6035" w:rsidRDefault="001C6035" w:rsidP="001C6035">
      <w:pPr>
        <w:shd w:val="clear" w:color="auto" w:fill="FFFFFF"/>
        <w:suppressAutoHyphens/>
        <w:autoSpaceDE w:val="0"/>
        <w:spacing w:line="360" w:lineRule="auto"/>
        <w:jc w:val="both"/>
        <w:rPr>
          <w:sz w:val="24"/>
          <w:szCs w:val="24"/>
          <w:lang w:eastAsia="ru-RU"/>
        </w:rPr>
      </w:pPr>
      <w:r w:rsidRPr="001C6035">
        <w:rPr>
          <w:sz w:val="24"/>
          <w:szCs w:val="24"/>
          <w:lang w:eastAsia="ru-RU"/>
        </w:rPr>
        <w:t>5) утверждает характеристики педагогов, представляемых к наградам и поощрениям различного уровня;</w:t>
      </w:r>
    </w:p>
    <w:p w:rsidR="001C6035" w:rsidRPr="001C6035" w:rsidRDefault="001C6035" w:rsidP="001C6035">
      <w:pPr>
        <w:shd w:val="clear" w:color="auto" w:fill="FFFFFF"/>
        <w:suppressAutoHyphens/>
        <w:autoSpaceDE w:val="0"/>
        <w:spacing w:line="360" w:lineRule="auto"/>
        <w:jc w:val="both"/>
        <w:rPr>
          <w:sz w:val="24"/>
          <w:szCs w:val="24"/>
          <w:lang w:eastAsia="ru-RU"/>
        </w:rPr>
      </w:pPr>
      <w:r w:rsidRPr="001C6035">
        <w:rPr>
          <w:sz w:val="24"/>
          <w:szCs w:val="24"/>
          <w:lang w:eastAsia="ru-RU"/>
        </w:rPr>
        <w:t xml:space="preserve">6) </w:t>
      </w:r>
      <w:r w:rsidRPr="001C6035">
        <w:rPr>
          <w:color w:val="000000"/>
          <w:sz w:val="24"/>
          <w:szCs w:val="24"/>
          <w:lang w:eastAsia="ru-RU"/>
        </w:rPr>
        <w:t>рассматривает иные вопросы в пределах своей компетенции.</w:t>
      </w:r>
    </w:p>
    <w:p w:rsidR="001C6035" w:rsidRPr="001C6035" w:rsidRDefault="001C6035" w:rsidP="001C6035">
      <w:pPr>
        <w:tabs>
          <w:tab w:val="left" w:pos="1080"/>
        </w:tabs>
        <w:spacing w:line="360" w:lineRule="auto"/>
        <w:ind w:firstLine="426"/>
        <w:jc w:val="both"/>
        <w:rPr>
          <w:sz w:val="24"/>
          <w:szCs w:val="24"/>
          <w:lang w:eastAsia="ru-RU"/>
        </w:rPr>
      </w:pPr>
      <w:r w:rsidRPr="001C6035">
        <w:rPr>
          <w:sz w:val="24"/>
          <w:szCs w:val="24"/>
          <w:lang w:eastAsia="ru-RU"/>
        </w:rPr>
        <w:t>6.9.1.</w:t>
      </w:r>
      <w:r w:rsidRPr="001C6035">
        <w:rPr>
          <w:sz w:val="24"/>
          <w:szCs w:val="24"/>
          <w:lang w:eastAsia="ru-RU"/>
        </w:rPr>
        <w:tab/>
        <w:t xml:space="preserve">Деятельность Педагогического совета Организации регламентируется его Положением. </w:t>
      </w:r>
    </w:p>
    <w:p w:rsidR="001C6035" w:rsidRPr="001C6035" w:rsidRDefault="001C6035" w:rsidP="001C6035">
      <w:pPr>
        <w:tabs>
          <w:tab w:val="left" w:pos="1080"/>
        </w:tabs>
        <w:spacing w:line="360" w:lineRule="auto"/>
        <w:ind w:firstLine="426"/>
        <w:jc w:val="both"/>
        <w:rPr>
          <w:sz w:val="24"/>
          <w:szCs w:val="24"/>
          <w:lang w:eastAsia="ru-RU"/>
        </w:rPr>
      </w:pPr>
      <w:r w:rsidRPr="001C6035">
        <w:rPr>
          <w:sz w:val="24"/>
          <w:szCs w:val="24"/>
          <w:lang w:eastAsia="ru-RU"/>
        </w:rPr>
        <w:t>6.9.2.</w:t>
      </w:r>
      <w:r w:rsidRPr="001C6035">
        <w:rPr>
          <w:i/>
          <w:iCs/>
          <w:sz w:val="24"/>
          <w:szCs w:val="24"/>
          <w:lang w:eastAsia="ru-RU"/>
        </w:rPr>
        <w:tab/>
      </w:r>
      <w:r w:rsidRPr="001C6035">
        <w:rPr>
          <w:sz w:val="24"/>
          <w:szCs w:val="24"/>
          <w:lang w:eastAsia="ru-RU"/>
        </w:rPr>
        <w:t xml:space="preserve">Решения Педагогического совета Организации реализуются приказами директора Организации. </w:t>
      </w:r>
    </w:p>
    <w:p w:rsidR="001C6035" w:rsidRPr="001C6035" w:rsidRDefault="001C6035" w:rsidP="001C6035">
      <w:pPr>
        <w:tabs>
          <w:tab w:val="left" w:pos="1080"/>
        </w:tabs>
        <w:spacing w:line="360" w:lineRule="auto"/>
        <w:ind w:firstLine="426"/>
        <w:jc w:val="both"/>
        <w:rPr>
          <w:sz w:val="24"/>
          <w:szCs w:val="24"/>
          <w:lang w:eastAsia="ru-RU"/>
        </w:rPr>
      </w:pPr>
      <w:r w:rsidRPr="001C6035">
        <w:rPr>
          <w:sz w:val="24"/>
          <w:szCs w:val="24"/>
          <w:lang w:eastAsia="ru-RU"/>
        </w:rPr>
        <w:t>6.9.3.</w:t>
      </w:r>
      <w:r w:rsidRPr="001C6035">
        <w:rPr>
          <w:sz w:val="24"/>
          <w:szCs w:val="24"/>
          <w:lang w:eastAsia="ru-RU"/>
        </w:rPr>
        <w:tab/>
        <w:t xml:space="preserve">Заседания Педагогического совета Организации правомочны, если на них присутствует более половины его состава (50 % + 1 человек). Решение считается принятым, если за него проголосовало более половины присутствующих. </w:t>
      </w:r>
    </w:p>
    <w:p w:rsidR="001C6035" w:rsidRPr="001C6035" w:rsidRDefault="001C6035" w:rsidP="001C6035">
      <w:pPr>
        <w:shd w:val="clear" w:color="auto" w:fill="FFFFFF"/>
        <w:autoSpaceDE w:val="0"/>
        <w:spacing w:line="360" w:lineRule="auto"/>
        <w:jc w:val="both"/>
        <w:rPr>
          <w:sz w:val="24"/>
          <w:szCs w:val="24"/>
          <w:lang w:eastAsia="ru-RU"/>
        </w:rPr>
      </w:pPr>
      <w:r w:rsidRPr="001C6035">
        <w:rPr>
          <w:sz w:val="24"/>
          <w:szCs w:val="24"/>
          <w:lang w:eastAsia="ru-RU"/>
        </w:rPr>
        <w:t xml:space="preserve">        6.10. При Педагогическом совете Организации  могут создаваться методический совет, мето</w:t>
      </w:r>
      <w:r w:rsidRPr="001C6035">
        <w:rPr>
          <w:sz w:val="24"/>
          <w:szCs w:val="24"/>
          <w:lang w:eastAsia="ru-RU"/>
        </w:rPr>
        <w:softHyphen/>
        <w:t>дические объединения педагогов, проблемные группы, деятельность которых регламентируется Положениями, принятыми Педагогическим советом Организации.</w:t>
      </w:r>
    </w:p>
    <w:p w:rsidR="001C6035" w:rsidRPr="001C6035" w:rsidRDefault="001C6035" w:rsidP="001C6035">
      <w:pPr>
        <w:shd w:val="clear" w:color="auto" w:fill="FFFFFF"/>
        <w:suppressAutoHyphens/>
        <w:autoSpaceDE w:val="0"/>
        <w:spacing w:line="360" w:lineRule="auto"/>
        <w:jc w:val="both"/>
        <w:rPr>
          <w:sz w:val="24"/>
          <w:szCs w:val="24"/>
          <w:lang w:eastAsia="ru-RU"/>
        </w:rPr>
      </w:pPr>
      <w:r w:rsidRPr="001C6035">
        <w:rPr>
          <w:sz w:val="24"/>
          <w:szCs w:val="24"/>
          <w:lang w:eastAsia="ru-RU"/>
        </w:rPr>
        <w:t xml:space="preserve">       6.11. </w:t>
      </w:r>
      <w:proofErr w:type="gramStart"/>
      <w:r w:rsidRPr="001C6035">
        <w:rPr>
          <w:iCs/>
          <w:sz w:val="24"/>
          <w:szCs w:val="24"/>
          <w:lang w:eastAsia="ru-RU"/>
        </w:rPr>
        <w:t xml:space="preserve">В целях учета мнения обучающихся, родителей </w:t>
      </w:r>
      <w:hyperlink r:id="rId24" w:history="1">
        <w:r w:rsidRPr="001C6035">
          <w:rPr>
            <w:iCs/>
            <w:sz w:val="24"/>
            <w:szCs w:val="24"/>
            <w:lang w:eastAsia="ru-RU"/>
          </w:rPr>
          <w:t>(законных представителей)</w:t>
        </w:r>
      </w:hyperlink>
      <w:r w:rsidRPr="001C6035">
        <w:rPr>
          <w:iCs/>
          <w:sz w:val="24"/>
          <w:szCs w:val="24"/>
          <w:lang w:eastAsia="ru-RU"/>
        </w:rPr>
        <w:t xml:space="preserve"> несовершеннолетних обучающихся по вопросам управления Организацией и при принятии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в Организации</w:t>
      </w:r>
      <w:r w:rsidRPr="001C6035">
        <w:rPr>
          <w:sz w:val="24"/>
          <w:szCs w:val="24"/>
          <w:lang w:eastAsia="ru-RU"/>
        </w:rPr>
        <w:t xml:space="preserve"> могут создаваться на добровольной основе советы обучающихся  и советы родителей </w:t>
      </w:r>
      <w:r w:rsidRPr="001C6035">
        <w:rPr>
          <w:sz w:val="24"/>
          <w:szCs w:val="24"/>
          <w:lang w:eastAsia="ru-RU"/>
        </w:rPr>
        <w:lastRenderedPageBreak/>
        <w:t xml:space="preserve">(законных представителей) обучающихся,  </w:t>
      </w:r>
      <w:bookmarkEnd w:id="91"/>
      <w:bookmarkEnd w:id="92"/>
      <w:r w:rsidRPr="001C6035">
        <w:rPr>
          <w:sz w:val="24"/>
          <w:szCs w:val="24"/>
          <w:lang w:eastAsia="ru-RU"/>
        </w:rPr>
        <w:t>деятельность которых регламентируется  соответствующими Положениями</w:t>
      </w:r>
      <w:r w:rsidR="004B249D">
        <w:rPr>
          <w:sz w:val="24"/>
          <w:szCs w:val="24"/>
          <w:lang w:eastAsia="ru-RU"/>
        </w:rPr>
        <w:t>.</w:t>
      </w:r>
      <w:proofErr w:type="gramEnd"/>
    </w:p>
    <w:p w:rsidR="001C6035" w:rsidRPr="001C6035" w:rsidRDefault="001C6035" w:rsidP="001C6035">
      <w:pPr>
        <w:shd w:val="clear" w:color="auto" w:fill="FFFFFF"/>
        <w:suppressAutoHyphens/>
        <w:autoSpaceDE w:val="0"/>
        <w:spacing w:line="360" w:lineRule="auto"/>
        <w:jc w:val="both"/>
        <w:rPr>
          <w:strike/>
          <w:sz w:val="24"/>
          <w:szCs w:val="24"/>
          <w:lang w:eastAsia="ru-RU"/>
        </w:rPr>
      </w:pPr>
    </w:p>
    <w:p w:rsidR="001C6035" w:rsidRPr="004B249D" w:rsidRDefault="001C6035" w:rsidP="004B249D">
      <w:pPr>
        <w:numPr>
          <w:ilvl w:val="0"/>
          <w:numId w:val="1"/>
        </w:numPr>
        <w:shd w:val="clear" w:color="auto" w:fill="FFFFFF"/>
        <w:suppressAutoHyphens/>
        <w:autoSpaceDE w:val="0"/>
        <w:autoSpaceDN w:val="0"/>
        <w:adjustRightInd w:val="0"/>
        <w:spacing w:after="200" w:line="360" w:lineRule="auto"/>
        <w:ind w:right="-6"/>
        <w:jc w:val="center"/>
        <w:rPr>
          <w:b/>
          <w:bCs/>
          <w:sz w:val="24"/>
          <w:szCs w:val="24"/>
          <w:lang w:eastAsia="ru-RU"/>
        </w:rPr>
      </w:pPr>
      <w:r w:rsidRPr="001C6035">
        <w:rPr>
          <w:b/>
          <w:bCs/>
          <w:sz w:val="24"/>
          <w:szCs w:val="24"/>
          <w:lang w:eastAsia="ru-RU"/>
        </w:rPr>
        <w:t>ИМУЩЕСТВО  ОРГАНИЗАЦИИ</w:t>
      </w:r>
    </w:p>
    <w:p w:rsidR="001C6035" w:rsidRPr="001C6035" w:rsidRDefault="001C6035" w:rsidP="001C6035">
      <w:pPr>
        <w:tabs>
          <w:tab w:val="left" w:pos="1276"/>
        </w:tabs>
        <w:adjustRightInd w:val="0"/>
        <w:spacing w:line="360" w:lineRule="auto"/>
        <w:jc w:val="both"/>
        <w:rPr>
          <w:sz w:val="24"/>
          <w:szCs w:val="24"/>
          <w:lang w:eastAsia="ru-RU"/>
        </w:rPr>
      </w:pPr>
      <w:r w:rsidRPr="001C6035">
        <w:rPr>
          <w:sz w:val="24"/>
          <w:szCs w:val="24"/>
          <w:lang w:eastAsia="ru-RU"/>
        </w:rPr>
        <w:t xml:space="preserve">        7.1. Земельный участок, необходимый для выполнения Организацией своих уставных задач, предоставляется ей на праве постоянного (бессроч</w:t>
      </w:r>
      <w:r w:rsidRPr="001C6035">
        <w:rPr>
          <w:sz w:val="24"/>
          <w:szCs w:val="24"/>
          <w:lang w:eastAsia="ru-RU"/>
        </w:rPr>
        <w:softHyphen/>
        <w:t>ного пользования).</w:t>
      </w:r>
    </w:p>
    <w:p w:rsidR="001C6035" w:rsidRPr="001C6035" w:rsidRDefault="001C6035" w:rsidP="001C6035">
      <w:pPr>
        <w:shd w:val="clear" w:color="auto" w:fill="FFFFFF"/>
        <w:tabs>
          <w:tab w:val="left" w:pos="426"/>
        </w:tabs>
        <w:autoSpaceDE w:val="0"/>
        <w:autoSpaceDN w:val="0"/>
        <w:adjustRightInd w:val="0"/>
        <w:spacing w:line="360" w:lineRule="auto"/>
        <w:ind w:right="-6" w:hanging="993"/>
        <w:jc w:val="both"/>
        <w:rPr>
          <w:sz w:val="24"/>
          <w:szCs w:val="24"/>
          <w:lang w:eastAsia="ru-RU"/>
        </w:rPr>
      </w:pPr>
      <w:r w:rsidRPr="001C6035">
        <w:rPr>
          <w:sz w:val="24"/>
          <w:szCs w:val="24"/>
          <w:lang w:eastAsia="ru-RU"/>
        </w:rPr>
        <w:tab/>
        <w:t xml:space="preserve">        7.2. </w:t>
      </w:r>
      <w:r w:rsidR="00294651">
        <w:rPr>
          <w:sz w:val="24"/>
          <w:szCs w:val="24"/>
          <w:lang w:eastAsia="ru-RU"/>
        </w:rPr>
        <w:t xml:space="preserve"> </w:t>
      </w:r>
      <w:r w:rsidRPr="001C6035">
        <w:rPr>
          <w:sz w:val="24"/>
          <w:szCs w:val="24"/>
          <w:lang w:eastAsia="ru-RU"/>
        </w:rPr>
        <w:t xml:space="preserve">Имущество Организации находится в собственности Учредителя и закрепляется за ней на праве оперативного управления (далее – Имущество). </w:t>
      </w:r>
    </w:p>
    <w:p w:rsidR="001C6035" w:rsidRPr="001C6035" w:rsidRDefault="001C6035" w:rsidP="001C6035">
      <w:pPr>
        <w:shd w:val="clear" w:color="auto" w:fill="FFFFFF"/>
        <w:tabs>
          <w:tab w:val="left" w:pos="1276"/>
        </w:tabs>
        <w:autoSpaceDE w:val="0"/>
        <w:autoSpaceDN w:val="0"/>
        <w:adjustRightInd w:val="0"/>
        <w:spacing w:line="360" w:lineRule="auto"/>
        <w:ind w:right="-6"/>
        <w:jc w:val="both"/>
        <w:rPr>
          <w:sz w:val="24"/>
          <w:szCs w:val="24"/>
          <w:lang w:eastAsia="ru-RU"/>
        </w:rPr>
      </w:pPr>
      <w:r w:rsidRPr="001C6035">
        <w:rPr>
          <w:sz w:val="24"/>
          <w:szCs w:val="24"/>
          <w:lang w:eastAsia="ru-RU"/>
        </w:rPr>
        <w:t xml:space="preserve">       7.3. </w:t>
      </w:r>
      <w:r w:rsidR="00294651">
        <w:rPr>
          <w:sz w:val="24"/>
          <w:szCs w:val="24"/>
          <w:lang w:eastAsia="ru-RU"/>
        </w:rPr>
        <w:t xml:space="preserve"> </w:t>
      </w:r>
      <w:r w:rsidRPr="001C6035">
        <w:rPr>
          <w:sz w:val="24"/>
          <w:szCs w:val="24"/>
          <w:lang w:eastAsia="ru-RU"/>
        </w:rPr>
        <w:t>Организация в отношении Имущества осуществляет права пользова</w:t>
      </w:r>
      <w:r w:rsidRPr="001C6035">
        <w:rPr>
          <w:sz w:val="24"/>
          <w:szCs w:val="24"/>
          <w:lang w:eastAsia="ru-RU"/>
        </w:rPr>
        <w:softHyphen/>
        <w:t>ния и распоряжения им в соответствии с целями своей деятельности и назначением Имущества в пределах, установленных законом и правовыми актами МО «</w:t>
      </w:r>
      <w:proofErr w:type="spellStart"/>
      <w:r w:rsidRPr="001C6035">
        <w:rPr>
          <w:sz w:val="24"/>
          <w:szCs w:val="24"/>
          <w:lang w:eastAsia="ru-RU"/>
        </w:rPr>
        <w:t>Гиагинский</w:t>
      </w:r>
      <w:proofErr w:type="spellEnd"/>
      <w:r w:rsidRPr="001C6035">
        <w:rPr>
          <w:sz w:val="24"/>
          <w:szCs w:val="24"/>
          <w:lang w:eastAsia="ru-RU"/>
        </w:rPr>
        <w:t xml:space="preserve"> район»</w:t>
      </w:r>
    </w:p>
    <w:p w:rsidR="001C6035" w:rsidRPr="001C6035" w:rsidRDefault="001C6035" w:rsidP="001C6035">
      <w:pPr>
        <w:shd w:val="clear" w:color="auto" w:fill="FFFFFF"/>
        <w:tabs>
          <w:tab w:val="left" w:pos="1276"/>
        </w:tabs>
        <w:autoSpaceDE w:val="0"/>
        <w:autoSpaceDN w:val="0"/>
        <w:adjustRightInd w:val="0"/>
        <w:spacing w:line="360" w:lineRule="auto"/>
        <w:ind w:right="-6"/>
        <w:jc w:val="both"/>
        <w:rPr>
          <w:sz w:val="24"/>
          <w:szCs w:val="24"/>
          <w:lang w:eastAsia="ru-RU"/>
        </w:rPr>
      </w:pPr>
      <w:r w:rsidRPr="001C6035">
        <w:rPr>
          <w:sz w:val="24"/>
          <w:szCs w:val="24"/>
          <w:lang w:eastAsia="ru-RU"/>
        </w:rPr>
        <w:t xml:space="preserve">        7.4. </w:t>
      </w:r>
      <w:r w:rsidR="00294651">
        <w:rPr>
          <w:sz w:val="24"/>
          <w:szCs w:val="24"/>
          <w:lang w:eastAsia="ru-RU"/>
        </w:rPr>
        <w:t xml:space="preserve"> </w:t>
      </w:r>
      <w:proofErr w:type="gramStart"/>
      <w:r w:rsidRPr="001C6035">
        <w:rPr>
          <w:sz w:val="24"/>
          <w:szCs w:val="24"/>
          <w:lang w:eastAsia="ru-RU"/>
        </w:rPr>
        <w:t>Источниками формирования имущества Организации в денежной и иных формах могут быть:</w:t>
      </w:r>
      <w:proofErr w:type="gramEnd"/>
    </w:p>
    <w:p w:rsidR="001C6035" w:rsidRPr="001C6035" w:rsidRDefault="001C6035" w:rsidP="004B249D">
      <w:pPr>
        <w:numPr>
          <w:ilvl w:val="0"/>
          <w:numId w:val="2"/>
        </w:numPr>
        <w:tabs>
          <w:tab w:val="left" w:pos="993"/>
        </w:tabs>
        <w:spacing w:after="200" w:line="360" w:lineRule="auto"/>
        <w:ind w:left="567" w:firstLine="0"/>
        <w:jc w:val="both"/>
        <w:rPr>
          <w:sz w:val="24"/>
          <w:szCs w:val="24"/>
          <w:lang w:eastAsia="ru-RU"/>
        </w:rPr>
      </w:pPr>
      <w:r w:rsidRPr="001C6035">
        <w:rPr>
          <w:sz w:val="24"/>
          <w:szCs w:val="24"/>
          <w:lang w:eastAsia="ru-RU"/>
        </w:rPr>
        <w:t>субсидии на финансовое обеспечение выполнения муниципального задания Учреди</w:t>
      </w:r>
      <w:r w:rsidRPr="001C6035">
        <w:rPr>
          <w:sz w:val="24"/>
          <w:szCs w:val="24"/>
          <w:lang w:eastAsia="ru-RU"/>
        </w:rPr>
        <w:softHyphen/>
        <w:t>теля, субсидии на иные цели;</w:t>
      </w:r>
    </w:p>
    <w:p w:rsidR="001C6035" w:rsidRPr="001C6035" w:rsidRDefault="001C6035" w:rsidP="004B249D">
      <w:pPr>
        <w:numPr>
          <w:ilvl w:val="0"/>
          <w:numId w:val="2"/>
        </w:numPr>
        <w:tabs>
          <w:tab w:val="left" w:pos="993"/>
        </w:tabs>
        <w:spacing w:after="200" w:line="360" w:lineRule="auto"/>
        <w:ind w:left="567" w:firstLine="0"/>
        <w:jc w:val="both"/>
        <w:rPr>
          <w:sz w:val="24"/>
          <w:szCs w:val="24"/>
          <w:lang w:eastAsia="ru-RU"/>
        </w:rPr>
      </w:pPr>
      <w:r w:rsidRPr="001C6035">
        <w:rPr>
          <w:sz w:val="24"/>
          <w:szCs w:val="24"/>
          <w:lang w:eastAsia="ru-RU"/>
        </w:rPr>
        <w:t>имущество, переданное Учредителем Организации в оперативное управление в установленном порядке;</w:t>
      </w:r>
    </w:p>
    <w:p w:rsidR="001C6035" w:rsidRPr="001C6035" w:rsidRDefault="001C6035" w:rsidP="004B249D">
      <w:pPr>
        <w:numPr>
          <w:ilvl w:val="0"/>
          <w:numId w:val="2"/>
        </w:numPr>
        <w:tabs>
          <w:tab w:val="left" w:pos="993"/>
        </w:tabs>
        <w:spacing w:after="200" w:line="360" w:lineRule="auto"/>
        <w:ind w:left="567" w:firstLine="0"/>
        <w:jc w:val="both"/>
        <w:rPr>
          <w:sz w:val="24"/>
          <w:szCs w:val="24"/>
          <w:lang w:eastAsia="ru-RU"/>
        </w:rPr>
      </w:pPr>
      <w:r w:rsidRPr="001C6035">
        <w:rPr>
          <w:sz w:val="24"/>
          <w:szCs w:val="24"/>
          <w:lang w:eastAsia="ru-RU"/>
        </w:rPr>
        <w:t xml:space="preserve"> добровольные имущественные, денежные взносы и пожертвования;</w:t>
      </w:r>
    </w:p>
    <w:p w:rsidR="001C6035" w:rsidRPr="001C6035" w:rsidRDefault="001C6035" w:rsidP="004B249D">
      <w:pPr>
        <w:numPr>
          <w:ilvl w:val="0"/>
          <w:numId w:val="2"/>
        </w:numPr>
        <w:tabs>
          <w:tab w:val="left" w:pos="993"/>
        </w:tabs>
        <w:spacing w:after="200" w:line="360" w:lineRule="auto"/>
        <w:ind w:left="567" w:firstLine="0"/>
        <w:jc w:val="both"/>
        <w:rPr>
          <w:sz w:val="24"/>
          <w:szCs w:val="24"/>
          <w:lang w:eastAsia="ru-RU"/>
        </w:rPr>
      </w:pPr>
      <w:r w:rsidRPr="001C6035">
        <w:rPr>
          <w:sz w:val="24"/>
          <w:szCs w:val="24"/>
          <w:lang w:eastAsia="ru-RU"/>
        </w:rPr>
        <w:t xml:space="preserve">средства, полученные от приносящей доход деятельности, в </w:t>
      </w:r>
      <w:proofErr w:type="spellStart"/>
      <w:r w:rsidRPr="001C6035">
        <w:rPr>
          <w:sz w:val="24"/>
          <w:szCs w:val="24"/>
          <w:lang w:eastAsia="ru-RU"/>
        </w:rPr>
        <w:t>т.ч</w:t>
      </w:r>
      <w:proofErr w:type="spellEnd"/>
      <w:r w:rsidRPr="001C6035">
        <w:rPr>
          <w:sz w:val="24"/>
          <w:szCs w:val="24"/>
          <w:lang w:eastAsia="ru-RU"/>
        </w:rPr>
        <w:t>. от оказания платных дополнительных образовательных услуг;</w:t>
      </w:r>
    </w:p>
    <w:p w:rsidR="001C6035" w:rsidRPr="001C6035" w:rsidRDefault="001C6035" w:rsidP="004B249D">
      <w:pPr>
        <w:numPr>
          <w:ilvl w:val="0"/>
          <w:numId w:val="2"/>
        </w:numPr>
        <w:tabs>
          <w:tab w:val="left" w:pos="993"/>
        </w:tabs>
        <w:spacing w:after="200" w:line="360" w:lineRule="auto"/>
        <w:ind w:left="567" w:firstLine="0"/>
        <w:jc w:val="both"/>
        <w:rPr>
          <w:sz w:val="24"/>
          <w:szCs w:val="24"/>
          <w:lang w:eastAsia="ru-RU"/>
        </w:rPr>
      </w:pPr>
      <w:r w:rsidRPr="001C6035">
        <w:rPr>
          <w:sz w:val="24"/>
          <w:szCs w:val="24"/>
          <w:lang w:eastAsia="ru-RU"/>
        </w:rPr>
        <w:t>другие, не запрещенные законом поступления.</w:t>
      </w:r>
    </w:p>
    <w:p w:rsidR="001C6035" w:rsidRPr="001C6035" w:rsidRDefault="001C6035" w:rsidP="001C6035">
      <w:pPr>
        <w:tabs>
          <w:tab w:val="left" w:pos="1418"/>
        </w:tabs>
        <w:adjustRightInd w:val="0"/>
        <w:spacing w:line="360" w:lineRule="auto"/>
        <w:jc w:val="both"/>
        <w:rPr>
          <w:strike/>
          <w:sz w:val="24"/>
          <w:szCs w:val="24"/>
          <w:lang w:eastAsia="ru-RU"/>
        </w:rPr>
      </w:pPr>
      <w:r w:rsidRPr="001C6035">
        <w:rPr>
          <w:sz w:val="24"/>
          <w:szCs w:val="24"/>
          <w:lang w:eastAsia="ru-RU"/>
        </w:rPr>
        <w:t xml:space="preserve">          7.5. </w:t>
      </w:r>
      <w:proofErr w:type="gramStart"/>
      <w:r w:rsidRPr="001C6035">
        <w:rPr>
          <w:sz w:val="24"/>
          <w:szCs w:val="24"/>
          <w:lang w:eastAsia="ru-RU"/>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Организацией  Учредителем или приобретенных Организацией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1C6035" w:rsidRPr="001C6035" w:rsidRDefault="001C6035" w:rsidP="001C6035">
      <w:pPr>
        <w:autoSpaceDE w:val="0"/>
        <w:autoSpaceDN w:val="0"/>
        <w:adjustRightInd w:val="0"/>
        <w:spacing w:line="360" w:lineRule="auto"/>
        <w:ind w:firstLine="720"/>
        <w:jc w:val="both"/>
        <w:rPr>
          <w:sz w:val="24"/>
          <w:szCs w:val="24"/>
          <w:lang w:eastAsia="en-US"/>
        </w:rPr>
      </w:pPr>
      <w:bookmarkStart w:id="93" w:name="sub_9234"/>
      <w:r w:rsidRPr="001C6035">
        <w:rPr>
          <w:sz w:val="24"/>
          <w:szCs w:val="24"/>
          <w:lang w:eastAsia="en-US"/>
        </w:rPr>
        <w:lastRenderedPageBreak/>
        <w:t xml:space="preserve">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bookmarkEnd w:id="93"/>
    <w:p w:rsidR="001C6035" w:rsidRPr="001C6035" w:rsidRDefault="001C6035" w:rsidP="001C6035">
      <w:pPr>
        <w:spacing w:line="360" w:lineRule="auto"/>
        <w:ind w:firstLine="720"/>
        <w:jc w:val="both"/>
        <w:rPr>
          <w:sz w:val="24"/>
          <w:szCs w:val="24"/>
          <w:lang w:eastAsia="en-US"/>
        </w:rPr>
      </w:pPr>
      <w:r w:rsidRPr="001C6035">
        <w:rPr>
          <w:sz w:val="24"/>
          <w:szCs w:val="24"/>
          <w:lang w:eastAsia="en-US"/>
        </w:rPr>
        <w:t>7.6. Организация без согласия Учредителя не вправе распоряжаться особо ценным движимым имуществом, закрепленным за ней  Учредителем или приобретенным Организацией  за счет средств, выделенных ей Учредителем на приобретение такого имущества, а также недвижимым имуществом.</w:t>
      </w:r>
    </w:p>
    <w:p w:rsidR="001C6035" w:rsidRPr="001C6035" w:rsidRDefault="001C6035" w:rsidP="001C6035">
      <w:pPr>
        <w:autoSpaceDE w:val="0"/>
        <w:autoSpaceDN w:val="0"/>
        <w:adjustRightInd w:val="0"/>
        <w:spacing w:line="360" w:lineRule="auto"/>
        <w:ind w:firstLine="720"/>
        <w:jc w:val="both"/>
        <w:rPr>
          <w:sz w:val="24"/>
          <w:szCs w:val="24"/>
          <w:lang w:eastAsia="en-US"/>
        </w:rPr>
      </w:pPr>
      <w:bookmarkStart w:id="94" w:name="sub_92102"/>
      <w:r w:rsidRPr="001C6035">
        <w:rPr>
          <w:sz w:val="24"/>
          <w:szCs w:val="24"/>
          <w:lang w:eastAsia="en-US"/>
        </w:rPr>
        <w:t>Остальным находящимся на праве оперативного управления имуществом Организация вправе распоряжаться самостоятельно, если иное не предусмотрено законодательством Российской федерации.</w:t>
      </w:r>
    </w:p>
    <w:bookmarkEnd w:id="94"/>
    <w:p w:rsidR="001C6035" w:rsidRPr="001C6035" w:rsidRDefault="001C6035" w:rsidP="001C6035">
      <w:pPr>
        <w:autoSpaceDE w:val="0"/>
        <w:autoSpaceDN w:val="0"/>
        <w:adjustRightInd w:val="0"/>
        <w:spacing w:line="360" w:lineRule="auto"/>
        <w:ind w:firstLine="720"/>
        <w:jc w:val="both"/>
        <w:rPr>
          <w:sz w:val="24"/>
          <w:szCs w:val="24"/>
          <w:lang w:eastAsia="ru-RU"/>
        </w:rPr>
      </w:pPr>
      <w:r w:rsidRPr="001C6035">
        <w:rPr>
          <w:sz w:val="24"/>
          <w:szCs w:val="24"/>
          <w:lang w:eastAsia="ru-RU"/>
        </w:rPr>
        <w:t xml:space="preserve"> 7.7.  Под особо ценным движимым имуществом понимается движимое имущество, без которого осуществление Организацией  своей уставной деятельности будет </w:t>
      </w:r>
      <w:proofErr w:type="gramStart"/>
      <w:r w:rsidRPr="001C6035">
        <w:rPr>
          <w:sz w:val="24"/>
          <w:szCs w:val="24"/>
          <w:lang w:eastAsia="ru-RU"/>
        </w:rPr>
        <w:t>существенно затруднено</w:t>
      </w:r>
      <w:proofErr w:type="gramEnd"/>
      <w:r w:rsidRPr="001C6035">
        <w:rPr>
          <w:sz w:val="24"/>
          <w:szCs w:val="24"/>
          <w:lang w:eastAsia="ru-RU"/>
        </w:rPr>
        <w:t>.</w:t>
      </w:r>
    </w:p>
    <w:p w:rsidR="001C6035" w:rsidRPr="001C6035" w:rsidRDefault="00294651" w:rsidP="001C6035">
      <w:pPr>
        <w:shd w:val="clear" w:color="auto" w:fill="FFFFFF"/>
        <w:tabs>
          <w:tab w:val="left" w:pos="1276"/>
        </w:tabs>
        <w:autoSpaceDE w:val="0"/>
        <w:autoSpaceDN w:val="0"/>
        <w:adjustRightInd w:val="0"/>
        <w:spacing w:line="360" w:lineRule="auto"/>
        <w:ind w:right="-6"/>
        <w:jc w:val="both"/>
        <w:rPr>
          <w:sz w:val="24"/>
          <w:szCs w:val="24"/>
          <w:lang w:eastAsia="ru-RU"/>
        </w:rPr>
      </w:pPr>
      <w:r>
        <w:rPr>
          <w:sz w:val="24"/>
          <w:szCs w:val="24"/>
          <w:lang w:eastAsia="ru-RU"/>
        </w:rPr>
        <w:t xml:space="preserve">              </w:t>
      </w:r>
      <w:r w:rsidR="001C6035" w:rsidRPr="001C6035">
        <w:rPr>
          <w:sz w:val="24"/>
          <w:szCs w:val="24"/>
          <w:lang w:eastAsia="ru-RU"/>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Организацией  или о выделении средств на его приобретение.</w:t>
      </w:r>
    </w:p>
    <w:p w:rsidR="001C6035" w:rsidRPr="001C6035" w:rsidRDefault="001C6035" w:rsidP="001C6035">
      <w:pPr>
        <w:tabs>
          <w:tab w:val="left" w:pos="1418"/>
        </w:tabs>
        <w:adjustRightInd w:val="0"/>
        <w:spacing w:line="360" w:lineRule="auto"/>
        <w:jc w:val="both"/>
        <w:rPr>
          <w:sz w:val="24"/>
          <w:szCs w:val="24"/>
          <w:lang w:eastAsia="ru-RU"/>
        </w:rPr>
      </w:pPr>
      <w:r w:rsidRPr="001C6035">
        <w:rPr>
          <w:sz w:val="24"/>
          <w:szCs w:val="24"/>
          <w:lang w:eastAsia="ru-RU"/>
        </w:rPr>
        <w:t xml:space="preserve">             7.8. В случае сдачи в аренду с согласия Учредителя недвижимого имущества или особо ценного движимого имущества, закрепленных за Организацией  Учредителем или приобретенных Организацией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1C6035" w:rsidRPr="001C6035" w:rsidRDefault="001C6035" w:rsidP="00294651">
      <w:pPr>
        <w:spacing w:line="360" w:lineRule="auto"/>
        <w:ind w:firstLine="720"/>
        <w:jc w:val="both"/>
        <w:rPr>
          <w:sz w:val="24"/>
          <w:szCs w:val="24"/>
          <w:lang w:eastAsia="en-US"/>
        </w:rPr>
      </w:pPr>
      <w:r w:rsidRPr="001C6035">
        <w:rPr>
          <w:sz w:val="24"/>
          <w:szCs w:val="24"/>
          <w:lang w:eastAsia="en-US"/>
        </w:rPr>
        <w:t xml:space="preserve"> 7.9.</w:t>
      </w:r>
      <w:r w:rsidR="00294651">
        <w:rPr>
          <w:sz w:val="24"/>
          <w:szCs w:val="24"/>
          <w:lang w:eastAsia="en-US"/>
        </w:rPr>
        <w:t xml:space="preserve">  </w:t>
      </w:r>
      <w:r w:rsidRPr="001C6035">
        <w:rPr>
          <w:sz w:val="24"/>
          <w:szCs w:val="24"/>
          <w:lang w:eastAsia="en-US"/>
        </w:rPr>
        <w:t>В интересах достижения целей, предусмотренных настоящим уставом, Организация может создавать другие некоммерческие организации и вступать в ассоциации и союзы.</w:t>
      </w:r>
      <w:bookmarkStart w:id="95" w:name="sub_24042"/>
      <w:r w:rsidR="00294651">
        <w:rPr>
          <w:sz w:val="24"/>
          <w:szCs w:val="24"/>
          <w:lang w:eastAsia="en-US"/>
        </w:rPr>
        <w:t xml:space="preserve">  </w:t>
      </w:r>
    </w:p>
    <w:bookmarkEnd w:id="95"/>
    <w:p w:rsidR="001C6035" w:rsidRPr="001C6035" w:rsidRDefault="00294651" w:rsidP="001C6035">
      <w:pPr>
        <w:spacing w:line="360" w:lineRule="auto"/>
        <w:ind w:firstLine="720"/>
        <w:jc w:val="both"/>
        <w:rPr>
          <w:sz w:val="24"/>
          <w:szCs w:val="24"/>
          <w:lang w:eastAsia="en-US"/>
        </w:rPr>
      </w:pPr>
      <w:r>
        <w:rPr>
          <w:sz w:val="24"/>
          <w:szCs w:val="24"/>
          <w:lang w:eastAsia="en-US"/>
        </w:rPr>
        <w:t xml:space="preserve"> 7.10. </w:t>
      </w:r>
      <w:proofErr w:type="gramStart"/>
      <w:r w:rsidR="001C6035" w:rsidRPr="001C6035">
        <w:rPr>
          <w:sz w:val="24"/>
          <w:szCs w:val="24"/>
          <w:lang w:eastAsia="en-US"/>
        </w:rPr>
        <w:t>Крупная сделка (сделка или несколько взаимосвязанных сделок, связанная с распоряжением денежными средствами, отчуждением иного имущества, которым Организация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Организации, определяемой по данным её  бухгалтерской отчетности на последнюю отчетную дату</w:t>
      </w:r>
      <w:proofErr w:type="gramEnd"/>
      <w:r w:rsidR="001C6035" w:rsidRPr="001C6035">
        <w:rPr>
          <w:sz w:val="24"/>
          <w:szCs w:val="24"/>
          <w:lang w:eastAsia="en-US"/>
        </w:rPr>
        <w:t xml:space="preserve">) может быть </w:t>
      </w:r>
      <w:proofErr w:type="gramStart"/>
      <w:r w:rsidR="001C6035" w:rsidRPr="001C6035">
        <w:rPr>
          <w:sz w:val="24"/>
          <w:szCs w:val="24"/>
          <w:lang w:eastAsia="en-US"/>
        </w:rPr>
        <w:t>совершена</w:t>
      </w:r>
      <w:proofErr w:type="gramEnd"/>
      <w:r w:rsidR="001C6035" w:rsidRPr="001C6035">
        <w:rPr>
          <w:sz w:val="24"/>
          <w:szCs w:val="24"/>
          <w:lang w:eastAsia="en-US"/>
        </w:rPr>
        <w:t xml:space="preserve"> Организацией  только с предварительного согласия Уполномоченного органа.</w:t>
      </w:r>
    </w:p>
    <w:p w:rsidR="001C6035" w:rsidRPr="001C6035" w:rsidRDefault="001C6035" w:rsidP="001C6035">
      <w:pPr>
        <w:spacing w:line="360" w:lineRule="auto"/>
        <w:ind w:firstLine="720"/>
        <w:jc w:val="both"/>
        <w:rPr>
          <w:sz w:val="24"/>
          <w:szCs w:val="24"/>
          <w:lang w:eastAsia="en-US"/>
        </w:rPr>
      </w:pPr>
      <w:bookmarkStart w:id="96" w:name="sub_921302"/>
      <w:r w:rsidRPr="001C6035">
        <w:rPr>
          <w:sz w:val="24"/>
          <w:szCs w:val="24"/>
          <w:lang w:eastAsia="en-US"/>
        </w:rPr>
        <w:t xml:space="preserve">7.11. </w:t>
      </w:r>
      <w:bookmarkEnd w:id="96"/>
      <w:r w:rsidRPr="001C6035">
        <w:rPr>
          <w:sz w:val="24"/>
          <w:szCs w:val="24"/>
          <w:lang w:eastAsia="en-US"/>
        </w:rPr>
        <w:t>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C6035" w:rsidRPr="001C6035" w:rsidRDefault="001C6035" w:rsidP="001C6035">
      <w:pPr>
        <w:tabs>
          <w:tab w:val="left" w:pos="1276"/>
        </w:tabs>
        <w:adjustRightInd w:val="0"/>
        <w:spacing w:line="360" w:lineRule="auto"/>
        <w:ind w:left="142"/>
        <w:jc w:val="both"/>
        <w:rPr>
          <w:sz w:val="24"/>
          <w:szCs w:val="24"/>
          <w:lang w:eastAsia="ru-RU"/>
        </w:rPr>
      </w:pPr>
      <w:r w:rsidRPr="001C6035">
        <w:rPr>
          <w:sz w:val="24"/>
          <w:szCs w:val="24"/>
          <w:lang w:eastAsia="ru-RU"/>
        </w:rPr>
        <w:t xml:space="preserve">         7.12. Доходы, получаемые от всех видов деятельности Организации, поступают в её самостоятельное распоряжение и используются ею для достижения целей, ради которых она создано. </w:t>
      </w:r>
    </w:p>
    <w:p w:rsidR="001C6035" w:rsidRPr="001C6035" w:rsidRDefault="001C6035" w:rsidP="001C6035">
      <w:pPr>
        <w:autoSpaceDE w:val="0"/>
        <w:autoSpaceDN w:val="0"/>
        <w:adjustRightInd w:val="0"/>
        <w:spacing w:line="360" w:lineRule="auto"/>
        <w:ind w:firstLine="720"/>
        <w:jc w:val="both"/>
        <w:rPr>
          <w:sz w:val="24"/>
          <w:szCs w:val="24"/>
          <w:lang w:eastAsia="en-US"/>
        </w:rPr>
      </w:pPr>
      <w:bookmarkStart w:id="97" w:name="sub_24043"/>
      <w:r w:rsidRPr="001C6035">
        <w:rPr>
          <w:sz w:val="24"/>
          <w:szCs w:val="24"/>
          <w:lang w:eastAsia="en-US"/>
        </w:rPr>
        <w:lastRenderedPageBreak/>
        <w:t xml:space="preserve">В случаях и в порядке, которые предусмотрены законом, Организация вправе вносить имущество, указанное в </w:t>
      </w:r>
      <w:hyperlink w:anchor="sub_24042" w:history="1">
        <w:r w:rsidRPr="001C6035">
          <w:rPr>
            <w:sz w:val="24"/>
            <w:szCs w:val="24"/>
            <w:lang w:eastAsia="en-US"/>
          </w:rPr>
          <w:t>абзаце первом</w:t>
        </w:r>
      </w:hyperlink>
      <w:r w:rsidRPr="001C6035">
        <w:rPr>
          <w:sz w:val="24"/>
          <w:szCs w:val="24"/>
          <w:lang w:eastAsia="en-US"/>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bookmarkEnd w:id="97"/>
    <w:p w:rsidR="001C6035" w:rsidRPr="001C6035" w:rsidRDefault="001C6035" w:rsidP="001C6035">
      <w:pPr>
        <w:tabs>
          <w:tab w:val="left" w:pos="1276"/>
        </w:tabs>
        <w:adjustRightInd w:val="0"/>
        <w:spacing w:line="360" w:lineRule="auto"/>
        <w:ind w:left="142"/>
        <w:jc w:val="both"/>
        <w:rPr>
          <w:sz w:val="24"/>
          <w:szCs w:val="24"/>
          <w:lang w:eastAsia="ru-RU"/>
        </w:rPr>
      </w:pPr>
      <w:r w:rsidRPr="001C6035">
        <w:rPr>
          <w:sz w:val="24"/>
          <w:szCs w:val="24"/>
          <w:lang w:eastAsia="ru-RU"/>
        </w:rPr>
        <w:t xml:space="preserve">        7.13. Учредитель не имеет права на получение доходов от осуществления Организацией деятельности и использования закрепленного за Организацией имущества.</w:t>
      </w:r>
    </w:p>
    <w:p w:rsidR="001C6035" w:rsidRPr="001C6035" w:rsidRDefault="001C6035" w:rsidP="001C6035">
      <w:pPr>
        <w:tabs>
          <w:tab w:val="left" w:pos="1276"/>
        </w:tabs>
        <w:adjustRightInd w:val="0"/>
        <w:spacing w:line="360" w:lineRule="auto"/>
        <w:ind w:left="142"/>
        <w:jc w:val="both"/>
        <w:rPr>
          <w:sz w:val="24"/>
          <w:szCs w:val="24"/>
          <w:lang w:eastAsia="ru-RU"/>
        </w:rPr>
      </w:pPr>
    </w:p>
    <w:p w:rsidR="001C6035" w:rsidRPr="000A4180" w:rsidRDefault="001C6035" w:rsidP="000A4180">
      <w:pPr>
        <w:numPr>
          <w:ilvl w:val="0"/>
          <w:numId w:val="1"/>
        </w:numPr>
        <w:shd w:val="clear" w:color="auto" w:fill="FFFFFF"/>
        <w:tabs>
          <w:tab w:val="left" w:pos="1276"/>
        </w:tabs>
        <w:autoSpaceDE w:val="0"/>
        <w:autoSpaceDN w:val="0"/>
        <w:adjustRightInd w:val="0"/>
        <w:spacing w:after="200" w:line="360" w:lineRule="auto"/>
        <w:ind w:right="-6"/>
        <w:jc w:val="center"/>
        <w:rPr>
          <w:b/>
          <w:bCs/>
          <w:sz w:val="24"/>
          <w:szCs w:val="24"/>
          <w:lang w:eastAsia="ru-RU"/>
        </w:rPr>
      </w:pPr>
      <w:r w:rsidRPr="001C6035">
        <w:rPr>
          <w:b/>
          <w:bCs/>
          <w:sz w:val="24"/>
          <w:szCs w:val="24"/>
          <w:lang w:eastAsia="ru-RU"/>
        </w:rPr>
        <w:t>РЕОРГАНИЗАЦИЯ, ИЗМЕНЕНИЕ ТИПА И ЛИКВИДАЦИЯ ОРГАНИЗАЦИЯ</w:t>
      </w:r>
    </w:p>
    <w:p w:rsidR="001C6035" w:rsidRPr="001C6035" w:rsidRDefault="001C6035" w:rsidP="001C6035">
      <w:pPr>
        <w:widowControl w:val="0"/>
        <w:autoSpaceDE w:val="0"/>
        <w:autoSpaceDN w:val="0"/>
        <w:adjustRightInd w:val="0"/>
        <w:spacing w:line="360" w:lineRule="auto"/>
        <w:jc w:val="both"/>
        <w:rPr>
          <w:sz w:val="24"/>
          <w:szCs w:val="24"/>
          <w:lang w:eastAsia="ru-RU"/>
        </w:rPr>
      </w:pPr>
      <w:r w:rsidRPr="001C6035">
        <w:rPr>
          <w:sz w:val="24"/>
          <w:szCs w:val="24"/>
          <w:lang w:eastAsia="ru-RU"/>
        </w:rPr>
        <w:t xml:space="preserve">             8.1. Реорганизация, изменение типа и ликвидация Организации осуществляются в порядке, установленном законодательством Российской Федерации, нормативными  правовыми актами Учредителя, на основании положительного заключения комиссии по оценке последствий такого решения.</w:t>
      </w:r>
    </w:p>
    <w:p w:rsidR="001C6035" w:rsidRPr="001C6035" w:rsidRDefault="001C6035" w:rsidP="001C6035">
      <w:pPr>
        <w:tabs>
          <w:tab w:val="left" w:pos="1276"/>
        </w:tabs>
        <w:spacing w:line="360" w:lineRule="auto"/>
        <w:jc w:val="both"/>
        <w:rPr>
          <w:sz w:val="24"/>
          <w:szCs w:val="24"/>
          <w:lang w:eastAsia="ru-RU"/>
        </w:rPr>
      </w:pPr>
      <w:r w:rsidRPr="001C6035">
        <w:rPr>
          <w:sz w:val="24"/>
          <w:szCs w:val="24"/>
          <w:lang w:eastAsia="ru-RU"/>
        </w:rPr>
        <w:t xml:space="preserve">             8.2. Изменение типа Организации не является её реорганизацией. При изменении типа Организации в настоящий Устав вносятся соответствующие изменения. </w:t>
      </w:r>
    </w:p>
    <w:p w:rsidR="001C6035" w:rsidRPr="001C6035" w:rsidRDefault="001C6035" w:rsidP="001C6035">
      <w:pPr>
        <w:tabs>
          <w:tab w:val="left" w:pos="1276"/>
        </w:tabs>
        <w:spacing w:line="360" w:lineRule="auto"/>
        <w:jc w:val="both"/>
        <w:rPr>
          <w:sz w:val="24"/>
          <w:szCs w:val="24"/>
          <w:lang w:eastAsia="ru-RU"/>
        </w:rPr>
      </w:pPr>
      <w:r w:rsidRPr="001C6035">
        <w:rPr>
          <w:sz w:val="24"/>
          <w:szCs w:val="24"/>
          <w:lang w:eastAsia="ru-RU"/>
        </w:rPr>
        <w:t xml:space="preserve">              8.3. Ликвидация Организации осуществляется:</w:t>
      </w:r>
    </w:p>
    <w:p w:rsidR="001C6035" w:rsidRPr="001C6035" w:rsidRDefault="001C6035" w:rsidP="001C6035">
      <w:pPr>
        <w:tabs>
          <w:tab w:val="left" w:pos="993"/>
        </w:tabs>
        <w:suppressAutoHyphens/>
        <w:spacing w:line="360" w:lineRule="auto"/>
        <w:jc w:val="both"/>
        <w:rPr>
          <w:sz w:val="24"/>
          <w:szCs w:val="24"/>
          <w:lang w:eastAsia="ru-RU"/>
        </w:rPr>
      </w:pPr>
      <w:r w:rsidRPr="001C6035">
        <w:rPr>
          <w:sz w:val="24"/>
          <w:szCs w:val="24"/>
          <w:lang w:eastAsia="ru-RU"/>
        </w:rPr>
        <w:t>-  по решению Учредителя;</w:t>
      </w:r>
    </w:p>
    <w:p w:rsidR="001C6035" w:rsidRPr="001C6035" w:rsidRDefault="001C6035" w:rsidP="001C6035">
      <w:pPr>
        <w:tabs>
          <w:tab w:val="left" w:pos="1276"/>
        </w:tabs>
        <w:spacing w:line="360" w:lineRule="auto"/>
        <w:jc w:val="both"/>
        <w:rPr>
          <w:sz w:val="24"/>
          <w:szCs w:val="24"/>
          <w:lang w:eastAsia="ru-RU"/>
        </w:rPr>
      </w:pPr>
      <w:r w:rsidRPr="001C6035">
        <w:rPr>
          <w:sz w:val="24"/>
          <w:szCs w:val="24"/>
          <w:lang w:eastAsia="ru-RU"/>
        </w:rPr>
        <w:t>- по решению суда в случае допущенных при её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иными неоднократными или грубыми нарушениями закона или иных правовых актов.</w:t>
      </w:r>
    </w:p>
    <w:p w:rsidR="001C6035" w:rsidRPr="001C6035" w:rsidRDefault="001C6035" w:rsidP="001C6035">
      <w:pPr>
        <w:tabs>
          <w:tab w:val="left" w:pos="993"/>
        </w:tabs>
        <w:spacing w:line="360" w:lineRule="auto"/>
        <w:ind w:firstLine="709"/>
        <w:jc w:val="both"/>
        <w:rPr>
          <w:sz w:val="24"/>
          <w:szCs w:val="24"/>
          <w:lang w:eastAsia="ru-RU"/>
        </w:rPr>
      </w:pPr>
      <w:r w:rsidRPr="001C6035">
        <w:rPr>
          <w:sz w:val="24"/>
          <w:szCs w:val="24"/>
          <w:lang w:eastAsia="ru-RU"/>
        </w:rPr>
        <w:t>Реорганизация и изменение типа Организации осуществляются по решению Учредителя.</w:t>
      </w:r>
    </w:p>
    <w:p w:rsidR="001C6035" w:rsidRPr="001C6035" w:rsidRDefault="001C6035" w:rsidP="001C6035">
      <w:pPr>
        <w:tabs>
          <w:tab w:val="left" w:pos="1276"/>
        </w:tabs>
        <w:spacing w:line="360" w:lineRule="auto"/>
        <w:jc w:val="both"/>
        <w:rPr>
          <w:sz w:val="24"/>
          <w:szCs w:val="24"/>
          <w:lang w:eastAsia="ru-RU"/>
        </w:rPr>
      </w:pPr>
      <w:r w:rsidRPr="001C6035">
        <w:rPr>
          <w:sz w:val="24"/>
          <w:szCs w:val="24"/>
          <w:lang w:eastAsia="ru-RU"/>
        </w:rPr>
        <w:t xml:space="preserve">               8.4. При ликвидации, реорганизации или изменении типа Организации её работникам, обучающимся  и их родителям (законным представителям) гарантируется соблюдение прав и интересов в соответ</w:t>
      </w:r>
      <w:r w:rsidRPr="001C6035">
        <w:rPr>
          <w:sz w:val="24"/>
          <w:szCs w:val="24"/>
          <w:lang w:eastAsia="ru-RU"/>
        </w:rPr>
        <w:softHyphen/>
        <w:t xml:space="preserve">ствии с законодательством Российской Федерации. </w:t>
      </w:r>
    </w:p>
    <w:p w:rsidR="001C6035" w:rsidRPr="001C6035" w:rsidRDefault="001C6035" w:rsidP="001C6035">
      <w:pPr>
        <w:widowControl w:val="0"/>
        <w:autoSpaceDE w:val="0"/>
        <w:autoSpaceDN w:val="0"/>
        <w:adjustRightInd w:val="0"/>
        <w:spacing w:line="360" w:lineRule="auto"/>
        <w:jc w:val="both"/>
        <w:rPr>
          <w:sz w:val="24"/>
          <w:szCs w:val="24"/>
          <w:lang w:eastAsia="ru-RU"/>
        </w:rPr>
      </w:pPr>
      <w:r w:rsidRPr="001C6035">
        <w:rPr>
          <w:sz w:val="24"/>
          <w:szCs w:val="24"/>
          <w:lang w:eastAsia="ru-RU"/>
        </w:rPr>
        <w:t xml:space="preserve">              8.5. При ликвидации Организации её имущество после удовлетворения требований кредиторов направляется на цели развития образования в соответствии с настоящим Уставом.</w:t>
      </w:r>
    </w:p>
    <w:p w:rsidR="001C6035" w:rsidRPr="001C6035" w:rsidRDefault="001C6035" w:rsidP="001C6035">
      <w:pPr>
        <w:widowControl w:val="0"/>
        <w:autoSpaceDE w:val="0"/>
        <w:autoSpaceDN w:val="0"/>
        <w:adjustRightInd w:val="0"/>
        <w:spacing w:line="360" w:lineRule="auto"/>
        <w:jc w:val="both"/>
        <w:rPr>
          <w:sz w:val="24"/>
          <w:szCs w:val="24"/>
          <w:lang w:eastAsia="ru-RU"/>
        </w:rPr>
      </w:pPr>
      <w:r w:rsidRPr="001C6035">
        <w:rPr>
          <w:sz w:val="24"/>
          <w:szCs w:val="24"/>
          <w:lang w:eastAsia="ru-RU"/>
        </w:rPr>
        <w:t xml:space="preserve">              8.6. В случае прекращения деятельности Организации, аннулирования или приостановления действия соответствующей лицензии Уполномоченный орган обеспечивает перевод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соответствующей направленности. </w:t>
      </w:r>
    </w:p>
    <w:p w:rsidR="001C6035" w:rsidRPr="001C6035" w:rsidRDefault="001C6035" w:rsidP="001C6035">
      <w:pPr>
        <w:tabs>
          <w:tab w:val="left" w:pos="1276"/>
        </w:tabs>
        <w:spacing w:line="360" w:lineRule="auto"/>
        <w:jc w:val="both"/>
        <w:rPr>
          <w:sz w:val="24"/>
          <w:szCs w:val="24"/>
          <w:lang w:eastAsia="ru-RU"/>
        </w:rPr>
      </w:pPr>
      <w:r w:rsidRPr="001C6035">
        <w:rPr>
          <w:sz w:val="24"/>
          <w:szCs w:val="24"/>
          <w:lang w:eastAsia="ru-RU"/>
        </w:rPr>
        <w:lastRenderedPageBreak/>
        <w:t xml:space="preserve">              8.7. При прекращении деятельности Организации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передаются на хранение в исторический архив, документы по личному составу (приказы, личные дела и другие) передаются в архив социально-правовых документов.</w:t>
      </w:r>
    </w:p>
    <w:p w:rsidR="001C6035" w:rsidRPr="001C6035" w:rsidRDefault="001C6035" w:rsidP="001C6035">
      <w:pPr>
        <w:tabs>
          <w:tab w:val="left" w:pos="1276"/>
        </w:tabs>
        <w:spacing w:line="360" w:lineRule="auto"/>
        <w:jc w:val="both"/>
        <w:rPr>
          <w:sz w:val="24"/>
          <w:szCs w:val="24"/>
          <w:lang w:eastAsia="ru-RU"/>
        </w:rPr>
      </w:pPr>
      <w:r w:rsidRPr="001C6035">
        <w:rPr>
          <w:sz w:val="24"/>
          <w:szCs w:val="24"/>
          <w:lang w:eastAsia="ru-RU"/>
        </w:rPr>
        <w:t xml:space="preserve">              8.8. Ликвидация (реорганизация, изменение типа) Организации считается завершенной с момента внесения  записи об этом в Единый государственный реестр юридических лиц.</w:t>
      </w:r>
    </w:p>
    <w:p w:rsidR="001C6035" w:rsidRPr="001C6035" w:rsidRDefault="001C6035" w:rsidP="001C6035">
      <w:pPr>
        <w:tabs>
          <w:tab w:val="left" w:pos="1276"/>
        </w:tabs>
        <w:spacing w:line="360" w:lineRule="auto"/>
        <w:jc w:val="both"/>
        <w:rPr>
          <w:sz w:val="24"/>
          <w:szCs w:val="24"/>
          <w:lang w:eastAsia="ru-RU"/>
        </w:rPr>
      </w:pPr>
    </w:p>
    <w:p w:rsidR="001C6035" w:rsidRPr="001C6035" w:rsidRDefault="001C6035" w:rsidP="001C6035">
      <w:pPr>
        <w:shd w:val="clear" w:color="auto" w:fill="FFFFFF"/>
        <w:autoSpaceDE w:val="0"/>
        <w:spacing w:line="360" w:lineRule="auto"/>
        <w:ind w:left="570"/>
        <w:jc w:val="center"/>
        <w:rPr>
          <w:b/>
          <w:bCs/>
          <w:sz w:val="24"/>
          <w:szCs w:val="24"/>
          <w:lang w:eastAsia="ru-RU"/>
        </w:rPr>
      </w:pPr>
      <w:r w:rsidRPr="001C6035">
        <w:rPr>
          <w:sz w:val="24"/>
          <w:szCs w:val="24"/>
          <w:lang w:eastAsia="ru-RU"/>
        </w:rPr>
        <w:t xml:space="preserve">9. </w:t>
      </w:r>
      <w:r w:rsidRPr="001C6035">
        <w:rPr>
          <w:b/>
          <w:bCs/>
          <w:sz w:val="24"/>
          <w:szCs w:val="24"/>
          <w:lang w:eastAsia="ru-RU"/>
        </w:rPr>
        <w:t>РЕГЛАМЕНТАЦИЯ ДЕЯТЕЛЬНОСТИ ОРГАНИЗАЦИЯ</w:t>
      </w:r>
    </w:p>
    <w:p w:rsidR="001C6035" w:rsidRPr="001C6035" w:rsidRDefault="001C6035" w:rsidP="001C6035">
      <w:pPr>
        <w:shd w:val="clear" w:color="auto" w:fill="FFFFFF"/>
        <w:autoSpaceDE w:val="0"/>
        <w:spacing w:line="360" w:lineRule="auto"/>
        <w:ind w:left="570"/>
        <w:jc w:val="center"/>
        <w:rPr>
          <w:sz w:val="24"/>
          <w:szCs w:val="24"/>
          <w:lang w:eastAsia="ru-RU"/>
        </w:rPr>
      </w:pPr>
    </w:p>
    <w:p w:rsidR="001C6035" w:rsidRPr="001C6035" w:rsidRDefault="001C6035" w:rsidP="001C6035">
      <w:pPr>
        <w:widowControl w:val="0"/>
        <w:autoSpaceDE w:val="0"/>
        <w:autoSpaceDN w:val="0"/>
        <w:adjustRightInd w:val="0"/>
        <w:spacing w:line="360" w:lineRule="auto"/>
        <w:jc w:val="both"/>
        <w:rPr>
          <w:sz w:val="24"/>
          <w:szCs w:val="24"/>
          <w:lang w:eastAsia="ru-RU"/>
        </w:rPr>
      </w:pPr>
      <w:r w:rsidRPr="001C6035">
        <w:rPr>
          <w:sz w:val="24"/>
          <w:szCs w:val="24"/>
          <w:lang w:eastAsia="ru-RU"/>
        </w:rPr>
        <w:t xml:space="preserve">              9.1. Деятельность Организации регламентируется настоящим Уставом и локальными нормативными актами Организации в соответствии с законодательством Российской Федерации. </w:t>
      </w:r>
    </w:p>
    <w:p w:rsidR="001C6035" w:rsidRPr="001C6035" w:rsidRDefault="001C6035" w:rsidP="001C6035">
      <w:pPr>
        <w:widowControl w:val="0"/>
        <w:autoSpaceDE w:val="0"/>
        <w:autoSpaceDN w:val="0"/>
        <w:adjustRightInd w:val="0"/>
        <w:spacing w:line="360" w:lineRule="auto"/>
        <w:jc w:val="both"/>
        <w:rPr>
          <w:sz w:val="24"/>
          <w:szCs w:val="24"/>
          <w:lang w:eastAsia="ru-RU"/>
        </w:rPr>
      </w:pPr>
      <w:r w:rsidRPr="001C6035">
        <w:rPr>
          <w:sz w:val="24"/>
          <w:szCs w:val="24"/>
          <w:lang w:eastAsia="ru-RU"/>
        </w:rPr>
        <w:t xml:space="preserve">              9.2. </w:t>
      </w:r>
      <w:r w:rsidR="00294651">
        <w:rPr>
          <w:sz w:val="24"/>
          <w:szCs w:val="24"/>
          <w:lang w:eastAsia="ru-RU"/>
        </w:rPr>
        <w:t xml:space="preserve">  </w:t>
      </w:r>
      <w:r w:rsidRPr="001C6035">
        <w:rPr>
          <w:sz w:val="24"/>
          <w:szCs w:val="24"/>
          <w:lang w:eastAsia="ru-RU"/>
        </w:rPr>
        <w:t>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их занятий, порядок и основания перевода и отчисления обучающихся, порядок оформления возникновения, приостановления и прекращения отношений между Организацией  и обучающимися  и (или) их родителями (законными представителями).</w:t>
      </w:r>
    </w:p>
    <w:p w:rsidR="001C6035" w:rsidRPr="001C6035" w:rsidRDefault="001C6035" w:rsidP="001C6035">
      <w:pPr>
        <w:spacing w:line="360" w:lineRule="auto"/>
        <w:jc w:val="both"/>
        <w:rPr>
          <w:sz w:val="24"/>
          <w:szCs w:val="24"/>
          <w:lang w:eastAsia="ru-RU"/>
        </w:rPr>
      </w:pPr>
      <w:r w:rsidRPr="001C6035">
        <w:rPr>
          <w:sz w:val="24"/>
          <w:szCs w:val="24"/>
          <w:lang w:eastAsia="ru-RU"/>
        </w:rPr>
        <w:t xml:space="preserve">              9.3. Нормы локальных нормативных актов, ухудшающие положение обучающихся  или работников Организации по сравнению с установленным </w:t>
      </w:r>
      <w:hyperlink r:id="rId25" w:history="1">
        <w:r w:rsidRPr="001C6035">
          <w:rPr>
            <w:sz w:val="24"/>
            <w:szCs w:val="24"/>
            <w:lang w:eastAsia="ru-RU"/>
          </w:rPr>
          <w:t>законодательством</w:t>
        </w:r>
      </w:hyperlink>
      <w:r w:rsidRPr="001C6035">
        <w:rPr>
          <w:sz w:val="24"/>
          <w:szCs w:val="24"/>
          <w:lang w:eastAsia="ru-RU"/>
        </w:rPr>
        <w:t xml:space="preserve"> об образовании, </w:t>
      </w:r>
      <w:hyperlink r:id="rId26" w:history="1">
        <w:r w:rsidRPr="001C6035">
          <w:rPr>
            <w:sz w:val="24"/>
            <w:szCs w:val="24"/>
            <w:lang w:eastAsia="ru-RU"/>
          </w:rPr>
          <w:t>трудовым законодательством</w:t>
        </w:r>
      </w:hyperlink>
      <w:r w:rsidRPr="001C6035">
        <w:rPr>
          <w:sz w:val="24"/>
          <w:szCs w:val="24"/>
          <w:lang w:eastAsia="ru-RU"/>
        </w:rPr>
        <w:t xml:space="preserve"> либо принятые с нарушением установленного порядка, не применяются и подлежат отмене.</w:t>
      </w:r>
    </w:p>
    <w:p w:rsidR="001C6035" w:rsidRPr="001C6035" w:rsidRDefault="001C6035" w:rsidP="001C6035">
      <w:pPr>
        <w:spacing w:line="360" w:lineRule="auto"/>
        <w:jc w:val="both"/>
        <w:rPr>
          <w:sz w:val="24"/>
          <w:szCs w:val="24"/>
          <w:lang w:eastAsia="ru-RU"/>
        </w:rPr>
      </w:pPr>
      <w:r w:rsidRPr="001C6035">
        <w:rPr>
          <w:sz w:val="24"/>
          <w:szCs w:val="24"/>
          <w:lang w:eastAsia="ru-RU"/>
        </w:rPr>
        <w:t xml:space="preserve">             9.4. Изменения (дополнения) к настоящему Уставу принимаются Общим собранием и утверждаются Уполномоченным органом. Внесенные в Устав изменения (дополнения) регистрируются в установленном законодательством Российской Федерации порядке.</w:t>
      </w:r>
    </w:p>
    <w:p w:rsidR="001C6035" w:rsidRPr="001C6035" w:rsidRDefault="001C6035" w:rsidP="001C6035">
      <w:pPr>
        <w:spacing w:line="360" w:lineRule="auto"/>
        <w:jc w:val="both"/>
        <w:rPr>
          <w:sz w:val="24"/>
          <w:szCs w:val="24"/>
          <w:lang w:eastAsia="ru-RU"/>
        </w:rPr>
      </w:pPr>
    </w:p>
    <w:p w:rsidR="001C6035" w:rsidRPr="001C6035" w:rsidRDefault="001C6035" w:rsidP="001C6035">
      <w:pPr>
        <w:spacing w:line="360" w:lineRule="auto"/>
        <w:jc w:val="both"/>
        <w:rPr>
          <w:sz w:val="24"/>
          <w:szCs w:val="24"/>
          <w:lang w:eastAsia="ru-RU"/>
        </w:rPr>
      </w:pPr>
    </w:p>
    <w:p w:rsidR="0078443C" w:rsidRDefault="0078443C"/>
    <w:sectPr w:rsidR="0078443C" w:rsidSect="00135915">
      <w:footerReference w:type="default" r:id="rId27"/>
      <w:pgSz w:w="12240" w:h="15840"/>
      <w:pgMar w:top="1440" w:right="616" w:bottom="1440" w:left="851" w:header="720" w:footer="720" w:gutter="0"/>
      <w:pgNumType w:start="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281" w:rsidRDefault="005D0281" w:rsidP="00294651">
      <w:r>
        <w:separator/>
      </w:r>
    </w:p>
  </w:endnote>
  <w:endnote w:type="continuationSeparator" w:id="0">
    <w:p w:rsidR="005D0281" w:rsidRDefault="005D0281" w:rsidP="0029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453756"/>
      <w:docPartObj>
        <w:docPartGallery w:val="Page Numbers (Bottom of Page)"/>
        <w:docPartUnique/>
      </w:docPartObj>
    </w:sdtPr>
    <w:sdtEndPr/>
    <w:sdtContent>
      <w:p w:rsidR="00294651" w:rsidRDefault="00294651">
        <w:pPr>
          <w:pStyle w:val="ae"/>
          <w:jc w:val="right"/>
        </w:pPr>
        <w:r>
          <w:fldChar w:fldCharType="begin"/>
        </w:r>
        <w:r>
          <w:instrText>PAGE   \* MERGEFORMAT</w:instrText>
        </w:r>
        <w:r>
          <w:fldChar w:fldCharType="separate"/>
        </w:r>
        <w:r w:rsidR="00135915">
          <w:rPr>
            <w:noProof/>
          </w:rPr>
          <w:t>5</w:t>
        </w:r>
        <w:r>
          <w:fldChar w:fldCharType="end"/>
        </w:r>
      </w:p>
    </w:sdtContent>
  </w:sdt>
  <w:p w:rsidR="00294651" w:rsidRDefault="0029465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281" w:rsidRDefault="005D0281" w:rsidP="00294651">
      <w:r>
        <w:separator/>
      </w:r>
    </w:p>
  </w:footnote>
  <w:footnote w:type="continuationSeparator" w:id="0">
    <w:p w:rsidR="005D0281" w:rsidRDefault="005D0281" w:rsidP="00294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7"/>
    <w:lvl w:ilvl="0">
      <w:start w:val="1"/>
      <w:numFmt w:val="bullet"/>
      <w:lvlText w:val="­"/>
      <w:lvlJc w:val="left"/>
      <w:pPr>
        <w:tabs>
          <w:tab w:val="num" w:pos="0"/>
        </w:tabs>
        <w:ind w:left="1440" w:hanging="360"/>
      </w:pPr>
      <w:rPr>
        <w:rFonts w:ascii="Courier New" w:hAnsi="Courier New" w:cs="Courier New"/>
      </w:rPr>
    </w:lvl>
  </w:abstractNum>
  <w:abstractNum w:abstractNumId="1">
    <w:nsid w:val="00000010"/>
    <w:multiLevelType w:val="singleLevel"/>
    <w:tmpl w:val="00000010"/>
    <w:name w:val="WW8Num21"/>
    <w:lvl w:ilvl="0">
      <w:start w:val="1"/>
      <w:numFmt w:val="bullet"/>
      <w:lvlText w:val="­"/>
      <w:lvlJc w:val="left"/>
      <w:pPr>
        <w:tabs>
          <w:tab w:val="num" w:pos="480"/>
        </w:tabs>
        <w:ind w:left="1920" w:hanging="360"/>
      </w:pPr>
      <w:rPr>
        <w:rFonts w:ascii="Courier New" w:hAnsi="Courier New" w:cs="Courier New"/>
      </w:rPr>
    </w:lvl>
  </w:abstractNum>
  <w:abstractNum w:abstractNumId="2">
    <w:nsid w:val="00000015"/>
    <w:multiLevelType w:val="singleLevel"/>
    <w:tmpl w:val="00000015"/>
    <w:name w:val="WW8Num27"/>
    <w:lvl w:ilvl="0">
      <w:start w:val="1"/>
      <w:numFmt w:val="bullet"/>
      <w:lvlText w:val="­"/>
      <w:lvlJc w:val="left"/>
      <w:pPr>
        <w:tabs>
          <w:tab w:val="num" w:pos="0"/>
        </w:tabs>
        <w:ind w:left="1440" w:hanging="360"/>
      </w:pPr>
      <w:rPr>
        <w:rFonts w:ascii="Courier New" w:hAnsi="Courier New" w:cs="Courier New"/>
      </w:rPr>
    </w:lvl>
  </w:abstractNum>
  <w:abstractNum w:abstractNumId="3">
    <w:nsid w:val="00000020"/>
    <w:multiLevelType w:val="multilevel"/>
    <w:tmpl w:val="00000020"/>
    <w:name w:val="WW8Num39"/>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199942AA"/>
    <w:multiLevelType w:val="multilevel"/>
    <w:tmpl w:val="55C869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04D1B85"/>
    <w:multiLevelType w:val="hybridMultilevel"/>
    <w:tmpl w:val="EAB6F6E2"/>
    <w:lvl w:ilvl="0" w:tplc="00000005">
      <w:start w:val="1"/>
      <w:numFmt w:val="bullet"/>
      <w:lvlText w:val="­"/>
      <w:lvlJc w:val="left"/>
      <w:pPr>
        <w:ind w:left="1429" w:hanging="360"/>
      </w:pPr>
      <w:rPr>
        <w:rFonts w:ascii="Courier New" w:hAnsi="Courier New" w:cs="Courier New"/>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9E"/>
    <w:rsid w:val="000A4180"/>
    <w:rsid w:val="00135915"/>
    <w:rsid w:val="001C6035"/>
    <w:rsid w:val="00294651"/>
    <w:rsid w:val="002E55AF"/>
    <w:rsid w:val="00353E4A"/>
    <w:rsid w:val="004B249D"/>
    <w:rsid w:val="004E3F82"/>
    <w:rsid w:val="00591474"/>
    <w:rsid w:val="005D0281"/>
    <w:rsid w:val="00606235"/>
    <w:rsid w:val="006D6D9E"/>
    <w:rsid w:val="006E2996"/>
    <w:rsid w:val="0078443C"/>
    <w:rsid w:val="007C0EDC"/>
    <w:rsid w:val="007E7D0F"/>
    <w:rsid w:val="008173EF"/>
    <w:rsid w:val="008C4D45"/>
    <w:rsid w:val="00926D12"/>
    <w:rsid w:val="00957166"/>
    <w:rsid w:val="00AC155F"/>
    <w:rsid w:val="00B73251"/>
    <w:rsid w:val="00BB1D09"/>
    <w:rsid w:val="00BE35A2"/>
    <w:rsid w:val="00C205EA"/>
    <w:rsid w:val="00E85635"/>
    <w:rsid w:val="00EB084A"/>
    <w:rsid w:val="00F0170B"/>
    <w:rsid w:val="00F91101"/>
    <w:rsid w:val="00FD2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D9E"/>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D6D9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3">
    <w:name w:val="Body Text"/>
    <w:basedOn w:val="a"/>
    <w:link w:val="a4"/>
    <w:rsid w:val="006D6D9E"/>
    <w:pPr>
      <w:jc w:val="both"/>
    </w:pPr>
    <w:rPr>
      <w:sz w:val="24"/>
    </w:rPr>
  </w:style>
  <w:style w:type="character" w:customStyle="1" w:styleId="a4">
    <w:name w:val="Основной текст Знак"/>
    <w:basedOn w:val="a0"/>
    <w:link w:val="a3"/>
    <w:rsid w:val="006D6D9E"/>
    <w:rPr>
      <w:rFonts w:ascii="Times New Roman" w:eastAsia="Times New Roman" w:hAnsi="Times New Roman" w:cs="Times New Roman"/>
      <w:sz w:val="24"/>
      <w:szCs w:val="20"/>
      <w:lang w:eastAsia="ar-SA"/>
    </w:rPr>
  </w:style>
  <w:style w:type="paragraph" w:styleId="a5">
    <w:name w:val="Title"/>
    <w:basedOn w:val="a"/>
    <w:next w:val="a6"/>
    <w:link w:val="a7"/>
    <w:qFormat/>
    <w:rsid w:val="006D6D9E"/>
    <w:pPr>
      <w:spacing w:before="240" w:after="60"/>
      <w:jc w:val="center"/>
    </w:pPr>
    <w:rPr>
      <w:rFonts w:ascii="Arial" w:hAnsi="Arial" w:cs="Arial"/>
      <w:b/>
      <w:bCs/>
      <w:kern w:val="1"/>
      <w:sz w:val="32"/>
      <w:szCs w:val="32"/>
    </w:rPr>
  </w:style>
  <w:style w:type="character" w:customStyle="1" w:styleId="a7">
    <w:name w:val="Название Знак"/>
    <w:basedOn w:val="a0"/>
    <w:link w:val="a5"/>
    <w:rsid w:val="006D6D9E"/>
    <w:rPr>
      <w:rFonts w:ascii="Arial" w:eastAsia="Times New Roman" w:hAnsi="Arial" w:cs="Arial"/>
      <w:b/>
      <w:bCs/>
      <w:kern w:val="1"/>
      <w:sz w:val="32"/>
      <w:szCs w:val="32"/>
      <w:lang w:eastAsia="ar-SA"/>
    </w:rPr>
  </w:style>
  <w:style w:type="paragraph" w:styleId="a6">
    <w:name w:val="Subtitle"/>
    <w:basedOn w:val="a"/>
    <w:next w:val="a"/>
    <w:link w:val="a8"/>
    <w:uiPriority w:val="11"/>
    <w:qFormat/>
    <w:rsid w:val="006D6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6"/>
    <w:uiPriority w:val="11"/>
    <w:rsid w:val="006D6D9E"/>
    <w:rPr>
      <w:rFonts w:asciiTheme="majorHAnsi" w:eastAsiaTheme="majorEastAsia" w:hAnsiTheme="majorHAnsi" w:cstheme="majorBidi"/>
      <w:i/>
      <w:iCs/>
      <w:color w:val="4F81BD" w:themeColor="accent1"/>
      <w:spacing w:val="15"/>
      <w:sz w:val="24"/>
      <w:szCs w:val="24"/>
      <w:lang w:eastAsia="ar-SA"/>
    </w:rPr>
  </w:style>
  <w:style w:type="paragraph" w:styleId="a9">
    <w:name w:val="Body Text Indent"/>
    <w:basedOn w:val="a"/>
    <w:link w:val="aa"/>
    <w:uiPriority w:val="99"/>
    <w:semiHidden/>
    <w:unhideWhenUsed/>
    <w:rsid w:val="001C6035"/>
    <w:pPr>
      <w:spacing w:after="120"/>
      <w:ind w:left="283"/>
    </w:pPr>
  </w:style>
  <w:style w:type="character" w:customStyle="1" w:styleId="aa">
    <w:name w:val="Основной текст с отступом Знак"/>
    <w:basedOn w:val="a0"/>
    <w:link w:val="a9"/>
    <w:uiPriority w:val="99"/>
    <w:semiHidden/>
    <w:rsid w:val="001C6035"/>
    <w:rPr>
      <w:rFonts w:ascii="Times New Roman" w:eastAsia="Times New Roman" w:hAnsi="Times New Roman" w:cs="Times New Roman"/>
      <w:sz w:val="20"/>
      <w:szCs w:val="20"/>
      <w:lang w:eastAsia="ar-SA"/>
    </w:rPr>
  </w:style>
  <w:style w:type="paragraph" w:styleId="ab">
    <w:name w:val="List Paragraph"/>
    <w:basedOn w:val="a"/>
    <w:uiPriority w:val="34"/>
    <w:qFormat/>
    <w:rsid w:val="004B249D"/>
    <w:pPr>
      <w:ind w:left="720"/>
      <w:contextualSpacing/>
    </w:pPr>
  </w:style>
  <w:style w:type="paragraph" w:styleId="ac">
    <w:name w:val="header"/>
    <w:basedOn w:val="a"/>
    <w:link w:val="ad"/>
    <w:uiPriority w:val="99"/>
    <w:unhideWhenUsed/>
    <w:rsid w:val="00294651"/>
    <w:pPr>
      <w:tabs>
        <w:tab w:val="center" w:pos="4677"/>
        <w:tab w:val="right" w:pos="9355"/>
      </w:tabs>
    </w:pPr>
  </w:style>
  <w:style w:type="character" w:customStyle="1" w:styleId="ad">
    <w:name w:val="Верхний колонтитул Знак"/>
    <w:basedOn w:val="a0"/>
    <w:link w:val="ac"/>
    <w:uiPriority w:val="99"/>
    <w:rsid w:val="00294651"/>
    <w:rPr>
      <w:rFonts w:ascii="Times New Roman" w:eastAsia="Times New Roman" w:hAnsi="Times New Roman" w:cs="Times New Roman"/>
      <w:sz w:val="20"/>
      <w:szCs w:val="20"/>
      <w:lang w:eastAsia="ar-SA"/>
    </w:rPr>
  </w:style>
  <w:style w:type="paragraph" w:styleId="ae">
    <w:name w:val="footer"/>
    <w:basedOn w:val="a"/>
    <w:link w:val="af"/>
    <w:uiPriority w:val="99"/>
    <w:unhideWhenUsed/>
    <w:rsid w:val="00294651"/>
    <w:pPr>
      <w:tabs>
        <w:tab w:val="center" w:pos="4677"/>
        <w:tab w:val="right" w:pos="9355"/>
      </w:tabs>
    </w:pPr>
  </w:style>
  <w:style w:type="character" w:customStyle="1" w:styleId="af">
    <w:name w:val="Нижний колонтитул Знак"/>
    <w:basedOn w:val="a0"/>
    <w:link w:val="ae"/>
    <w:uiPriority w:val="99"/>
    <w:rsid w:val="00294651"/>
    <w:rPr>
      <w:rFonts w:ascii="Times New Roman" w:eastAsia="Times New Roman" w:hAnsi="Times New Roman" w:cs="Times New Roman"/>
      <w:sz w:val="20"/>
      <w:szCs w:val="20"/>
      <w:lang w:eastAsia="ar-SA"/>
    </w:rPr>
  </w:style>
  <w:style w:type="paragraph" w:styleId="af0">
    <w:name w:val="Balloon Text"/>
    <w:basedOn w:val="a"/>
    <w:link w:val="af1"/>
    <w:uiPriority w:val="99"/>
    <w:semiHidden/>
    <w:unhideWhenUsed/>
    <w:rsid w:val="00591474"/>
    <w:rPr>
      <w:rFonts w:ascii="Tahoma" w:hAnsi="Tahoma" w:cs="Tahoma"/>
      <w:sz w:val="16"/>
      <w:szCs w:val="16"/>
    </w:rPr>
  </w:style>
  <w:style w:type="character" w:customStyle="1" w:styleId="af1">
    <w:name w:val="Текст выноски Знак"/>
    <w:basedOn w:val="a0"/>
    <w:link w:val="af0"/>
    <w:uiPriority w:val="99"/>
    <w:semiHidden/>
    <w:rsid w:val="0059147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D9E"/>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D6D9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3">
    <w:name w:val="Body Text"/>
    <w:basedOn w:val="a"/>
    <w:link w:val="a4"/>
    <w:rsid w:val="006D6D9E"/>
    <w:pPr>
      <w:jc w:val="both"/>
    </w:pPr>
    <w:rPr>
      <w:sz w:val="24"/>
    </w:rPr>
  </w:style>
  <w:style w:type="character" w:customStyle="1" w:styleId="a4">
    <w:name w:val="Основной текст Знак"/>
    <w:basedOn w:val="a0"/>
    <w:link w:val="a3"/>
    <w:rsid w:val="006D6D9E"/>
    <w:rPr>
      <w:rFonts w:ascii="Times New Roman" w:eastAsia="Times New Roman" w:hAnsi="Times New Roman" w:cs="Times New Roman"/>
      <w:sz w:val="24"/>
      <w:szCs w:val="20"/>
      <w:lang w:eastAsia="ar-SA"/>
    </w:rPr>
  </w:style>
  <w:style w:type="paragraph" w:styleId="a5">
    <w:name w:val="Title"/>
    <w:basedOn w:val="a"/>
    <w:next w:val="a6"/>
    <w:link w:val="a7"/>
    <w:qFormat/>
    <w:rsid w:val="006D6D9E"/>
    <w:pPr>
      <w:spacing w:before="240" w:after="60"/>
      <w:jc w:val="center"/>
    </w:pPr>
    <w:rPr>
      <w:rFonts w:ascii="Arial" w:hAnsi="Arial" w:cs="Arial"/>
      <w:b/>
      <w:bCs/>
      <w:kern w:val="1"/>
      <w:sz w:val="32"/>
      <w:szCs w:val="32"/>
    </w:rPr>
  </w:style>
  <w:style w:type="character" w:customStyle="1" w:styleId="a7">
    <w:name w:val="Название Знак"/>
    <w:basedOn w:val="a0"/>
    <w:link w:val="a5"/>
    <w:rsid w:val="006D6D9E"/>
    <w:rPr>
      <w:rFonts w:ascii="Arial" w:eastAsia="Times New Roman" w:hAnsi="Arial" w:cs="Arial"/>
      <w:b/>
      <w:bCs/>
      <w:kern w:val="1"/>
      <w:sz w:val="32"/>
      <w:szCs w:val="32"/>
      <w:lang w:eastAsia="ar-SA"/>
    </w:rPr>
  </w:style>
  <w:style w:type="paragraph" w:styleId="a6">
    <w:name w:val="Subtitle"/>
    <w:basedOn w:val="a"/>
    <w:next w:val="a"/>
    <w:link w:val="a8"/>
    <w:uiPriority w:val="11"/>
    <w:qFormat/>
    <w:rsid w:val="006D6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6"/>
    <w:uiPriority w:val="11"/>
    <w:rsid w:val="006D6D9E"/>
    <w:rPr>
      <w:rFonts w:asciiTheme="majorHAnsi" w:eastAsiaTheme="majorEastAsia" w:hAnsiTheme="majorHAnsi" w:cstheme="majorBidi"/>
      <w:i/>
      <w:iCs/>
      <w:color w:val="4F81BD" w:themeColor="accent1"/>
      <w:spacing w:val="15"/>
      <w:sz w:val="24"/>
      <w:szCs w:val="24"/>
      <w:lang w:eastAsia="ar-SA"/>
    </w:rPr>
  </w:style>
  <w:style w:type="paragraph" w:styleId="a9">
    <w:name w:val="Body Text Indent"/>
    <w:basedOn w:val="a"/>
    <w:link w:val="aa"/>
    <w:uiPriority w:val="99"/>
    <w:semiHidden/>
    <w:unhideWhenUsed/>
    <w:rsid w:val="001C6035"/>
    <w:pPr>
      <w:spacing w:after="120"/>
      <w:ind w:left="283"/>
    </w:pPr>
  </w:style>
  <w:style w:type="character" w:customStyle="1" w:styleId="aa">
    <w:name w:val="Основной текст с отступом Знак"/>
    <w:basedOn w:val="a0"/>
    <w:link w:val="a9"/>
    <w:uiPriority w:val="99"/>
    <w:semiHidden/>
    <w:rsid w:val="001C6035"/>
    <w:rPr>
      <w:rFonts w:ascii="Times New Roman" w:eastAsia="Times New Roman" w:hAnsi="Times New Roman" w:cs="Times New Roman"/>
      <w:sz w:val="20"/>
      <w:szCs w:val="20"/>
      <w:lang w:eastAsia="ar-SA"/>
    </w:rPr>
  </w:style>
  <w:style w:type="paragraph" w:styleId="ab">
    <w:name w:val="List Paragraph"/>
    <w:basedOn w:val="a"/>
    <w:uiPriority w:val="34"/>
    <w:qFormat/>
    <w:rsid w:val="004B249D"/>
    <w:pPr>
      <w:ind w:left="720"/>
      <w:contextualSpacing/>
    </w:pPr>
  </w:style>
  <w:style w:type="paragraph" w:styleId="ac">
    <w:name w:val="header"/>
    <w:basedOn w:val="a"/>
    <w:link w:val="ad"/>
    <w:uiPriority w:val="99"/>
    <w:unhideWhenUsed/>
    <w:rsid w:val="00294651"/>
    <w:pPr>
      <w:tabs>
        <w:tab w:val="center" w:pos="4677"/>
        <w:tab w:val="right" w:pos="9355"/>
      </w:tabs>
    </w:pPr>
  </w:style>
  <w:style w:type="character" w:customStyle="1" w:styleId="ad">
    <w:name w:val="Верхний колонтитул Знак"/>
    <w:basedOn w:val="a0"/>
    <w:link w:val="ac"/>
    <w:uiPriority w:val="99"/>
    <w:rsid w:val="00294651"/>
    <w:rPr>
      <w:rFonts w:ascii="Times New Roman" w:eastAsia="Times New Roman" w:hAnsi="Times New Roman" w:cs="Times New Roman"/>
      <w:sz w:val="20"/>
      <w:szCs w:val="20"/>
      <w:lang w:eastAsia="ar-SA"/>
    </w:rPr>
  </w:style>
  <w:style w:type="paragraph" w:styleId="ae">
    <w:name w:val="footer"/>
    <w:basedOn w:val="a"/>
    <w:link w:val="af"/>
    <w:uiPriority w:val="99"/>
    <w:unhideWhenUsed/>
    <w:rsid w:val="00294651"/>
    <w:pPr>
      <w:tabs>
        <w:tab w:val="center" w:pos="4677"/>
        <w:tab w:val="right" w:pos="9355"/>
      </w:tabs>
    </w:pPr>
  </w:style>
  <w:style w:type="character" w:customStyle="1" w:styleId="af">
    <w:name w:val="Нижний колонтитул Знак"/>
    <w:basedOn w:val="a0"/>
    <w:link w:val="ae"/>
    <w:uiPriority w:val="99"/>
    <w:rsid w:val="00294651"/>
    <w:rPr>
      <w:rFonts w:ascii="Times New Roman" w:eastAsia="Times New Roman" w:hAnsi="Times New Roman" w:cs="Times New Roman"/>
      <w:sz w:val="20"/>
      <w:szCs w:val="20"/>
      <w:lang w:eastAsia="ar-SA"/>
    </w:rPr>
  </w:style>
  <w:style w:type="paragraph" w:styleId="af0">
    <w:name w:val="Balloon Text"/>
    <w:basedOn w:val="a"/>
    <w:link w:val="af1"/>
    <w:uiPriority w:val="99"/>
    <w:semiHidden/>
    <w:unhideWhenUsed/>
    <w:rsid w:val="00591474"/>
    <w:rPr>
      <w:rFonts w:ascii="Tahoma" w:hAnsi="Tahoma" w:cs="Tahoma"/>
      <w:sz w:val="16"/>
      <w:szCs w:val="16"/>
    </w:rPr>
  </w:style>
  <w:style w:type="character" w:customStyle="1" w:styleId="af1">
    <w:name w:val="Текст выноски Знак"/>
    <w:basedOn w:val="a0"/>
    <w:link w:val="af0"/>
    <w:uiPriority w:val="99"/>
    <w:semiHidden/>
    <w:rsid w:val="0059147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32903.0" TargetMode="External"/><Relationship Id="rId13" Type="http://schemas.openxmlformats.org/officeDocument/2006/relationships/hyperlink" Target="garantF1://83048.1000" TargetMode="External"/><Relationship Id="rId18" Type="http://schemas.openxmlformats.org/officeDocument/2006/relationships/hyperlink" Target="garantF1://70292898.1001" TargetMode="External"/><Relationship Id="rId26" Type="http://schemas.openxmlformats.org/officeDocument/2006/relationships/hyperlink" Target="garantF1://12025268.5" TargetMode="External"/><Relationship Id="rId3" Type="http://schemas.microsoft.com/office/2007/relationships/stylesWithEffects" Target="stylesWithEffects.xml"/><Relationship Id="rId21" Type="http://schemas.openxmlformats.org/officeDocument/2006/relationships/hyperlink" Target="garantF1://10003000.0" TargetMode="External"/><Relationship Id="rId7" Type="http://schemas.openxmlformats.org/officeDocument/2006/relationships/endnotes" Target="endnotes.xml"/><Relationship Id="rId12" Type="http://schemas.openxmlformats.org/officeDocument/2006/relationships/hyperlink" Target="garantF1://85100.1000" TargetMode="External"/><Relationship Id="rId17" Type="http://schemas.openxmlformats.org/officeDocument/2006/relationships/hyperlink" Target="garantF1://12025268.1052" TargetMode="External"/><Relationship Id="rId25" Type="http://schemas.openxmlformats.org/officeDocument/2006/relationships/hyperlink" Target="garantF1://70191362.4" TargetMode="External"/><Relationship Id="rId2" Type="http://schemas.openxmlformats.org/officeDocument/2006/relationships/styles" Target="styles.xml"/><Relationship Id="rId16" Type="http://schemas.openxmlformats.org/officeDocument/2006/relationships/hyperlink" Target="garantF1://12025268.7000" TargetMode="External"/><Relationship Id="rId20" Type="http://schemas.openxmlformats.org/officeDocument/2006/relationships/hyperlink" Target="garantF1://12025268.22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05872.0" TargetMode="External"/><Relationship Id="rId24" Type="http://schemas.openxmlformats.org/officeDocument/2006/relationships/hyperlink" Target="consultantplus://offline/ref=28E5B799DADAB479AA45FD68E8AF5F92D3DF4BCCB9F20D57B831727B659B86F837DD6422EAC62FT7E3N" TargetMode="External"/><Relationship Id="rId5" Type="http://schemas.openxmlformats.org/officeDocument/2006/relationships/webSettings" Target="webSettings.xml"/><Relationship Id="rId15" Type="http://schemas.openxmlformats.org/officeDocument/2006/relationships/hyperlink" Target="garantF1://12025146.27" TargetMode="External"/><Relationship Id="rId23" Type="http://schemas.openxmlformats.org/officeDocument/2006/relationships/hyperlink" Target="garantF1://12025268.331" TargetMode="External"/><Relationship Id="rId28" Type="http://schemas.openxmlformats.org/officeDocument/2006/relationships/fontTable" Target="fontTable.xml"/><Relationship Id="rId10" Type="http://schemas.openxmlformats.org/officeDocument/2006/relationships/hyperlink" Target="garantF1://70191362.108518" TargetMode="External"/><Relationship Id="rId19" Type="http://schemas.openxmlformats.org/officeDocument/2006/relationships/hyperlink" Target="garantF1://12025268.5" TargetMode="External"/><Relationship Id="rId4" Type="http://schemas.openxmlformats.org/officeDocument/2006/relationships/settings" Target="settings.xml"/><Relationship Id="rId9" Type="http://schemas.openxmlformats.org/officeDocument/2006/relationships/hyperlink" Target="garantF1://5532903.0" TargetMode="External"/><Relationship Id="rId14" Type="http://schemas.openxmlformats.org/officeDocument/2006/relationships/hyperlink" Target="garantF1://70292898.1001" TargetMode="External"/><Relationship Id="rId22" Type="http://schemas.openxmlformats.org/officeDocument/2006/relationships/hyperlink" Target="garantF1://5532903.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Pages>
  <Words>10923</Words>
  <Characters>62264</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E_V_KOMP_</dc:creator>
  <cp:lastModifiedBy>Director_</cp:lastModifiedBy>
  <cp:revision>10</cp:revision>
  <cp:lastPrinted>2015-10-12T06:16:00Z</cp:lastPrinted>
  <dcterms:created xsi:type="dcterms:W3CDTF">2015-08-30T07:26:00Z</dcterms:created>
  <dcterms:modified xsi:type="dcterms:W3CDTF">2016-11-30T11:06:00Z</dcterms:modified>
</cp:coreProperties>
</file>