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06" w:rsidRPr="000E5206" w:rsidRDefault="000E5206" w:rsidP="000E5206">
      <w:pPr>
        <w:keepNext/>
        <w:keepLines/>
        <w:spacing w:after="0" w:line="360" w:lineRule="auto"/>
        <w:jc w:val="center"/>
        <w:outlineLvl w:val="0"/>
        <w:rPr>
          <w:rFonts w:ascii="Times New Roman" w:eastAsia="Times New Roman" w:hAnsi="Times New Roman" w:cs="Times New Roman"/>
          <w:b/>
          <w:sz w:val="32"/>
          <w:szCs w:val="28"/>
          <w:lang w:val="ru-RU" w:eastAsia="ru-RU"/>
        </w:rPr>
      </w:pPr>
      <w:bookmarkStart w:id="0" w:name="bookmark191"/>
      <w:r w:rsidRPr="000E5206">
        <w:rPr>
          <w:rFonts w:ascii="Times New Roman" w:eastAsia="Times New Roman" w:hAnsi="Times New Roman" w:cs="Times New Roman"/>
          <w:b/>
          <w:sz w:val="32"/>
          <w:szCs w:val="28"/>
          <w:lang w:val="ru-RU" w:eastAsia="ru-RU"/>
        </w:rPr>
        <w:t>2.2. Программы отдельных</w:t>
      </w:r>
      <w:r w:rsidRPr="000E5206">
        <w:rPr>
          <w:rFonts w:ascii="Times New Roman" w:eastAsia="Times New Roman" w:hAnsi="Times New Roman" w:cs="Times New Roman"/>
          <w:b/>
          <w:noProof/>
          <w:sz w:val="32"/>
          <w:szCs w:val="28"/>
          <w:lang w:val="ru-RU" w:eastAsia="ru-RU"/>
        </w:rPr>
        <w:t xml:space="preserve"> </w:t>
      </w:r>
      <w:r w:rsidRPr="000E5206">
        <w:rPr>
          <w:rFonts w:ascii="Times New Roman" w:eastAsia="Times New Roman" w:hAnsi="Times New Roman" w:cs="Times New Roman"/>
          <w:b/>
          <w:sz w:val="32"/>
          <w:szCs w:val="28"/>
          <w:lang w:val="ru-RU" w:eastAsia="ru-RU"/>
        </w:rPr>
        <w:t>учебных предметов, курсов</w:t>
      </w:r>
      <w:bookmarkEnd w:id="0"/>
    </w:p>
    <w:p w:rsidR="000E5206" w:rsidRPr="000E5206" w:rsidRDefault="000E5206" w:rsidP="000E5206">
      <w:pPr>
        <w:keepNext/>
        <w:keepLines/>
        <w:spacing w:after="0" w:line="360" w:lineRule="auto"/>
        <w:ind w:firstLine="454"/>
        <w:jc w:val="both"/>
        <w:outlineLvl w:val="1"/>
        <w:rPr>
          <w:rFonts w:ascii="Times New Roman" w:eastAsia="Times New Roman" w:hAnsi="Times New Roman" w:cs="Times New Roman"/>
          <w:b/>
          <w:bCs/>
          <w:sz w:val="28"/>
          <w:szCs w:val="28"/>
          <w:lang w:val="ru-RU" w:eastAsia="ru-RU"/>
        </w:rPr>
      </w:pPr>
      <w:bookmarkStart w:id="1" w:name="bookmark192"/>
      <w:r w:rsidRPr="000E5206">
        <w:rPr>
          <w:rFonts w:ascii="Times New Roman" w:eastAsia="Times New Roman" w:hAnsi="Times New Roman" w:cs="Times New Roman"/>
          <w:b/>
          <w:sz w:val="28"/>
          <w:szCs w:val="28"/>
          <w:lang w:val="ru-RU" w:eastAsia="ru-RU"/>
        </w:rPr>
        <w:t>2.2.1. Общие положения</w:t>
      </w:r>
      <w:bookmarkEnd w:id="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ному образованию.</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2" w:name="bookmark193"/>
      <w:r w:rsidRPr="000E5206">
        <w:rPr>
          <w:rFonts w:ascii="Times New Roman" w:eastAsia="Times New Roman" w:hAnsi="Times New Roman" w:cs="Times New Roman"/>
          <w:b/>
          <w:sz w:val="28"/>
          <w:szCs w:val="28"/>
          <w:lang w:val="ru-RU" w:eastAsia="ru-RU"/>
        </w:rPr>
        <w:t>Как указывалось в предыдущих разделах, учебная деятельность на этой ступени образования приобретает черты</w:t>
      </w:r>
      <w:r w:rsidRPr="000E5206">
        <w:rPr>
          <w:rFonts w:ascii="Times New Roman" w:eastAsia="Times New Roman" w:hAnsi="Times New Roman" w:cs="Times New Roman"/>
          <w:b/>
          <w:noProof/>
          <w:sz w:val="28"/>
          <w:szCs w:val="28"/>
          <w:lang w:val="ru-RU" w:eastAsia="ru-RU"/>
        </w:rPr>
        <w:t xml:space="preserve"> </w:t>
      </w:r>
      <w:r w:rsidRPr="000E5206">
        <w:rPr>
          <w:rFonts w:ascii="Times New Roman" w:eastAsia="Times New Roman" w:hAnsi="Times New Roman" w:cs="Times New Roman"/>
          <w:b/>
          <w:sz w:val="28"/>
          <w:szCs w:val="28"/>
          <w:lang w:val="ru-RU" w:eastAsia="ru-RU"/>
        </w:rPr>
        <w:t>деятельности по саморазвитию и самообразованию.</w:t>
      </w:r>
      <w:bookmarkEnd w:id="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 средних классах у обучающихся на основе усвоения научных понятий закладываются основы</w:t>
      </w:r>
      <w:r w:rsidRPr="000E5206">
        <w:rPr>
          <w:rFonts w:ascii="Times New Roman" w:eastAsia="Times New Roman" w:hAnsi="Times New Roman" w:cs="Times New Roman"/>
          <w:i/>
          <w:iCs/>
          <w:sz w:val="28"/>
          <w:szCs w:val="28"/>
          <w:lang w:val="ru-RU" w:eastAsia="ru-RU"/>
        </w:rPr>
        <w:t xml:space="preserve"> теоретического,</w:t>
      </w:r>
      <w:r w:rsidRPr="000E5206">
        <w:rPr>
          <w:rFonts w:ascii="Times New Roman" w:eastAsia="Times New Roman" w:hAnsi="Times New Roman" w:cs="Times New Roman"/>
          <w:i/>
          <w:iCs/>
          <w:noProof/>
          <w:sz w:val="28"/>
          <w:szCs w:val="28"/>
          <w:lang w:val="ru-RU" w:eastAsia="ru-RU"/>
        </w:rPr>
        <w:t xml:space="preserve"> </w:t>
      </w:r>
      <w:r w:rsidRPr="000E5206">
        <w:rPr>
          <w:rFonts w:ascii="Times New Roman" w:eastAsia="Times New Roman" w:hAnsi="Times New Roman" w:cs="Times New Roman"/>
          <w:i/>
          <w:iCs/>
          <w:sz w:val="28"/>
          <w:szCs w:val="28"/>
          <w:lang w:val="ru-RU" w:eastAsia="ru-RU"/>
        </w:rPr>
        <w:t>формального и рефлексивного мышления,</w:t>
      </w:r>
      <w:r w:rsidRPr="000E5206">
        <w:rPr>
          <w:rFonts w:ascii="Times New Roman" w:eastAsia="Times New Roman" w:hAnsi="Times New Roman" w:cs="Times New Roman"/>
          <w:sz w:val="28"/>
          <w:szCs w:val="28"/>
          <w:lang w:val="ru-RU" w:eastAsia="ru-RU"/>
        </w:rPr>
        <w:t xml:space="preserve"> появляются</w:t>
      </w:r>
      <w:r w:rsidRPr="000E5206">
        <w:rPr>
          <w:rFonts w:ascii="Times New Roman" w:eastAsia="Times New Roman" w:hAnsi="Times New Roman" w:cs="Times New Roman"/>
          <w:i/>
          <w:iCs/>
          <w:sz w:val="28"/>
          <w:szCs w:val="28"/>
          <w:lang w:val="ru-RU" w:eastAsia="ru-RU"/>
        </w:rPr>
        <w:t xml:space="preserve"> способности рассуждать</w:t>
      </w:r>
      <w:r w:rsidRPr="000E5206">
        <w:rPr>
          <w:rFonts w:ascii="Times New Roman" w:eastAsia="Times New Roman" w:hAnsi="Times New Roman" w:cs="Times New Roman"/>
          <w:sz w:val="28"/>
          <w:szCs w:val="28"/>
          <w:lang w:val="ru-RU" w:eastAsia="ru-RU"/>
        </w:rPr>
        <w:t xml:space="preserve"> на основе общих посылок,</w:t>
      </w:r>
      <w:r w:rsidRPr="000E5206">
        <w:rPr>
          <w:rFonts w:ascii="Times New Roman" w:eastAsia="Times New Roman" w:hAnsi="Times New Roman" w:cs="Times New Roman"/>
          <w:i/>
          <w:iCs/>
          <w:sz w:val="28"/>
          <w:szCs w:val="28"/>
          <w:lang w:val="ru-RU" w:eastAsia="ru-RU"/>
        </w:rPr>
        <w:t xml:space="preserve"> умение оперировать гипотезами как отличительным инструментом</w:t>
      </w:r>
      <w:r w:rsidRPr="000E5206">
        <w:rPr>
          <w:rFonts w:ascii="Times New Roman" w:eastAsia="Times New Roman" w:hAnsi="Times New Roman" w:cs="Times New Roman"/>
          <w:i/>
          <w:iCs/>
          <w:noProof/>
          <w:sz w:val="28"/>
          <w:szCs w:val="28"/>
          <w:lang w:val="ru-RU" w:eastAsia="ru-RU"/>
        </w:rPr>
        <w:t xml:space="preserve"> </w:t>
      </w:r>
      <w:r w:rsidRPr="000E5206">
        <w:rPr>
          <w:rFonts w:ascii="Times New Roman" w:eastAsia="Times New Roman" w:hAnsi="Times New Roman" w:cs="Times New Roman"/>
          <w:i/>
          <w:iCs/>
          <w:sz w:val="28"/>
          <w:szCs w:val="28"/>
          <w:lang w:val="ru-RU" w:eastAsia="ru-RU"/>
        </w:rPr>
        <w:t>научного рассуждения. Контролируемой и управляемой</w:t>
      </w:r>
      <w:r w:rsidRPr="000E5206">
        <w:rPr>
          <w:rFonts w:ascii="Times New Roman" w:eastAsia="Times New Roman" w:hAnsi="Times New Roman" w:cs="Times New Roman"/>
          <w:sz w:val="28"/>
          <w:szCs w:val="28"/>
          <w:lang w:val="ru-RU" w:eastAsia="ru-RU"/>
        </w:rPr>
        <w:t xml:space="preserve"> становится</w:t>
      </w:r>
      <w:r w:rsidRPr="000E5206">
        <w:rPr>
          <w:rFonts w:ascii="Times New Roman" w:eastAsia="Times New Roman" w:hAnsi="Times New Roman" w:cs="Times New Roman"/>
          <w:i/>
          <w:iCs/>
          <w:sz w:val="28"/>
          <w:szCs w:val="28"/>
          <w:lang w:val="ru-RU" w:eastAsia="ru-RU"/>
        </w:rPr>
        <w:t xml:space="preserve"> речь</w:t>
      </w:r>
      <w:r w:rsidRPr="000E5206">
        <w:rPr>
          <w:rFonts w:ascii="Times New Roman" w:eastAsia="Times New Roman" w:hAnsi="Times New Roman" w:cs="Times New Roman"/>
          <w:sz w:val="28"/>
          <w:szCs w:val="28"/>
          <w:lang w:val="ru-RU" w:eastAsia="ru-RU"/>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0E5206">
        <w:rPr>
          <w:rFonts w:ascii="Times New Roman" w:eastAsia="Times New Roman" w:hAnsi="Times New Roman" w:cs="Times New Roman"/>
          <w:i/>
          <w:iCs/>
          <w:sz w:val="28"/>
          <w:szCs w:val="28"/>
          <w:lang w:val="ru-RU" w:eastAsia="ru-RU"/>
        </w:rPr>
        <w:t xml:space="preserve"> умение длительное время удерживать внимание</w:t>
      </w:r>
      <w:r w:rsidRPr="000E5206">
        <w:rPr>
          <w:rFonts w:ascii="Times New Roman" w:eastAsia="Times New Roman" w:hAnsi="Times New Roman" w:cs="Times New Roman"/>
          <w:i/>
          <w:iCs/>
          <w:noProof/>
          <w:sz w:val="28"/>
          <w:szCs w:val="28"/>
          <w:lang w:val="ru-RU" w:eastAsia="ru-RU"/>
        </w:rPr>
        <w:t xml:space="preserve"> </w:t>
      </w:r>
      <w:r w:rsidRPr="000E5206">
        <w:rPr>
          <w:rFonts w:ascii="Times New Roman" w:eastAsia="Times New Roman" w:hAnsi="Times New Roman" w:cs="Times New Roman"/>
          <w:i/>
          <w:iCs/>
          <w:sz w:val="28"/>
          <w:szCs w:val="28"/>
          <w:lang w:val="ru-RU" w:eastAsia="ru-RU"/>
        </w:rPr>
        <w:t>на отвлечённом, логически организованном материале. Интеллектуализируется</w:t>
      </w:r>
      <w:r w:rsidRPr="000E5206">
        <w:rPr>
          <w:rFonts w:ascii="Times New Roman" w:eastAsia="Times New Roman" w:hAnsi="Times New Roman" w:cs="Times New Roman"/>
          <w:sz w:val="28"/>
          <w:szCs w:val="28"/>
          <w:lang w:val="ru-RU" w:eastAsia="ru-RU"/>
        </w:rPr>
        <w:t xml:space="preserve"> процесс</w:t>
      </w:r>
      <w:r w:rsidRPr="000E5206">
        <w:rPr>
          <w:rFonts w:ascii="Times New Roman" w:eastAsia="Times New Roman" w:hAnsi="Times New Roman" w:cs="Times New Roman"/>
          <w:i/>
          <w:iCs/>
          <w:sz w:val="28"/>
          <w:szCs w:val="28"/>
          <w:lang w:val="ru-RU" w:eastAsia="ru-RU"/>
        </w:rPr>
        <w:t xml:space="preserve"> восприятия</w:t>
      </w:r>
      <w:r w:rsidRPr="000E5206">
        <w:rPr>
          <w:rFonts w:ascii="Times New Roman" w:eastAsia="Times New Roman" w:hAnsi="Times New Roman" w:cs="Times New Roman"/>
          <w:sz w:val="28"/>
          <w:szCs w:val="28"/>
          <w:lang w:val="ru-RU" w:eastAsia="ru-RU"/>
        </w:rPr>
        <w:t xml:space="preserve"> — отыскание и выделение значимых, существенных связей и причинно-следственных зависимостей при работе с наглядным материалом, т.</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е. происходит подчинение процессу</w:t>
      </w:r>
      <w:r w:rsidRPr="000E5206">
        <w:rPr>
          <w:rFonts w:ascii="Times New Roman" w:eastAsia="Times New Roman" w:hAnsi="Times New Roman" w:cs="Times New Roman"/>
          <w:i/>
          <w:iCs/>
          <w:sz w:val="28"/>
          <w:szCs w:val="28"/>
          <w:lang w:val="ru-RU" w:eastAsia="ru-RU"/>
        </w:rPr>
        <w:t xml:space="preserve"> осмысления</w:t>
      </w:r>
      <w:r w:rsidRPr="000E5206">
        <w:rPr>
          <w:rFonts w:ascii="Times New Roman" w:eastAsia="Times New Roman" w:hAnsi="Times New Roman" w:cs="Times New Roman"/>
          <w:sz w:val="28"/>
          <w:szCs w:val="28"/>
          <w:lang w:val="ru-RU" w:eastAsia="ru-RU"/>
        </w:rPr>
        <w:t xml:space="preserve"> первичных зрительных ощущений.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w:t>
      </w:r>
      <w:r w:rsidRPr="000E5206">
        <w:rPr>
          <w:rFonts w:ascii="Times New Roman" w:eastAsia="Times New Roman" w:hAnsi="Times New Roman" w:cs="Times New Roman"/>
          <w:sz w:val="28"/>
          <w:szCs w:val="28"/>
          <w:lang w:val="ru-RU" w:eastAsia="ru-RU"/>
        </w:rPr>
        <w:lastRenderedPageBreak/>
        <w:t>(запомнить,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Кроме этого, определение в программах содержания тех знаний, умений и способов деятельности, которые являются надпредметными, т.</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е. формируются средствами каждого учебного предмета, даёт возможность объединить возможности</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Примерные программы по учебным предметам включают:</w:t>
      </w:r>
    </w:p>
    <w:p w:rsidR="000E5206" w:rsidRPr="000E5206" w:rsidRDefault="000E5206" w:rsidP="000E5206">
      <w:pPr>
        <w:tabs>
          <w:tab w:val="left" w:pos="115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lastRenderedPageBreak/>
        <w:t>1) </w:t>
      </w:r>
      <w:r w:rsidRPr="000E5206">
        <w:rPr>
          <w:rFonts w:ascii="Times New Roman" w:eastAsia="Times New Roman" w:hAnsi="Times New Roman" w:cs="Times New Roman"/>
          <w:sz w:val="28"/>
          <w:szCs w:val="28"/>
          <w:lang w:val="ru-RU" w:eastAsia="ru-RU"/>
        </w:rPr>
        <w:t>пояснительную записку, в которой конкретизируются общие цели основного общего образования с учётом специфики учебного предмета;</w:t>
      </w:r>
    </w:p>
    <w:p w:rsidR="000E5206" w:rsidRPr="000E5206" w:rsidRDefault="000E5206" w:rsidP="000E5206">
      <w:pPr>
        <w:tabs>
          <w:tab w:val="left" w:pos="1153"/>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2) </w:t>
      </w:r>
      <w:r w:rsidRPr="000E5206">
        <w:rPr>
          <w:rFonts w:ascii="Times New Roman" w:eastAsia="Times New Roman" w:hAnsi="Times New Roman" w:cs="Times New Roman"/>
          <w:sz w:val="28"/>
          <w:szCs w:val="28"/>
          <w:lang w:val="ru-RU" w:eastAsia="ru-RU"/>
        </w:rPr>
        <w:t>общую характеристику учебного предмета, курса;</w:t>
      </w:r>
    </w:p>
    <w:p w:rsidR="000E5206" w:rsidRPr="000E5206" w:rsidRDefault="000E5206" w:rsidP="000E5206">
      <w:pPr>
        <w:tabs>
          <w:tab w:val="left" w:pos="116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3) </w:t>
      </w:r>
      <w:r w:rsidRPr="000E5206">
        <w:rPr>
          <w:rFonts w:ascii="Times New Roman" w:eastAsia="Times New Roman" w:hAnsi="Times New Roman" w:cs="Times New Roman"/>
          <w:sz w:val="28"/>
          <w:szCs w:val="28"/>
          <w:lang w:val="ru-RU" w:eastAsia="ru-RU"/>
        </w:rPr>
        <w:t>описание места учебного предмета, курса в учебном плане;</w:t>
      </w:r>
    </w:p>
    <w:p w:rsidR="000E5206" w:rsidRPr="000E5206" w:rsidRDefault="000E5206" w:rsidP="000E5206">
      <w:pPr>
        <w:tabs>
          <w:tab w:val="left" w:pos="114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4) </w:t>
      </w:r>
      <w:r w:rsidRPr="000E5206">
        <w:rPr>
          <w:rFonts w:ascii="Times New Roman" w:eastAsia="Times New Roman" w:hAnsi="Times New Roman" w:cs="Times New Roman"/>
          <w:sz w:val="28"/>
          <w:szCs w:val="28"/>
          <w:lang w:val="ru-RU" w:eastAsia="ru-RU"/>
        </w:rPr>
        <w:t>личностные, метапредметные и предметные результаты освоения конкретного учебного предмета, курса;</w:t>
      </w:r>
    </w:p>
    <w:p w:rsidR="000E5206" w:rsidRPr="000E5206" w:rsidRDefault="000E5206" w:rsidP="000E5206">
      <w:pPr>
        <w:tabs>
          <w:tab w:val="left" w:pos="1148"/>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5) </w:t>
      </w:r>
      <w:r w:rsidRPr="000E5206">
        <w:rPr>
          <w:rFonts w:ascii="Times New Roman" w:eastAsia="Times New Roman" w:hAnsi="Times New Roman" w:cs="Times New Roman"/>
          <w:sz w:val="28"/>
          <w:szCs w:val="28"/>
          <w:lang w:val="ru-RU" w:eastAsia="ru-RU"/>
        </w:rPr>
        <w:t>содержание учебного предмета, курса;</w:t>
      </w:r>
    </w:p>
    <w:p w:rsidR="000E5206" w:rsidRPr="000E5206" w:rsidRDefault="000E5206" w:rsidP="000E5206">
      <w:pPr>
        <w:tabs>
          <w:tab w:val="left" w:pos="115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6) </w:t>
      </w:r>
      <w:r w:rsidRPr="000E5206">
        <w:rPr>
          <w:rFonts w:ascii="Times New Roman" w:eastAsia="Times New Roman" w:hAnsi="Times New Roman" w:cs="Times New Roman"/>
          <w:sz w:val="28"/>
          <w:szCs w:val="28"/>
          <w:lang w:val="ru-RU" w:eastAsia="ru-RU"/>
        </w:rPr>
        <w:t>тематическое планирование с определением основных видов учебной деятельности;</w:t>
      </w:r>
    </w:p>
    <w:p w:rsidR="000E5206" w:rsidRPr="000E5206" w:rsidRDefault="000E5206" w:rsidP="000E5206">
      <w:pPr>
        <w:tabs>
          <w:tab w:val="left" w:pos="116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7) </w:t>
      </w:r>
      <w:r w:rsidRPr="000E5206">
        <w:rPr>
          <w:rFonts w:ascii="Times New Roman" w:eastAsia="Times New Roman" w:hAnsi="Times New Roman" w:cs="Times New Roman"/>
          <w:sz w:val="28"/>
          <w:szCs w:val="28"/>
          <w:lang w:val="ru-RU" w:eastAsia="ru-RU"/>
        </w:rPr>
        <w:t>описание учебно-методического и материально-технического обеспе</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чения образовательного процесса;</w:t>
      </w:r>
    </w:p>
    <w:p w:rsidR="000E5206" w:rsidRPr="000E5206" w:rsidRDefault="000E5206" w:rsidP="000E5206">
      <w:pPr>
        <w:tabs>
          <w:tab w:val="left" w:pos="115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8) </w:t>
      </w:r>
      <w:r w:rsidRPr="000E5206">
        <w:rPr>
          <w:rFonts w:ascii="Times New Roman" w:eastAsia="Times New Roman" w:hAnsi="Times New Roman" w:cs="Times New Roman"/>
          <w:sz w:val="28"/>
          <w:szCs w:val="28"/>
          <w:lang w:val="ru-RU" w:eastAsia="ru-RU"/>
        </w:rPr>
        <w:t>планируемые результаты изучения учебного предмета, курса.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w:t>
      </w:r>
      <w:r w:rsidRPr="000E5206">
        <w:rPr>
          <w:rFonts w:ascii="Times New Roman" w:eastAsia="Times New Roman" w:hAnsi="Times New Roman" w:cs="Times New Roman"/>
          <w:sz w:val="28"/>
          <w:szCs w:val="28"/>
          <w:lang w:eastAsia="ru-RU"/>
        </w:rPr>
        <w:t>Рабочих программах основной образовательной школы МБОУ СОШ №1</w:t>
      </w:r>
      <w:r w:rsidRPr="000E5206">
        <w:rPr>
          <w:rFonts w:ascii="Times New Roman" w:eastAsia="Times New Roman" w:hAnsi="Times New Roman" w:cs="Times New Roman"/>
          <w:sz w:val="28"/>
          <w:szCs w:val="28"/>
          <w:lang w:val="ru-RU" w:eastAsia="ru-RU"/>
        </w:rPr>
        <w:t>.</w:t>
      </w:r>
    </w:p>
    <w:p w:rsidR="000E5206" w:rsidRPr="000E5206" w:rsidRDefault="000E5206" w:rsidP="000E5206">
      <w:pPr>
        <w:keepNext/>
        <w:keepLines/>
        <w:spacing w:after="0" w:line="360" w:lineRule="auto"/>
        <w:ind w:firstLine="454"/>
        <w:outlineLvl w:val="1"/>
        <w:rPr>
          <w:rFonts w:ascii="Times New Roman" w:eastAsia="Times New Roman" w:hAnsi="Times New Roman" w:cs="Times New Roman"/>
          <w:position w:val="6"/>
          <w:sz w:val="28"/>
          <w:szCs w:val="28"/>
          <w:lang w:eastAsia="ru-RU"/>
        </w:rPr>
      </w:pPr>
      <w:bookmarkStart w:id="3" w:name="bookmark194"/>
    </w:p>
    <w:p w:rsidR="000E5206" w:rsidRPr="000E5206" w:rsidRDefault="000E5206" w:rsidP="000E5206">
      <w:pPr>
        <w:keepNext/>
        <w:keepLines/>
        <w:spacing w:after="0" w:line="360" w:lineRule="auto"/>
        <w:ind w:firstLine="454"/>
        <w:outlineLvl w:val="1"/>
        <w:rPr>
          <w:rFonts w:ascii="Times New Roman" w:eastAsia="Times New Roman" w:hAnsi="Times New Roman" w:cs="Times New Roman"/>
          <w:b/>
          <w:position w:val="6"/>
          <w:sz w:val="28"/>
          <w:szCs w:val="28"/>
          <w:lang w:eastAsia="ru-RU"/>
        </w:rPr>
      </w:pPr>
      <w:r w:rsidRPr="000E5206">
        <w:rPr>
          <w:rFonts w:ascii="Times New Roman" w:eastAsia="Times New Roman" w:hAnsi="Times New Roman" w:cs="Times New Roman"/>
          <w:position w:val="6"/>
          <w:sz w:val="28"/>
          <w:szCs w:val="28"/>
          <w:lang w:eastAsia="ru-RU"/>
        </w:rPr>
        <w:br w:type="page"/>
      </w:r>
    </w:p>
    <w:p w:rsidR="000E5206" w:rsidRPr="000E5206" w:rsidRDefault="000E5206" w:rsidP="000E5206">
      <w:pPr>
        <w:keepNext/>
        <w:keepLines/>
        <w:spacing w:after="0" w:line="360" w:lineRule="auto"/>
        <w:ind w:firstLine="454"/>
        <w:outlineLvl w:val="1"/>
        <w:rPr>
          <w:rFonts w:ascii="Times New Roman" w:eastAsia="Times New Roman" w:hAnsi="Times New Roman" w:cs="Times New Roman"/>
          <w:b/>
          <w:bCs/>
          <w:position w:val="6"/>
          <w:sz w:val="28"/>
          <w:szCs w:val="28"/>
          <w:lang w:val="ru-RU" w:eastAsia="ru-RU"/>
        </w:rPr>
      </w:pPr>
      <w:r w:rsidRPr="000E5206">
        <w:rPr>
          <w:rFonts w:ascii="Times New Roman" w:eastAsia="Times New Roman" w:hAnsi="Times New Roman" w:cs="Times New Roman"/>
          <w:b/>
          <w:position w:val="6"/>
          <w:sz w:val="28"/>
          <w:szCs w:val="28"/>
          <w:lang w:val="ru-RU" w:eastAsia="ru-RU"/>
        </w:rPr>
        <w:lastRenderedPageBreak/>
        <w:t>2.2.2. Основное содержание учебных</w:t>
      </w:r>
      <w:r w:rsidRPr="000E5206">
        <w:rPr>
          <w:rFonts w:ascii="Times New Roman" w:eastAsia="Times New Roman" w:hAnsi="Times New Roman" w:cs="Times New Roman"/>
          <w:b/>
          <w:noProof/>
          <w:position w:val="6"/>
          <w:sz w:val="28"/>
          <w:szCs w:val="28"/>
          <w:lang w:val="ru-RU" w:eastAsia="ru-RU"/>
        </w:rPr>
        <w:t xml:space="preserve"> </w:t>
      </w:r>
      <w:r w:rsidRPr="000E5206">
        <w:rPr>
          <w:rFonts w:ascii="Times New Roman" w:eastAsia="Times New Roman" w:hAnsi="Times New Roman" w:cs="Times New Roman"/>
          <w:b/>
          <w:position w:val="6"/>
          <w:sz w:val="28"/>
          <w:szCs w:val="28"/>
          <w:lang w:val="ru-RU" w:eastAsia="ru-RU"/>
        </w:rPr>
        <w:t>предметов на ступени основного общего</w:t>
      </w:r>
      <w:r w:rsidRPr="000E5206">
        <w:rPr>
          <w:rFonts w:ascii="Times New Roman" w:eastAsia="Times New Roman" w:hAnsi="Times New Roman" w:cs="Times New Roman"/>
          <w:b/>
          <w:noProof/>
          <w:position w:val="6"/>
          <w:sz w:val="28"/>
          <w:szCs w:val="28"/>
          <w:lang w:val="ru-RU" w:eastAsia="ru-RU"/>
        </w:rPr>
        <w:t xml:space="preserve"> </w:t>
      </w:r>
      <w:r w:rsidRPr="000E5206">
        <w:rPr>
          <w:rFonts w:ascii="Times New Roman" w:eastAsia="Times New Roman" w:hAnsi="Times New Roman" w:cs="Times New Roman"/>
          <w:b/>
          <w:position w:val="6"/>
          <w:sz w:val="28"/>
          <w:szCs w:val="28"/>
          <w:lang w:val="ru-RU" w:eastAsia="ru-RU"/>
        </w:rPr>
        <w:t>образования</w:t>
      </w:r>
      <w:bookmarkEnd w:id="3"/>
    </w:p>
    <w:p w:rsidR="000E5206" w:rsidRPr="000E5206" w:rsidRDefault="000E5206" w:rsidP="000E5206">
      <w:pPr>
        <w:keepNext/>
        <w:keepLines/>
        <w:spacing w:after="0" w:line="360" w:lineRule="auto"/>
        <w:ind w:firstLine="454"/>
        <w:outlineLvl w:val="2"/>
        <w:rPr>
          <w:rFonts w:ascii="Times New Roman" w:eastAsia="Times New Roman" w:hAnsi="Times New Roman" w:cs="Times New Roman"/>
          <w:b/>
          <w:bCs/>
          <w:position w:val="6"/>
          <w:sz w:val="24"/>
          <w:szCs w:val="28"/>
          <w:lang w:val="ru-RU" w:eastAsia="ru-RU"/>
        </w:rPr>
      </w:pPr>
      <w:bookmarkStart w:id="4" w:name="bookmark195"/>
      <w:r w:rsidRPr="000E5206">
        <w:rPr>
          <w:rFonts w:ascii="Times New Roman" w:eastAsia="Times New Roman" w:hAnsi="Times New Roman" w:cs="Times New Roman"/>
          <w:b/>
          <w:position w:val="6"/>
          <w:sz w:val="24"/>
          <w:szCs w:val="28"/>
          <w:lang w:val="ru-RU" w:eastAsia="ru-RU"/>
        </w:rPr>
        <w:t>2.2.2.1. РУССКИЙ ЯЗЫК</w:t>
      </w:r>
      <w:bookmarkEnd w:id="4"/>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5" w:name="bookmark196"/>
      <w:r w:rsidRPr="000E5206">
        <w:rPr>
          <w:rFonts w:ascii="Times New Roman" w:eastAsia="Times New Roman" w:hAnsi="Times New Roman" w:cs="Times New Roman"/>
          <w:position w:val="6"/>
          <w:sz w:val="28"/>
          <w:szCs w:val="28"/>
          <w:lang w:val="ru-RU" w:eastAsia="ru-RU"/>
        </w:rPr>
        <w:t>Речь и речевое общение</w:t>
      </w:r>
      <w:bookmarkEnd w:id="5"/>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6" w:name="bookmark197"/>
      <w:r w:rsidRPr="000E5206">
        <w:rPr>
          <w:rFonts w:ascii="Times New Roman" w:eastAsia="Times New Roman" w:hAnsi="Times New Roman" w:cs="Times New Roman"/>
          <w:b/>
          <w:position w:val="6"/>
          <w:sz w:val="28"/>
          <w:szCs w:val="28"/>
          <w:lang w:val="ru-RU" w:eastAsia="ru-RU"/>
        </w:rPr>
        <w:t>Речевая деятельность</w:t>
      </w:r>
      <w:bookmarkEnd w:id="6"/>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Виды речевой деятельности: чтение, аудирование (слушание), говорение, письмо.</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Культура чтения, аудирования, говорения и письма.</w:t>
      </w:r>
    </w:p>
    <w:p w:rsidR="000E5206" w:rsidRPr="000E5206" w:rsidRDefault="000E5206" w:rsidP="000E5206">
      <w:pPr>
        <w:tabs>
          <w:tab w:val="left" w:pos="682"/>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Овладение основными видами речевой деятельности. Адекватное понимание основной и дополнительной информации текста, воспринима</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w:t>
      </w:r>
      <w:r w:rsidRPr="000E5206">
        <w:rPr>
          <w:rFonts w:ascii="Times New Roman" w:eastAsia="Times New Roman" w:hAnsi="Times New Roman" w:cs="Times New Roman"/>
          <w:position w:val="6"/>
          <w:sz w:val="28"/>
          <w:szCs w:val="28"/>
          <w:lang w:val="ru-RU" w:eastAsia="ru-RU"/>
        </w:rPr>
        <w:lastRenderedPageBreak/>
        <w:t>определённую тему; поиск, анализ и преобразование информации, извлечённой из различных источников.</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7" w:name="bookmark198"/>
      <w:r w:rsidRPr="000E5206">
        <w:rPr>
          <w:rFonts w:ascii="Times New Roman" w:eastAsia="Times New Roman" w:hAnsi="Times New Roman" w:cs="Times New Roman"/>
          <w:b/>
          <w:position w:val="6"/>
          <w:sz w:val="28"/>
          <w:szCs w:val="28"/>
          <w:lang w:val="ru-RU" w:eastAsia="ru-RU"/>
        </w:rPr>
        <w:t>Текст</w:t>
      </w:r>
      <w:bookmarkEnd w:id="7"/>
    </w:p>
    <w:p w:rsidR="000E5206" w:rsidRPr="000E5206" w:rsidRDefault="000E5206" w:rsidP="000E5206">
      <w:pPr>
        <w:tabs>
          <w:tab w:val="left" w:pos="1098"/>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Понятие текста, основные признаки текста (членимость, смысловая цельность, связность). Тема, основная мысль текста. Микротема текста.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Средства связи предложений и частей текста. Абзац как средство композиционно-стилистического членения текста.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E5206" w:rsidRPr="000E5206" w:rsidRDefault="000E5206" w:rsidP="000E5206">
      <w:pPr>
        <w:tabs>
          <w:tab w:val="left" w:pos="1089"/>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8" w:name="bookmark199"/>
      <w:r w:rsidRPr="000E5206">
        <w:rPr>
          <w:rFonts w:ascii="Times New Roman" w:eastAsia="Times New Roman" w:hAnsi="Times New Roman" w:cs="Times New Roman"/>
          <w:b/>
          <w:position w:val="6"/>
          <w:sz w:val="28"/>
          <w:szCs w:val="28"/>
          <w:lang w:val="ru-RU" w:eastAsia="ru-RU"/>
        </w:rPr>
        <w:t>Функциональные разновидности языка</w:t>
      </w:r>
      <w:bookmarkEnd w:id="8"/>
    </w:p>
    <w:p w:rsidR="000E5206" w:rsidRPr="000E5206" w:rsidRDefault="000E5206" w:rsidP="000E5206">
      <w:pPr>
        <w:tabs>
          <w:tab w:val="left" w:pos="1103"/>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Основные жанры научного (отзыв, выступление, доклад), публицисти</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ческого (выступление, интервью), официально-делового (расписка, доверен</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ность, заявление) стилей, разговорной речи (рассказ, беседа).</w:t>
      </w:r>
    </w:p>
    <w:p w:rsidR="000E5206" w:rsidRPr="000E5206" w:rsidRDefault="000E5206" w:rsidP="000E5206">
      <w:pPr>
        <w:tabs>
          <w:tab w:val="left" w:pos="1089"/>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Установление принадлежности текста к определённой функциональ</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 xml:space="preserve">ной разновидности языка. Создание письменных высказываний разных стилей, жанров и типов речи: тезисы, отзыв, письмо, расписка, доверенность, </w:t>
      </w:r>
      <w:r w:rsidRPr="000E5206">
        <w:rPr>
          <w:rFonts w:ascii="Times New Roman" w:eastAsia="Times New Roman" w:hAnsi="Times New Roman" w:cs="Times New Roman"/>
          <w:position w:val="6"/>
          <w:sz w:val="28"/>
          <w:szCs w:val="28"/>
          <w:lang w:val="ru-RU" w:eastAsia="ru-RU"/>
        </w:rPr>
        <w:lastRenderedPageBreak/>
        <w:t>заявление, повествование, описание, рассуждение. Выступление перед аудиторией сверстников с небольшими сообщениями, докладом.</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9" w:name="bookmark200"/>
      <w:r w:rsidRPr="000E5206">
        <w:rPr>
          <w:rFonts w:ascii="Times New Roman" w:eastAsia="Times New Roman" w:hAnsi="Times New Roman" w:cs="Times New Roman"/>
          <w:b/>
          <w:position w:val="6"/>
          <w:sz w:val="28"/>
          <w:szCs w:val="28"/>
          <w:lang w:val="ru-RU" w:eastAsia="ru-RU"/>
        </w:rPr>
        <w:t>Общие сведения о языке</w:t>
      </w:r>
      <w:bookmarkEnd w:id="9"/>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1.</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Русский язык в кругу других славянских языков. Роль старославянского (церковнославянского) языка в развитии русского языка.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Русский язык</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язык русской художественной литературы. Основные изобразительные средства русского языка.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Лингвистика как наука о языке.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Основные разделы лингвистики.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Выдающиеся отечественные лингвисты.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2.</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Понимание различий между литературным языком и диалектами, просторечием, профессиональными разновидностями языка, жаргоном.</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0" w:name="bookmark201"/>
      <w:r w:rsidRPr="000E5206">
        <w:rPr>
          <w:rFonts w:ascii="Times New Roman" w:eastAsia="Times New Roman" w:hAnsi="Times New Roman" w:cs="Times New Roman"/>
          <w:b/>
          <w:position w:val="6"/>
          <w:sz w:val="28"/>
          <w:szCs w:val="28"/>
          <w:lang w:val="ru-RU" w:eastAsia="ru-RU"/>
        </w:rPr>
        <w:t>Фонетика и орфоэпия</w:t>
      </w:r>
      <w:bookmarkEnd w:id="10"/>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Фонетика как раздел лингвистики.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lastRenderedPageBreak/>
        <w:t>Орфоэпия как раздел лингвистики. Основные правила нормативного произношения и ударения.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Орфоэпический словарь.</w:t>
      </w:r>
    </w:p>
    <w:p w:rsidR="000E5206" w:rsidRPr="000E5206" w:rsidRDefault="000E5206" w:rsidP="000E5206">
      <w:pPr>
        <w:tabs>
          <w:tab w:val="left" w:pos="678"/>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Нормативное произношение слов. Оценка собственной и чужой речи с точки зрения орфоэпической правильности.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Применение фонетико-орфоэпических знаний и умений в собственной речевой практике.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Использование орфоэпического словаря для овладения произносительной культурой.</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1" w:name="bookmark202"/>
      <w:r w:rsidRPr="000E5206">
        <w:rPr>
          <w:rFonts w:ascii="Times New Roman" w:eastAsia="Times New Roman" w:hAnsi="Times New Roman" w:cs="Times New Roman"/>
          <w:b/>
          <w:position w:val="6"/>
          <w:sz w:val="28"/>
          <w:szCs w:val="28"/>
          <w:lang w:val="ru-RU" w:eastAsia="ru-RU"/>
        </w:rPr>
        <w:t>Графика</w:t>
      </w:r>
      <w:bookmarkEnd w:id="11"/>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0E5206">
        <w:rPr>
          <w:rFonts w:ascii="Times New Roman" w:eastAsia="Times New Roman" w:hAnsi="Times New Roman" w:cs="Times New Roman"/>
          <w:position w:val="6"/>
          <w:sz w:val="28"/>
          <w:szCs w:val="28"/>
        </w:rPr>
        <w:t>[</w:t>
      </w:r>
      <w:r w:rsidRPr="000E5206">
        <w:rPr>
          <w:rFonts w:ascii="Times New Roman" w:eastAsia="Times New Roman" w:hAnsi="Times New Roman" w:cs="Times New Roman"/>
          <w:position w:val="6"/>
          <w:sz w:val="28"/>
          <w:szCs w:val="28"/>
          <w:lang w:val="en-US"/>
        </w:rPr>
        <w:t>j</w:t>
      </w:r>
      <w:r w:rsidRPr="000E5206">
        <w:rPr>
          <w:rFonts w:ascii="Times New Roman" w:eastAsia="Times New Roman" w:hAnsi="Times New Roman" w:cs="Times New Roman"/>
          <w:position w:val="6"/>
          <w:sz w:val="28"/>
          <w:szCs w:val="28"/>
        </w:rPr>
        <w:t>’].</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0E5206">
        <w:rPr>
          <w:rFonts w:ascii="Times New Roman" w:eastAsia="Times New Roman" w:hAnsi="Times New Roman" w:cs="Times New Roman"/>
          <w:position w:val="6"/>
          <w:sz w:val="28"/>
          <w:szCs w:val="28"/>
          <w:lang w:val="en-US"/>
        </w:rPr>
        <w:t>SMS</w:t>
      </w:r>
      <w:r w:rsidRPr="000E5206">
        <w:rPr>
          <w:rFonts w:ascii="Times New Roman" w:eastAsia="Times New Roman" w:hAnsi="Times New Roman" w:cs="Times New Roman"/>
          <w:position w:val="6"/>
          <w:sz w:val="28"/>
          <w:szCs w:val="28"/>
          <w:lang w:val="ru-RU" w:eastAsia="ru-RU"/>
        </w:rPr>
        <w:t>-сообщениях.</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2" w:name="bookmark203"/>
      <w:r w:rsidRPr="000E5206">
        <w:rPr>
          <w:rFonts w:ascii="Times New Roman" w:eastAsia="Times New Roman" w:hAnsi="Times New Roman" w:cs="Times New Roman"/>
          <w:b/>
          <w:position w:val="6"/>
          <w:sz w:val="28"/>
          <w:szCs w:val="28"/>
          <w:lang w:val="ru-RU" w:eastAsia="ru-RU"/>
        </w:rPr>
        <w:t>Морфемика и словообразование</w:t>
      </w:r>
      <w:bookmarkEnd w:id="12"/>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1.</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Морфемика как раздел лингвистики. Морфема как минимальная значимая единица языка.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Словообразующие и формообразующие морфемы. Окончание как формообразующая морфема.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Приставка, суффикс как словообразующие морфемы.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Корень. Однокоренные слова. Чередование гласных и согласных в корнях слов. Варианты морфем.</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Возможность исторических изменений в структуре слова. Понятие об этимологии. Этимологический словарь.</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lastRenderedPageBreak/>
        <w:t>Словообразование как раздел лингвистики. Исходная (производящая) основа и словообразующая морфема.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тельное гнездо слов.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Словообразовательный и морфемный словари.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Основные выразительные средства словообразования.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2.</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Осмысление морфемы как значимой единицы языка. Осознание роли морфем в процессах формо- и словообразования.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Определение основных способов словообразования, построение словообразовательных цепочек слов.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Применение знаний и умений по морфемике и словообразованию в практике правописания.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Использование словообразовательного, морфемного и этимологического словарей при решении разнообразных учебных задач.</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3" w:name="bookmark204"/>
      <w:r w:rsidRPr="000E5206">
        <w:rPr>
          <w:rFonts w:ascii="Times New Roman" w:eastAsia="Times New Roman" w:hAnsi="Times New Roman" w:cs="Times New Roman"/>
          <w:b/>
          <w:position w:val="6"/>
          <w:sz w:val="28"/>
          <w:szCs w:val="28"/>
          <w:lang w:val="ru-RU" w:eastAsia="ru-RU"/>
        </w:rPr>
        <w:t>Лексикология и фразеология</w:t>
      </w:r>
      <w:bookmarkEnd w:id="13"/>
    </w:p>
    <w:p w:rsidR="000E5206" w:rsidRPr="000E5206" w:rsidRDefault="000E5206" w:rsidP="000E5206">
      <w:pPr>
        <w:tabs>
          <w:tab w:val="left" w:pos="1138"/>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Тематические группы слов. Толковые словари русского языка.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Синонимы. Антонимы. Омонимы. Словари синонимов и антонимов русского языка.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Лексика русского языка с точки зрения её происхождения: исконно русские и заимствованные слова. Словари иностранных слов.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Лексика русского языка с точки зрения её активного и пассивного запаса. Архаизмы, историзмы, неологизмы.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Стилистические пласты лексики.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Фразеология как раздел лингвистики. Фразеологизмы. Пословицы, поговорки, афоризмы, крылатые слова. Фразеологические словари.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Разные виды лексических словарей и их роль в овладении словарным богатством родного языка.</w:t>
      </w:r>
    </w:p>
    <w:p w:rsidR="000E5206" w:rsidRPr="000E5206" w:rsidRDefault="000E5206" w:rsidP="000E5206">
      <w:pPr>
        <w:tabs>
          <w:tab w:val="left" w:pos="1118"/>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Проведение лексического разбора слов.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4" w:name="bookmark205"/>
      <w:r w:rsidRPr="000E5206">
        <w:rPr>
          <w:rFonts w:ascii="Times New Roman" w:eastAsia="Times New Roman" w:hAnsi="Times New Roman" w:cs="Times New Roman"/>
          <w:b/>
          <w:position w:val="6"/>
          <w:sz w:val="28"/>
          <w:szCs w:val="28"/>
          <w:lang w:val="ru-RU" w:eastAsia="ru-RU"/>
        </w:rPr>
        <w:t>Морфология</w:t>
      </w:r>
      <w:bookmarkEnd w:id="14"/>
    </w:p>
    <w:p w:rsidR="000E5206" w:rsidRPr="000E5206" w:rsidRDefault="000E5206" w:rsidP="000E5206">
      <w:pPr>
        <w:tabs>
          <w:tab w:val="left" w:pos="641"/>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Морфология как раздел грамматики.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Части речи как лексико-грамматические разряды слов. Система частей речи в русском языке.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Самостоятельные (знаменательные) части речи. Общее грамматическое значение, морфологические и синтаксические свойства имени существи</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Служебные части речи, их разряды по значению, структуре и синтаксическому употреблению.</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lastRenderedPageBreak/>
        <w:t>Междометия и звукоподражательные слова.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Омонимия слов разных частей речи.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Словари грамматических трудностей.</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Распознавание частей речи по грамматическому значению, морфоло</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Использование словарей грамматических трудностей в речевой практике.</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5" w:name="bookmark206"/>
      <w:r w:rsidRPr="000E5206">
        <w:rPr>
          <w:rFonts w:ascii="Times New Roman" w:eastAsia="Times New Roman" w:hAnsi="Times New Roman" w:cs="Times New Roman"/>
          <w:b/>
          <w:position w:val="6"/>
          <w:sz w:val="28"/>
          <w:szCs w:val="28"/>
          <w:lang w:val="ru-RU" w:eastAsia="ru-RU"/>
        </w:rPr>
        <w:t>Синтаксис</w:t>
      </w:r>
      <w:bookmarkEnd w:id="15"/>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1.</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Синтаксис как раздел грамматики. Словосочетание и предложение как единицы синтаксиса.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Словосочетание как синтаксическая единица, типы словосочетаний. Виды связи в словосочетании.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Структурные типы простых предложений: двусоставные и односос</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тавные, распространённые и нераспространённые, предложения осложнён</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ной и неосложнённой структуры, полные и неполные.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Виды односоставных предложений.</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Классификация сложных предложений. Средства выражения синтакси</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ческих отношений между частями сложного предложения. Сложные предло</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жения союзные (сложносочинённые, сложноподчинённые) и бессоюзные. Сложные предложения с различными видами связи.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Способы передачи чужой речи.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lastRenderedPageBreak/>
        <w:t>2.</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Применение синтаксических знаний и умений в практике правописания.</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6" w:name="bookmark207"/>
      <w:r w:rsidRPr="000E5206">
        <w:rPr>
          <w:rFonts w:ascii="Times New Roman" w:eastAsia="Times New Roman" w:hAnsi="Times New Roman" w:cs="Times New Roman"/>
          <w:b/>
          <w:position w:val="6"/>
          <w:sz w:val="28"/>
          <w:szCs w:val="28"/>
          <w:lang w:val="ru-RU" w:eastAsia="ru-RU"/>
        </w:rPr>
        <w:t>Правописание: орфография и пунктуация</w:t>
      </w:r>
      <w:bookmarkEnd w:id="16"/>
    </w:p>
    <w:p w:rsidR="000E5206" w:rsidRPr="000E5206" w:rsidRDefault="000E5206" w:rsidP="000E5206">
      <w:pPr>
        <w:tabs>
          <w:tab w:val="left" w:pos="1108"/>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Орфография как система правил правописания. Понятие орфограммы.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Правописание гласных и согласных в составе морфем. Правописание</w:t>
      </w:r>
      <w:r w:rsidRPr="000E5206">
        <w:rPr>
          <w:rFonts w:ascii="Times New Roman" w:eastAsia="Times New Roman" w:hAnsi="Times New Roman" w:cs="Times New Roman"/>
          <w:i/>
          <w:iCs/>
          <w:position w:val="6"/>
          <w:sz w:val="28"/>
          <w:szCs w:val="28"/>
          <w:lang w:val="ru-RU" w:eastAsia="ru-RU"/>
        </w:rPr>
        <w:t xml:space="preserve"> ъ</w:t>
      </w:r>
      <w:r w:rsidRPr="000E5206">
        <w:rPr>
          <w:rFonts w:ascii="Times New Roman" w:eastAsia="Times New Roman" w:hAnsi="Times New Roman" w:cs="Times New Roman"/>
          <w:position w:val="6"/>
          <w:sz w:val="28"/>
          <w:szCs w:val="28"/>
          <w:lang w:val="ru-RU" w:eastAsia="ru-RU"/>
        </w:rPr>
        <w:t xml:space="preserve"> и</w:t>
      </w:r>
      <w:r w:rsidRPr="000E5206">
        <w:rPr>
          <w:rFonts w:ascii="Times New Roman" w:eastAsia="Times New Roman" w:hAnsi="Times New Roman" w:cs="Times New Roman"/>
          <w:i/>
          <w:iCs/>
          <w:position w:val="6"/>
          <w:sz w:val="28"/>
          <w:szCs w:val="28"/>
          <w:lang w:val="ru-RU" w:eastAsia="ru-RU"/>
        </w:rPr>
        <w:t xml:space="preserve"> ь.</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Слитные, дефисные и раздельные написания.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Употребление прописной и строчной буквы.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Перенос слов.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Орфографические словари и справочники.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Пунктуация как система правил правописания.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Знаки препинания и их функции. Одиночные и парные знаки препинания.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Знаки препинания в конце предложения.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Знаки препинания в простом неосложнённом предложении.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Знаки препинания в простом осложнённом предложении.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Знаки препинания при прямой речи и цитировании, в диалоге.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Сочетание знаков препинания.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w:t>
      </w:r>
      <w:r w:rsidRPr="000E5206">
        <w:rPr>
          <w:rFonts w:ascii="Times New Roman" w:eastAsia="Times New Roman" w:hAnsi="Times New Roman" w:cs="Times New Roman"/>
          <w:position w:val="6"/>
          <w:sz w:val="28"/>
          <w:szCs w:val="28"/>
          <w:lang w:val="ru-RU" w:eastAsia="ru-RU"/>
        </w:rPr>
        <w:lastRenderedPageBreak/>
        <w:t>на грамматико-интонационный анализ при объяснении расстановки знаков препинания в предложении.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Использование орфографических словарей и справочников по правописанию для решения орфографических и пунктуационных проблем.</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7" w:name="bookmark208"/>
      <w:r w:rsidRPr="000E5206">
        <w:rPr>
          <w:rFonts w:ascii="Times New Roman" w:eastAsia="Times New Roman" w:hAnsi="Times New Roman" w:cs="Times New Roman"/>
          <w:b/>
          <w:position w:val="6"/>
          <w:sz w:val="28"/>
          <w:szCs w:val="28"/>
          <w:lang w:val="ru-RU" w:eastAsia="ru-RU"/>
        </w:rPr>
        <w:t>Язык и культура</w:t>
      </w:r>
      <w:bookmarkEnd w:id="17"/>
    </w:p>
    <w:p w:rsidR="000E5206" w:rsidRPr="000E5206" w:rsidRDefault="000E5206" w:rsidP="000E5206">
      <w:pPr>
        <w:tabs>
          <w:tab w:val="left" w:pos="663"/>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1. </w:t>
      </w:r>
      <w:r w:rsidRPr="000E5206">
        <w:rPr>
          <w:rFonts w:ascii="Times New Roman" w:eastAsia="Times New Roman" w:hAnsi="Times New Roman" w:cs="Times New Roman"/>
          <w:position w:val="6"/>
          <w:sz w:val="28"/>
          <w:szCs w:val="28"/>
          <w:lang w:val="ru-RU" w:eastAsia="ru-RU"/>
        </w:rPr>
        <w:t>Взаимосвязь языка и культуры, истории народа. Русский речевой этикет.</w:t>
      </w:r>
    </w:p>
    <w:p w:rsidR="000E5206" w:rsidRPr="000E5206" w:rsidRDefault="000E5206" w:rsidP="000E5206">
      <w:pPr>
        <w:tabs>
          <w:tab w:val="left" w:pos="678"/>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eastAsia="ru-RU"/>
        </w:rPr>
        <w:t>2. </w:t>
      </w:r>
      <w:r w:rsidRPr="000E5206">
        <w:rPr>
          <w:rFonts w:ascii="Times New Roman" w:eastAsia="Times New Roman" w:hAnsi="Times New Roman" w:cs="Times New Roman"/>
          <w:position w:val="6"/>
          <w:sz w:val="28"/>
          <w:szCs w:val="28"/>
          <w:lang w:val="ru-RU" w:eastAsia="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E5206" w:rsidRPr="000E5206" w:rsidRDefault="000E5206" w:rsidP="000E5206">
      <w:pPr>
        <w:keepNext/>
        <w:keepLines/>
        <w:spacing w:after="0" w:line="360" w:lineRule="auto"/>
        <w:ind w:firstLine="454"/>
        <w:jc w:val="center"/>
        <w:outlineLvl w:val="2"/>
        <w:rPr>
          <w:rFonts w:ascii="Times New Roman" w:eastAsia="Times New Roman" w:hAnsi="Times New Roman" w:cs="Times New Roman"/>
          <w:b/>
          <w:bCs/>
          <w:position w:val="6"/>
          <w:sz w:val="24"/>
          <w:szCs w:val="28"/>
          <w:lang w:val="ru-RU" w:eastAsia="ru-RU"/>
        </w:rPr>
      </w:pPr>
      <w:bookmarkStart w:id="18" w:name="bookmark209"/>
      <w:r w:rsidRPr="000E5206">
        <w:rPr>
          <w:rFonts w:ascii="Times New Roman" w:eastAsia="Times New Roman" w:hAnsi="Times New Roman" w:cs="Times New Roman"/>
          <w:b/>
          <w:position w:val="6"/>
          <w:sz w:val="24"/>
          <w:szCs w:val="28"/>
          <w:lang w:val="ru-RU" w:eastAsia="ru-RU"/>
        </w:rPr>
        <w:t>2.2.2.2. ЛИТЕРАТУРА</w:t>
      </w:r>
      <w:bookmarkEnd w:id="18"/>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19" w:name="bookmark210"/>
      <w:r w:rsidRPr="000E5206">
        <w:rPr>
          <w:rFonts w:ascii="Times New Roman" w:eastAsia="Times New Roman" w:hAnsi="Times New Roman" w:cs="Times New Roman"/>
          <w:b/>
          <w:position w:val="6"/>
          <w:sz w:val="28"/>
          <w:szCs w:val="28"/>
          <w:lang w:val="ru-RU" w:eastAsia="ru-RU"/>
        </w:rPr>
        <w:t>Русский фольклор</w:t>
      </w:r>
      <w:bookmarkEnd w:id="19"/>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Малые жанры фольклора.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Былина «Илья Муромец и Соловей-разбойник».</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0" w:name="bookmark211"/>
      <w:r w:rsidRPr="000E5206">
        <w:rPr>
          <w:rFonts w:ascii="Times New Roman" w:eastAsia="Times New Roman" w:hAnsi="Times New Roman" w:cs="Times New Roman"/>
          <w:b/>
          <w:position w:val="6"/>
          <w:sz w:val="28"/>
          <w:szCs w:val="28"/>
          <w:lang w:val="ru-RU" w:eastAsia="ru-RU"/>
        </w:rPr>
        <w:t>Древнерусская литература</w:t>
      </w:r>
      <w:bookmarkEnd w:id="20"/>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«Слово о полку Игореве».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lastRenderedPageBreak/>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1" w:name="bookmark212"/>
      <w:r w:rsidRPr="000E5206">
        <w:rPr>
          <w:rFonts w:ascii="Times New Roman" w:eastAsia="Times New Roman" w:hAnsi="Times New Roman" w:cs="Times New Roman"/>
          <w:b/>
          <w:position w:val="6"/>
          <w:sz w:val="28"/>
          <w:szCs w:val="28"/>
          <w:lang w:val="ru-RU" w:eastAsia="ru-RU"/>
        </w:rPr>
        <w:t>Русская литература XVIII в.</w:t>
      </w:r>
      <w:bookmarkEnd w:id="21"/>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Д.</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И.</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Фонвизин.</w:t>
      </w:r>
      <w:r w:rsidRPr="000E5206">
        <w:rPr>
          <w:rFonts w:ascii="Times New Roman" w:eastAsia="Times New Roman" w:hAnsi="Times New Roman" w:cs="Times New Roman"/>
          <w:position w:val="6"/>
          <w:sz w:val="28"/>
          <w:szCs w:val="28"/>
          <w:lang w:val="ru-RU" w:eastAsia="ru-RU"/>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Н.</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Карамзин.</w:t>
      </w:r>
      <w:r w:rsidRPr="000E5206">
        <w:rPr>
          <w:rFonts w:ascii="Times New Roman" w:eastAsia="Times New Roman" w:hAnsi="Times New Roman" w:cs="Times New Roman"/>
          <w:position w:val="6"/>
          <w:sz w:val="28"/>
          <w:szCs w:val="28"/>
          <w:lang w:val="ru-RU" w:eastAsia="ru-RU"/>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Г.</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Р.</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Державин.</w:t>
      </w:r>
      <w:r w:rsidRPr="000E5206">
        <w:rPr>
          <w:rFonts w:ascii="Times New Roman" w:eastAsia="Times New Roman" w:hAnsi="Times New Roman" w:cs="Times New Roman"/>
          <w:position w:val="6"/>
          <w:sz w:val="28"/>
          <w:szCs w:val="28"/>
          <w:lang w:val="ru-RU" w:eastAsia="ru-RU"/>
        </w:rPr>
        <w:t xml:space="preserve"> Стихотворение «Памятник». Жизнеутверждающий характер поэзии Державина. Тема поэта и поэзии.</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2" w:name="bookmark213"/>
      <w:r w:rsidRPr="000E5206">
        <w:rPr>
          <w:rFonts w:ascii="Times New Roman" w:eastAsia="Times New Roman" w:hAnsi="Times New Roman" w:cs="Times New Roman"/>
          <w:b/>
          <w:position w:val="6"/>
          <w:sz w:val="28"/>
          <w:szCs w:val="28"/>
          <w:lang w:val="ru-RU" w:eastAsia="ru-RU"/>
        </w:rPr>
        <w:t>Русская литература XIX в. (первая половина)</w:t>
      </w:r>
      <w:bookmarkEnd w:id="22"/>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И.</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Крылов.</w:t>
      </w:r>
      <w:r w:rsidRPr="000E5206">
        <w:rPr>
          <w:rFonts w:ascii="Times New Roman" w:eastAsia="Times New Roman" w:hAnsi="Times New Roman" w:cs="Times New Roman"/>
          <w:position w:val="6"/>
          <w:sz w:val="28"/>
          <w:szCs w:val="28"/>
          <w:lang w:val="ru-RU" w:eastAsia="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w:t>
      </w:r>
      <w:r w:rsidRPr="000E5206">
        <w:rPr>
          <w:rFonts w:ascii="Times New Roman" w:eastAsia="Times New Roman" w:hAnsi="Times New Roman" w:cs="Times New Roman"/>
          <w:position w:val="6"/>
          <w:sz w:val="28"/>
          <w:szCs w:val="28"/>
          <w:lang w:val="ru-RU" w:eastAsia="ru-RU"/>
        </w:rPr>
        <w:lastRenderedPageBreak/>
        <w:t>басен. Мораль в басне, формы её воплощения. Своеобразие языка басен Крылова.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В.</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Жуковский.</w:t>
      </w:r>
      <w:r w:rsidRPr="000E5206">
        <w:rPr>
          <w:rFonts w:ascii="Times New Roman" w:eastAsia="Times New Roman" w:hAnsi="Times New Roman" w:cs="Times New Roman"/>
          <w:position w:val="6"/>
          <w:sz w:val="28"/>
          <w:szCs w:val="28"/>
          <w:lang w:val="ru-RU" w:eastAsia="ru-RU"/>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С.</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Грибоедов.</w:t>
      </w:r>
      <w:r w:rsidRPr="000E5206">
        <w:rPr>
          <w:rFonts w:ascii="Times New Roman" w:eastAsia="Times New Roman" w:hAnsi="Times New Roman" w:cs="Times New Roman"/>
          <w:position w:val="6"/>
          <w:sz w:val="28"/>
          <w:szCs w:val="28"/>
          <w:lang w:val="ru-RU" w:eastAsia="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С.</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Пушкин.</w:t>
      </w:r>
      <w:r w:rsidRPr="000E5206">
        <w:rPr>
          <w:rFonts w:ascii="Times New Roman" w:eastAsia="Times New Roman" w:hAnsi="Times New Roman" w:cs="Times New Roman"/>
          <w:position w:val="6"/>
          <w:sz w:val="28"/>
          <w:szCs w:val="28"/>
          <w:lang w:val="ru-RU" w:eastAsia="ru-RU"/>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w:t>
      </w:r>
      <w:r w:rsidRPr="000E5206">
        <w:rPr>
          <w:rFonts w:ascii="Times New Roman" w:eastAsia="Times New Roman" w:hAnsi="Times New Roman" w:cs="Times New Roman"/>
          <w:position w:val="6"/>
          <w:sz w:val="28"/>
          <w:szCs w:val="28"/>
          <w:lang w:val="ru-RU" w:eastAsia="ru-RU"/>
        </w:rPr>
        <w:lastRenderedPageBreak/>
        <w:t>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0E5206">
        <w:rPr>
          <w:rFonts w:ascii="Times New Roman" w:eastAsia="Times New Roman" w:hAnsi="Times New Roman" w:cs="Times New Roman"/>
          <w:position w:val="6"/>
          <w:sz w:val="28"/>
          <w:szCs w:val="28"/>
          <w:lang w:val="en-US"/>
        </w:rPr>
        <w:t>II</w:t>
      </w:r>
      <w:r w:rsidRPr="000E5206">
        <w:rPr>
          <w:rFonts w:ascii="Times New Roman" w:eastAsia="Times New Roman" w:hAnsi="Times New Roman" w:cs="Times New Roman"/>
          <w:position w:val="6"/>
          <w:sz w:val="28"/>
          <w:szCs w:val="28"/>
          <w:lang w:val="ru-RU"/>
        </w:rPr>
        <w:t xml:space="preserve">). </w:t>
      </w:r>
      <w:r w:rsidRPr="000E5206">
        <w:rPr>
          <w:rFonts w:ascii="Times New Roman" w:eastAsia="Times New Roman" w:hAnsi="Times New Roman" w:cs="Times New Roman"/>
          <w:position w:val="6"/>
          <w:sz w:val="28"/>
          <w:szCs w:val="28"/>
          <w:lang w:val="ru-RU" w:eastAsia="ru-RU"/>
        </w:rPr>
        <w:t xml:space="preserve">Главные герои </w:t>
      </w:r>
      <w:r w:rsidRPr="000E5206">
        <w:rPr>
          <w:rFonts w:ascii="Times New Roman" w:eastAsia="Times New Roman" w:hAnsi="Times New Roman" w:cs="Times New Roman"/>
          <w:position w:val="6"/>
          <w:sz w:val="28"/>
          <w:szCs w:val="28"/>
          <w:lang w:val="ru-RU" w:eastAsia="ru-RU"/>
        </w:rPr>
        <w:lastRenderedPageBreak/>
        <w:t>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 xml:space="preserve">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w:t>
      </w:r>
      <w:r w:rsidRPr="000E5206">
        <w:rPr>
          <w:rFonts w:ascii="Times New Roman" w:eastAsia="Times New Roman" w:hAnsi="Times New Roman" w:cs="Times New Roman"/>
          <w:position w:val="6"/>
          <w:sz w:val="28"/>
          <w:szCs w:val="28"/>
          <w:lang w:val="ru-RU" w:eastAsia="ru-RU"/>
        </w:rPr>
        <w:lastRenderedPageBreak/>
        <w:t>сюжета. Образ «чёрного человека». Сценическая и кинематографическая судьба трагедии.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Ю.</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Лермонтов.</w:t>
      </w:r>
      <w:r w:rsidRPr="000E5206">
        <w:rPr>
          <w:rFonts w:ascii="Times New Roman" w:eastAsia="Times New Roman" w:hAnsi="Times New Roman" w:cs="Times New Roman"/>
          <w:position w:val="6"/>
          <w:sz w:val="28"/>
          <w:szCs w:val="28"/>
          <w:lang w:val="ru-RU" w:eastAsia="ru-RU"/>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w:t>
      </w:r>
      <w:r w:rsidRPr="000E5206">
        <w:rPr>
          <w:rFonts w:ascii="Times New Roman" w:eastAsia="Times New Roman" w:hAnsi="Times New Roman" w:cs="Times New Roman"/>
          <w:position w:val="6"/>
          <w:sz w:val="28"/>
          <w:szCs w:val="28"/>
          <w:lang w:val="ru-RU" w:eastAsia="ru-RU"/>
        </w:rPr>
        <w:lastRenderedPageBreak/>
        <w:t>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Н.</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В.</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Гоголь.</w:t>
      </w:r>
      <w:r w:rsidRPr="000E5206">
        <w:rPr>
          <w:rFonts w:ascii="Times New Roman" w:eastAsia="Times New Roman" w:hAnsi="Times New Roman" w:cs="Times New Roman"/>
          <w:position w:val="6"/>
          <w:sz w:val="28"/>
          <w:szCs w:val="28"/>
          <w:lang w:val="ru-RU" w:eastAsia="ru-RU"/>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 xml:space="preserve">Повесть «Шинель». Развитие образа «маленького человека» в русской литературе. Потеря Акакием Акакиевичем Башмач- киным лица </w:t>
      </w:r>
      <w:r w:rsidRPr="000E5206">
        <w:rPr>
          <w:rFonts w:ascii="Times New Roman" w:eastAsia="Times New Roman" w:hAnsi="Times New Roman" w:cs="Times New Roman"/>
          <w:position w:val="6"/>
          <w:sz w:val="28"/>
          <w:szCs w:val="28"/>
          <w:lang w:val="ru-RU" w:eastAsia="ru-RU"/>
        </w:rPr>
        <w:lastRenderedPageBreak/>
        <w:t>(одиночество,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3" w:name="bookmark214"/>
      <w:r w:rsidRPr="000E5206">
        <w:rPr>
          <w:rFonts w:ascii="Times New Roman" w:eastAsia="Times New Roman" w:hAnsi="Times New Roman" w:cs="Times New Roman"/>
          <w:b/>
          <w:position w:val="6"/>
          <w:sz w:val="28"/>
          <w:szCs w:val="28"/>
          <w:lang w:val="ru-RU" w:eastAsia="ru-RU"/>
        </w:rPr>
        <w:t>Русская литература XIX в. (вторая половина)</w:t>
      </w:r>
      <w:bookmarkEnd w:id="23"/>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Ф.</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И.</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Тютчев.</w:t>
      </w:r>
      <w:r w:rsidRPr="000E5206">
        <w:rPr>
          <w:rFonts w:ascii="Times New Roman" w:eastAsia="Times New Roman" w:hAnsi="Times New Roman" w:cs="Times New Roman"/>
          <w:position w:val="6"/>
          <w:sz w:val="28"/>
          <w:szCs w:val="28"/>
          <w:lang w:val="ru-RU" w:eastAsia="ru-RU"/>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lastRenderedPageBreak/>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Фет.</w:t>
      </w:r>
      <w:r w:rsidRPr="000E5206">
        <w:rPr>
          <w:rFonts w:ascii="Times New Roman" w:eastAsia="Times New Roman" w:hAnsi="Times New Roman" w:cs="Times New Roman"/>
          <w:position w:val="6"/>
          <w:sz w:val="28"/>
          <w:szCs w:val="28"/>
          <w:lang w:val="ru-RU" w:eastAsia="ru-RU"/>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И.</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С.</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Тургенев.</w:t>
      </w:r>
      <w:r w:rsidRPr="000E5206">
        <w:rPr>
          <w:rFonts w:ascii="Times New Roman" w:eastAsia="Times New Roman" w:hAnsi="Times New Roman" w:cs="Times New Roman"/>
          <w:position w:val="6"/>
          <w:sz w:val="28"/>
          <w:szCs w:val="28"/>
          <w:lang w:val="ru-RU" w:eastAsia="ru-RU"/>
        </w:rPr>
        <w:t xml:space="preserve"> Повесть «Муму». Реальная основа повести. Изображение быта и нравов крепостной России. Образ</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Герасима. Особенности повествования, авторская позиция. Символическое значение образа главного героя. Образ Муму. Смысл финала повести.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Н.</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Некрасов.</w:t>
      </w:r>
      <w:r w:rsidRPr="000E5206">
        <w:rPr>
          <w:rFonts w:ascii="Times New Roman" w:eastAsia="Times New Roman" w:hAnsi="Times New Roman" w:cs="Times New Roman"/>
          <w:position w:val="6"/>
          <w:sz w:val="28"/>
          <w:szCs w:val="28"/>
          <w:lang w:val="ru-RU" w:eastAsia="ru-RU"/>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Л.</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Н.</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Толстой.</w:t>
      </w:r>
      <w:r w:rsidRPr="000E5206">
        <w:rPr>
          <w:rFonts w:ascii="Times New Roman" w:eastAsia="Times New Roman" w:hAnsi="Times New Roman" w:cs="Times New Roman"/>
          <w:position w:val="6"/>
          <w:sz w:val="28"/>
          <w:szCs w:val="28"/>
          <w:lang w:val="ru-RU" w:eastAsia="ru-RU"/>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П.</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Чехов.</w:t>
      </w:r>
      <w:r w:rsidRPr="000E5206">
        <w:rPr>
          <w:rFonts w:ascii="Times New Roman" w:eastAsia="Times New Roman" w:hAnsi="Times New Roman" w:cs="Times New Roman"/>
          <w:position w:val="6"/>
          <w:sz w:val="28"/>
          <w:szCs w:val="28"/>
          <w:lang w:val="ru-RU" w:eastAsia="ru-RU"/>
        </w:rPr>
        <w:t xml:space="preserve"> Рассказы «Толстый и тонкий», «Хамелеон», «Смерть чиновника». Особенности образов персонажей в юмористических произведе</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4" w:name="bookmark215"/>
      <w:r w:rsidRPr="000E5206">
        <w:rPr>
          <w:rFonts w:ascii="Times New Roman" w:eastAsia="Times New Roman" w:hAnsi="Times New Roman" w:cs="Times New Roman"/>
          <w:b/>
          <w:position w:val="6"/>
          <w:sz w:val="28"/>
          <w:szCs w:val="28"/>
          <w:lang w:val="ru-RU" w:eastAsia="ru-RU"/>
        </w:rPr>
        <w:lastRenderedPageBreak/>
        <w:t>Русская литература XX в. (первая половина)</w:t>
      </w:r>
      <w:bookmarkEnd w:id="24"/>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И.</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Бунин.</w:t>
      </w:r>
      <w:r w:rsidRPr="000E5206">
        <w:rPr>
          <w:rFonts w:ascii="Times New Roman" w:eastAsia="Times New Roman" w:hAnsi="Times New Roman" w:cs="Times New Roman"/>
          <w:position w:val="6"/>
          <w:sz w:val="28"/>
          <w:szCs w:val="28"/>
          <w:lang w:val="ru-RU" w:eastAsia="ru-RU"/>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И.</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Куприн.</w:t>
      </w:r>
      <w:r w:rsidRPr="000E5206">
        <w:rPr>
          <w:rFonts w:ascii="Times New Roman" w:eastAsia="Times New Roman" w:hAnsi="Times New Roman" w:cs="Times New Roman"/>
          <w:position w:val="6"/>
          <w:sz w:val="28"/>
          <w:szCs w:val="28"/>
          <w:lang w:val="ru-RU" w:eastAsia="ru-RU"/>
        </w:rPr>
        <w:t xml:space="preserve"> Рассказ «Чудесный доктор». Реальная основа и содер</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жание рассказа. Образ главного героя. Смысл названия. Тема служения людям и добру. Образ доктора в русской литературе.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Горький.</w:t>
      </w:r>
      <w:r w:rsidRPr="000E5206">
        <w:rPr>
          <w:rFonts w:ascii="Times New Roman" w:eastAsia="Times New Roman" w:hAnsi="Times New Roman" w:cs="Times New Roman"/>
          <w:position w:val="6"/>
          <w:sz w:val="28"/>
          <w:szCs w:val="28"/>
          <w:lang w:val="ru-RU" w:eastAsia="ru-RU"/>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И. С. Шмелёв.</w:t>
      </w:r>
      <w:r w:rsidRPr="000E5206">
        <w:rPr>
          <w:rFonts w:ascii="Times New Roman" w:eastAsia="Times New Roman" w:hAnsi="Times New Roman" w:cs="Times New Roman"/>
          <w:position w:val="6"/>
          <w:sz w:val="28"/>
          <w:szCs w:val="28"/>
          <w:lang w:val="ru-RU" w:eastAsia="ru-RU"/>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E5206" w:rsidRPr="000E5206" w:rsidRDefault="000E5206" w:rsidP="000E5206">
      <w:pPr>
        <w:tabs>
          <w:tab w:val="left" w:pos="1122"/>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Блок.</w:t>
      </w:r>
      <w:r w:rsidRPr="000E5206">
        <w:rPr>
          <w:rFonts w:ascii="Times New Roman" w:eastAsia="Times New Roman" w:hAnsi="Times New Roman" w:cs="Times New Roman"/>
          <w:position w:val="6"/>
          <w:sz w:val="28"/>
          <w:szCs w:val="28"/>
          <w:lang w:val="ru-RU" w:eastAsia="ru-RU"/>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0E5206" w:rsidRPr="000E5206" w:rsidRDefault="000E5206" w:rsidP="000E5206">
      <w:pPr>
        <w:tabs>
          <w:tab w:val="left" w:pos="1137"/>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В.</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В.</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Маяковский.</w:t>
      </w:r>
      <w:r w:rsidRPr="000E5206">
        <w:rPr>
          <w:rFonts w:ascii="Times New Roman" w:eastAsia="Times New Roman" w:hAnsi="Times New Roman" w:cs="Times New Roman"/>
          <w:position w:val="6"/>
          <w:sz w:val="28"/>
          <w:szCs w:val="28"/>
          <w:lang w:val="ru-RU" w:eastAsia="ru-RU"/>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E5206" w:rsidRPr="000E5206" w:rsidRDefault="000E5206" w:rsidP="000E5206">
      <w:pPr>
        <w:tabs>
          <w:tab w:val="left" w:pos="1127"/>
        </w:tabs>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eastAsia="ru-RU"/>
        </w:rPr>
        <w:t>С.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Есенин.</w:t>
      </w:r>
      <w:r w:rsidRPr="000E5206">
        <w:rPr>
          <w:rFonts w:ascii="Times New Roman" w:eastAsia="Times New Roman" w:hAnsi="Times New Roman" w:cs="Times New Roman"/>
          <w:position w:val="6"/>
          <w:sz w:val="28"/>
          <w:szCs w:val="28"/>
          <w:lang w:val="ru-RU" w:eastAsia="ru-RU"/>
        </w:rPr>
        <w:t xml:space="preserve"> Стихотворения «Гой ты, Русь, моя родная.», «Нивы сжаты, рощи голы.». Основные темы и образы поэзии Есенина. Лирический герой и </w:t>
      </w:r>
      <w:r w:rsidRPr="000E5206">
        <w:rPr>
          <w:rFonts w:ascii="Times New Roman" w:eastAsia="Times New Roman" w:hAnsi="Times New Roman" w:cs="Times New Roman"/>
          <w:position w:val="6"/>
          <w:sz w:val="28"/>
          <w:szCs w:val="28"/>
          <w:lang w:val="ru-RU" w:eastAsia="ru-RU"/>
        </w:rPr>
        <w:lastRenderedPageBreak/>
        <w:t>мир природы. Олицетворение как основной художественный приём. Напевность стиха. Своеобразие метафор и сравнений в поэзии Есенина.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Ахматова.</w:t>
      </w:r>
      <w:r w:rsidRPr="000E5206">
        <w:rPr>
          <w:rFonts w:ascii="Times New Roman" w:eastAsia="Times New Roman" w:hAnsi="Times New Roman" w:cs="Times New Roman"/>
          <w:position w:val="6"/>
          <w:sz w:val="28"/>
          <w:szCs w:val="28"/>
          <w:lang w:val="ru-RU" w:eastAsia="ru-RU"/>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П.</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Платонов.</w:t>
      </w:r>
      <w:r w:rsidRPr="000E5206">
        <w:rPr>
          <w:rFonts w:ascii="Times New Roman" w:eastAsia="Times New Roman" w:hAnsi="Times New Roman" w:cs="Times New Roman"/>
          <w:position w:val="6"/>
          <w:sz w:val="28"/>
          <w:szCs w:val="28"/>
          <w:lang w:val="ru-RU" w:eastAsia="ru-RU"/>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С.</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Грин.</w:t>
      </w:r>
      <w:r w:rsidRPr="000E5206">
        <w:rPr>
          <w:rFonts w:ascii="Times New Roman" w:eastAsia="Times New Roman" w:hAnsi="Times New Roman" w:cs="Times New Roman"/>
          <w:position w:val="6"/>
          <w:sz w:val="28"/>
          <w:szCs w:val="28"/>
          <w:lang w:val="ru-RU" w:eastAsia="ru-RU"/>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Булгаков.</w:t>
      </w:r>
      <w:r w:rsidRPr="000E5206">
        <w:rPr>
          <w:rFonts w:ascii="Times New Roman" w:eastAsia="Times New Roman" w:hAnsi="Times New Roman" w:cs="Times New Roman"/>
          <w:position w:val="6"/>
          <w:sz w:val="28"/>
          <w:szCs w:val="28"/>
          <w:lang w:val="ru-RU" w:eastAsia="ru-RU"/>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5" w:name="bookmark216"/>
      <w:r w:rsidRPr="000E5206">
        <w:rPr>
          <w:rFonts w:ascii="Times New Roman" w:eastAsia="Times New Roman" w:hAnsi="Times New Roman" w:cs="Times New Roman"/>
          <w:b/>
          <w:position w:val="6"/>
          <w:sz w:val="28"/>
          <w:szCs w:val="28"/>
          <w:lang w:val="ru-RU" w:eastAsia="ru-RU"/>
        </w:rPr>
        <w:t>Русская литература XX в. (вторая половина)</w:t>
      </w:r>
      <w:bookmarkEnd w:id="25"/>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en-US"/>
        </w:rPr>
        <w:t>A</w:t>
      </w:r>
      <w:r w:rsidRPr="000E5206">
        <w:rPr>
          <w:rFonts w:ascii="Times New Roman" w:eastAsia="Times New Roman" w:hAnsi="Times New Roman" w:cs="Times New Roman"/>
          <w:b/>
          <w:bCs/>
          <w:position w:val="6"/>
          <w:sz w:val="28"/>
          <w:szCs w:val="28"/>
          <w:lang w:val="ru-RU"/>
        </w:rPr>
        <w:t>.</w:t>
      </w:r>
      <w:r w:rsidRPr="000E5206">
        <w:rPr>
          <w:rFonts w:ascii="Times New Roman" w:eastAsia="Times New Roman" w:hAnsi="Times New Roman" w:cs="Times New Roman"/>
          <w:b/>
          <w:bCs/>
          <w:position w:val="6"/>
          <w:sz w:val="28"/>
          <w:szCs w:val="28"/>
        </w:rPr>
        <w:t> </w:t>
      </w:r>
      <w:r w:rsidRPr="000E5206">
        <w:rPr>
          <w:rFonts w:ascii="Times New Roman" w:eastAsia="Times New Roman" w:hAnsi="Times New Roman" w:cs="Times New Roman"/>
          <w:b/>
          <w:bCs/>
          <w:position w:val="6"/>
          <w:sz w:val="28"/>
          <w:szCs w:val="28"/>
          <w:lang w:val="ru-RU" w:eastAsia="ru-RU"/>
        </w:rPr>
        <w:t>Т.</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Твардовский.</w:t>
      </w:r>
      <w:r w:rsidRPr="000E5206">
        <w:rPr>
          <w:rFonts w:ascii="Times New Roman" w:eastAsia="Times New Roman" w:hAnsi="Times New Roman" w:cs="Times New Roman"/>
          <w:position w:val="6"/>
          <w:sz w:val="28"/>
          <w:szCs w:val="28"/>
          <w:lang w:val="ru-RU" w:eastAsia="ru-RU"/>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Шолохов.</w:t>
      </w:r>
      <w:r w:rsidRPr="000E5206">
        <w:rPr>
          <w:rFonts w:ascii="Times New Roman" w:eastAsia="Times New Roman" w:hAnsi="Times New Roman" w:cs="Times New Roman"/>
          <w:position w:val="6"/>
          <w:sz w:val="28"/>
          <w:szCs w:val="28"/>
          <w:lang w:val="ru-RU" w:eastAsia="ru-RU"/>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ности композиции рассказа.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lastRenderedPageBreak/>
        <w:t>Н.</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Рубцов.</w:t>
      </w:r>
      <w:r w:rsidRPr="000E5206">
        <w:rPr>
          <w:rFonts w:ascii="Times New Roman" w:eastAsia="Times New Roman" w:hAnsi="Times New Roman" w:cs="Times New Roman"/>
          <w:position w:val="6"/>
          <w:sz w:val="28"/>
          <w:szCs w:val="28"/>
          <w:lang w:val="ru-RU" w:eastAsia="ru-RU"/>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en-US"/>
        </w:rPr>
        <w:t>B</w:t>
      </w:r>
      <w:r w:rsidRPr="000E5206">
        <w:rPr>
          <w:rFonts w:ascii="Times New Roman" w:eastAsia="Times New Roman" w:hAnsi="Times New Roman" w:cs="Times New Roman"/>
          <w:b/>
          <w:bCs/>
          <w:position w:val="6"/>
          <w:sz w:val="28"/>
          <w:szCs w:val="28"/>
          <w:lang w:val="ru-RU"/>
        </w:rPr>
        <w:t>.</w:t>
      </w:r>
      <w:r w:rsidRPr="000E5206">
        <w:rPr>
          <w:rFonts w:ascii="Times New Roman" w:eastAsia="Times New Roman" w:hAnsi="Times New Roman" w:cs="Times New Roman"/>
          <w:b/>
          <w:bCs/>
          <w:position w:val="6"/>
          <w:sz w:val="28"/>
          <w:szCs w:val="28"/>
        </w:rPr>
        <w:t> </w:t>
      </w: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Шукшин.</w:t>
      </w:r>
      <w:r w:rsidRPr="000E5206">
        <w:rPr>
          <w:rFonts w:ascii="Times New Roman" w:eastAsia="Times New Roman" w:hAnsi="Times New Roman" w:cs="Times New Roman"/>
          <w:position w:val="6"/>
          <w:sz w:val="28"/>
          <w:szCs w:val="28"/>
          <w:lang w:val="ru-RU" w:eastAsia="ru-RU"/>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В.</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Г.</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Распутин.</w:t>
      </w:r>
      <w:r w:rsidRPr="000E5206">
        <w:rPr>
          <w:rFonts w:ascii="Times New Roman" w:eastAsia="Times New Roman" w:hAnsi="Times New Roman" w:cs="Times New Roman"/>
          <w:position w:val="6"/>
          <w:sz w:val="28"/>
          <w:szCs w:val="28"/>
          <w:lang w:val="ru-RU" w:eastAsia="ru-RU"/>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В.</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П.</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Астафьев.</w:t>
      </w:r>
      <w:r w:rsidRPr="000E5206">
        <w:rPr>
          <w:rFonts w:ascii="Times New Roman" w:eastAsia="Times New Roman" w:hAnsi="Times New Roman" w:cs="Times New Roman"/>
          <w:position w:val="6"/>
          <w:sz w:val="28"/>
          <w:szCs w:val="28"/>
          <w:lang w:val="ru-RU" w:eastAsia="ru-RU"/>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И.</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Солженицын.</w:t>
      </w:r>
      <w:r w:rsidRPr="000E5206">
        <w:rPr>
          <w:rFonts w:ascii="Times New Roman" w:eastAsia="Times New Roman" w:hAnsi="Times New Roman" w:cs="Times New Roman"/>
          <w:position w:val="6"/>
          <w:sz w:val="28"/>
          <w:szCs w:val="28"/>
          <w:lang w:val="ru-RU" w:eastAsia="ru-RU"/>
        </w:rPr>
        <w:t xml:space="preserve"> Рассказ «Матрёнин двор». Историческая и биогра</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6" w:name="bookmark217"/>
      <w:r w:rsidRPr="000E5206">
        <w:rPr>
          <w:rFonts w:ascii="Times New Roman" w:eastAsia="Times New Roman" w:hAnsi="Times New Roman" w:cs="Times New Roman"/>
          <w:b/>
          <w:position w:val="6"/>
          <w:sz w:val="28"/>
          <w:szCs w:val="28"/>
          <w:lang w:val="ru-RU" w:eastAsia="ru-RU"/>
        </w:rPr>
        <w:t>Литература народов России</w:t>
      </w:r>
      <w:bookmarkEnd w:id="26"/>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Г.</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Тукай.</w:t>
      </w:r>
      <w:r w:rsidRPr="000E5206">
        <w:rPr>
          <w:rFonts w:ascii="Times New Roman" w:eastAsia="Times New Roman" w:hAnsi="Times New Roman" w:cs="Times New Roman"/>
          <w:position w:val="6"/>
          <w:sz w:val="28"/>
          <w:szCs w:val="28"/>
          <w:lang w:val="ru-RU" w:eastAsia="ru-RU"/>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Карим.</w:t>
      </w:r>
      <w:r w:rsidRPr="000E5206">
        <w:rPr>
          <w:rFonts w:ascii="Times New Roman" w:eastAsia="Times New Roman" w:hAnsi="Times New Roman" w:cs="Times New Roman"/>
          <w:position w:val="6"/>
          <w:sz w:val="28"/>
          <w:szCs w:val="28"/>
          <w:lang w:val="ru-RU" w:eastAsia="ru-RU"/>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К.</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Кулиев.</w:t>
      </w:r>
      <w:r w:rsidRPr="000E5206">
        <w:rPr>
          <w:rFonts w:ascii="Times New Roman" w:eastAsia="Times New Roman" w:hAnsi="Times New Roman" w:cs="Times New Roman"/>
          <w:position w:val="6"/>
          <w:sz w:val="28"/>
          <w:szCs w:val="28"/>
          <w:lang w:val="ru-RU" w:eastAsia="ru-RU"/>
        </w:rPr>
        <w:t xml:space="preserve"> Стихотворения «Когда на меня навалилась беда.», «Каким бы малым ни был мой народ.». Основные поэтические образы, символи-</w:t>
      </w:r>
      <w:r w:rsidRPr="000E5206">
        <w:rPr>
          <w:rFonts w:ascii="Times New Roman" w:eastAsia="Times New Roman" w:hAnsi="Times New Roman" w:cs="Times New Roman"/>
          <w:position w:val="6"/>
          <w:sz w:val="28"/>
          <w:szCs w:val="28"/>
          <w:lang w:val="ru-RU" w:eastAsia="ru-RU"/>
        </w:rPr>
        <w:lastRenderedPageBreak/>
        <w:t>зирующие родину в стихотворениях балкарского поэта. Тема бессмертия народа, его языка, поэзии, обычаев. Поэт как вечный должник своего народа.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Р.</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Гамзатов.</w:t>
      </w:r>
      <w:r w:rsidRPr="000E5206">
        <w:rPr>
          <w:rFonts w:ascii="Times New Roman" w:eastAsia="Times New Roman" w:hAnsi="Times New Roman" w:cs="Times New Roman"/>
          <w:position w:val="6"/>
          <w:sz w:val="28"/>
          <w:szCs w:val="28"/>
          <w:lang w:val="ru-RU" w:eastAsia="ru-RU"/>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7" w:name="bookmark218"/>
      <w:r w:rsidRPr="000E5206">
        <w:rPr>
          <w:rFonts w:ascii="Times New Roman" w:eastAsia="Times New Roman" w:hAnsi="Times New Roman" w:cs="Times New Roman"/>
          <w:b/>
          <w:position w:val="6"/>
          <w:sz w:val="28"/>
          <w:szCs w:val="28"/>
          <w:lang w:val="ru-RU" w:eastAsia="ru-RU"/>
        </w:rPr>
        <w:t>Зарубежная литература</w:t>
      </w:r>
      <w:bookmarkEnd w:id="27"/>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Гомер.</w:t>
      </w:r>
      <w:r w:rsidRPr="000E5206">
        <w:rPr>
          <w:rFonts w:ascii="Times New Roman" w:eastAsia="Times New Roman" w:hAnsi="Times New Roman" w:cs="Times New Roman"/>
          <w:position w:val="6"/>
          <w:sz w:val="28"/>
          <w:szCs w:val="28"/>
          <w:lang w:val="ru-RU" w:eastAsia="ru-RU"/>
        </w:rPr>
        <w:t xml:space="preserve"> Поэма «Одиссея» (фрагмент «Одиссей у Циклопа»). Мифологи</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ческая основа античной литературы. Приключения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Данте Алигьери.</w:t>
      </w:r>
      <w:r w:rsidRPr="000E5206">
        <w:rPr>
          <w:rFonts w:ascii="Times New Roman" w:eastAsia="Times New Roman" w:hAnsi="Times New Roman" w:cs="Times New Roman"/>
          <w:position w:val="6"/>
          <w:sz w:val="28"/>
          <w:szCs w:val="28"/>
          <w:lang w:val="ru-RU" w:eastAsia="ru-RU"/>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У.</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Шекспир.</w:t>
      </w:r>
      <w:r w:rsidRPr="000E5206">
        <w:rPr>
          <w:rFonts w:ascii="Times New Roman" w:eastAsia="Times New Roman" w:hAnsi="Times New Roman" w:cs="Times New Roman"/>
          <w:position w:val="6"/>
          <w:sz w:val="28"/>
          <w:szCs w:val="28"/>
          <w:lang w:val="ru-RU" w:eastAsia="ru-RU"/>
        </w:rPr>
        <w:t xml:space="preserve"> Трагедия «Гамлет» (сцены). Трагический характер конф-ликта. Напряжённая духовная жизнь героя-мыслителя. Противопостав</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ление благородства мыслящей души и суетности времени. Гамлет как «вечный» образ. Тема жизни как театра.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Сонет № 130 «Её глаза на звезды не похожи.». Любовь и творчество как основные темы сонетов. Образ возлюбленной в сонетах Шекспира.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М.</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Сервантес.</w:t>
      </w:r>
      <w:r w:rsidRPr="000E5206">
        <w:rPr>
          <w:rFonts w:ascii="Times New Roman" w:eastAsia="Times New Roman" w:hAnsi="Times New Roman" w:cs="Times New Roman"/>
          <w:position w:val="6"/>
          <w:sz w:val="28"/>
          <w:szCs w:val="28"/>
          <w:lang w:val="ru-RU" w:eastAsia="ru-RU"/>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Д.</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Дефо.</w:t>
      </w:r>
      <w:r w:rsidRPr="000E5206">
        <w:rPr>
          <w:rFonts w:ascii="Times New Roman" w:eastAsia="Times New Roman" w:hAnsi="Times New Roman" w:cs="Times New Roman"/>
          <w:position w:val="6"/>
          <w:sz w:val="28"/>
          <w:szCs w:val="28"/>
          <w:lang w:val="ru-RU" w:eastAsia="ru-RU"/>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lastRenderedPageBreak/>
        <w:t>И.</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В.</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Гёте.</w:t>
      </w:r>
      <w:r w:rsidRPr="000E5206">
        <w:rPr>
          <w:rFonts w:ascii="Times New Roman" w:eastAsia="Times New Roman" w:hAnsi="Times New Roman" w:cs="Times New Roman"/>
          <w:position w:val="6"/>
          <w:sz w:val="28"/>
          <w:szCs w:val="28"/>
          <w:lang w:val="ru-RU" w:eastAsia="ru-RU"/>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Ж.</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Б.</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Мольер.</w:t>
      </w:r>
      <w:r w:rsidRPr="000E5206">
        <w:rPr>
          <w:rFonts w:ascii="Times New Roman" w:eastAsia="Times New Roman" w:hAnsi="Times New Roman" w:cs="Times New Roman"/>
          <w:position w:val="6"/>
          <w:sz w:val="28"/>
          <w:szCs w:val="28"/>
          <w:lang w:val="ru-RU" w:eastAsia="ru-RU"/>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Дж.</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Г.</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Байрон.</w:t>
      </w:r>
      <w:r w:rsidRPr="000E5206">
        <w:rPr>
          <w:rFonts w:ascii="Times New Roman" w:eastAsia="Times New Roman" w:hAnsi="Times New Roman" w:cs="Times New Roman"/>
          <w:position w:val="6"/>
          <w:sz w:val="28"/>
          <w:szCs w:val="28"/>
          <w:lang w:val="ru-RU" w:eastAsia="ru-RU"/>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А.</w:t>
      </w:r>
      <w:r w:rsidRPr="000E5206">
        <w:rPr>
          <w:rFonts w:ascii="Times New Roman" w:eastAsia="Times New Roman" w:hAnsi="Times New Roman" w:cs="Times New Roman"/>
          <w:b/>
          <w:bCs/>
          <w:position w:val="6"/>
          <w:sz w:val="28"/>
          <w:szCs w:val="28"/>
          <w:lang w:eastAsia="ru-RU"/>
        </w:rPr>
        <w:t> </w:t>
      </w:r>
      <w:r w:rsidRPr="000E5206">
        <w:rPr>
          <w:rFonts w:ascii="Times New Roman" w:eastAsia="Times New Roman" w:hAnsi="Times New Roman" w:cs="Times New Roman"/>
          <w:b/>
          <w:bCs/>
          <w:position w:val="6"/>
          <w:sz w:val="28"/>
          <w:szCs w:val="28"/>
          <w:lang w:val="ru-RU" w:eastAsia="ru-RU"/>
        </w:rPr>
        <w:t>Де Сент-Экзюпери.</w:t>
      </w:r>
      <w:r w:rsidRPr="000E5206">
        <w:rPr>
          <w:rFonts w:ascii="Times New Roman" w:eastAsia="Times New Roman" w:hAnsi="Times New Roman" w:cs="Times New Roman"/>
          <w:position w:val="6"/>
          <w:sz w:val="28"/>
          <w:szCs w:val="28"/>
          <w:lang w:val="ru-RU" w:eastAsia="ru-RU"/>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position w:val="6"/>
          <w:sz w:val="28"/>
          <w:szCs w:val="28"/>
          <w:lang w:val="ru-RU" w:eastAsia="ru-RU"/>
        </w:rPr>
        <w:t>Р. Брэдбери.</w:t>
      </w:r>
      <w:r w:rsidRPr="000E5206">
        <w:rPr>
          <w:rFonts w:ascii="Times New Roman" w:eastAsia="Times New Roman" w:hAnsi="Times New Roman" w:cs="Times New Roman"/>
          <w:position w:val="6"/>
          <w:sz w:val="28"/>
          <w:szCs w:val="28"/>
          <w:lang w:val="ru-RU" w:eastAsia="ru-RU"/>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8" w:name="bookmark219"/>
      <w:r w:rsidRPr="000E5206">
        <w:rPr>
          <w:rFonts w:ascii="Times New Roman" w:eastAsia="Times New Roman" w:hAnsi="Times New Roman" w:cs="Times New Roman"/>
          <w:b/>
          <w:position w:val="6"/>
          <w:sz w:val="28"/>
          <w:szCs w:val="28"/>
          <w:lang w:val="ru-RU" w:eastAsia="ru-RU"/>
        </w:rPr>
        <w:t>Обзор</w:t>
      </w:r>
      <w:bookmarkEnd w:id="28"/>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Героический эпос.</w:t>
      </w:r>
      <w:r w:rsidRPr="000E5206">
        <w:rPr>
          <w:rFonts w:ascii="Times New Roman" w:eastAsia="Times New Roman" w:hAnsi="Times New Roman" w:cs="Times New Roman"/>
          <w:position w:val="6"/>
          <w:sz w:val="28"/>
          <w:szCs w:val="28"/>
          <w:lang w:val="ru-RU" w:eastAsia="ru-RU"/>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Литературная сказка.</w:t>
      </w:r>
      <w:r w:rsidRPr="000E5206">
        <w:rPr>
          <w:rFonts w:ascii="Times New Roman" w:eastAsia="Times New Roman" w:hAnsi="Times New Roman" w:cs="Times New Roman"/>
          <w:position w:val="6"/>
          <w:sz w:val="28"/>
          <w:szCs w:val="28"/>
          <w:lang w:val="ru-RU" w:eastAsia="ru-RU"/>
        </w:rPr>
        <w:t xml:space="preserve"> Х. К. Андерсен. Сказка «Снежная королева». А. Погорельский. Сказка «Чёрная курица, или Подземные жители». </w:t>
      </w:r>
      <w:r w:rsidRPr="000E5206">
        <w:rPr>
          <w:rFonts w:ascii="Times New Roman" w:eastAsia="Times New Roman" w:hAnsi="Times New Roman" w:cs="Times New Roman"/>
          <w:position w:val="6"/>
          <w:sz w:val="28"/>
          <w:szCs w:val="28"/>
          <w:lang w:val="ru-RU" w:eastAsia="ru-RU"/>
        </w:rPr>
        <w:lastRenderedPageBreak/>
        <w:t>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Жанр басни.</w:t>
      </w:r>
      <w:r w:rsidRPr="000E5206">
        <w:rPr>
          <w:rFonts w:ascii="Times New Roman" w:eastAsia="Times New Roman" w:hAnsi="Times New Roman" w:cs="Times New Roman"/>
          <w:position w:val="6"/>
          <w:sz w:val="28"/>
          <w:szCs w:val="28"/>
          <w:lang w:val="ru-RU" w:eastAsia="ru-RU"/>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Жанр баллады.</w:t>
      </w:r>
      <w:r w:rsidRPr="000E5206">
        <w:rPr>
          <w:rFonts w:ascii="Times New Roman" w:eastAsia="Times New Roman" w:hAnsi="Times New Roman" w:cs="Times New Roman"/>
          <w:position w:val="6"/>
          <w:sz w:val="28"/>
          <w:szCs w:val="28"/>
          <w:lang w:val="ru-RU" w:eastAsia="ru-RU"/>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Жанр новеллы.</w:t>
      </w:r>
      <w:r w:rsidRPr="000E5206">
        <w:rPr>
          <w:rFonts w:ascii="Times New Roman" w:eastAsia="Times New Roman" w:hAnsi="Times New Roman" w:cs="Times New Roman"/>
          <w:position w:val="6"/>
          <w:sz w:val="28"/>
          <w:szCs w:val="28"/>
          <w:lang w:val="ru-RU" w:eastAsia="ru-RU"/>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Жанр рассказа.</w:t>
      </w:r>
      <w:r w:rsidRPr="000E5206">
        <w:rPr>
          <w:rFonts w:ascii="Times New Roman" w:eastAsia="Times New Roman" w:hAnsi="Times New Roman" w:cs="Times New Roman"/>
          <w:position w:val="6"/>
          <w:sz w:val="28"/>
          <w:szCs w:val="28"/>
          <w:lang w:val="ru-RU" w:eastAsia="ru-RU"/>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Сказовое повествование.</w:t>
      </w:r>
      <w:r w:rsidRPr="000E5206">
        <w:rPr>
          <w:rFonts w:ascii="Times New Roman" w:eastAsia="Times New Roman" w:hAnsi="Times New Roman" w:cs="Times New Roman"/>
          <w:position w:val="6"/>
          <w:sz w:val="28"/>
          <w:szCs w:val="28"/>
          <w:lang w:val="ru-RU" w:eastAsia="ru-RU"/>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lastRenderedPageBreak/>
        <w:t>Тема детства в русской и зарубежной литературе.</w:t>
      </w:r>
      <w:r w:rsidRPr="000E5206">
        <w:rPr>
          <w:rFonts w:ascii="Times New Roman" w:eastAsia="Times New Roman" w:hAnsi="Times New Roman" w:cs="Times New Roman"/>
          <w:b/>
          <w:bCs/>
          <w:i/>
          <w:iCs/>
          <w:noProof/>
          <w:position w:val="6"/>
          <w:sz w:val="28"/>
          <w:szCs w:val="28"/>
          <w:lang w:val="ru-RU" w:eastAsia="ru-RU"/>
        </w:rPr>
        <w:t xml:space="preserve"> </w:t>
      </w:r>
      <w:r w:rsidRPr="000E5206">
        <w:rPr>
          <w:rFonts w:ascii="Times New Roman" w:eastAsia="Times New Roman" w:hAnsi="Times New Roman" w:cs="Times New Roman"/>
          <w:position w:val="6"/>
          <w:sz w:val="28"/>
          <w:szCs w:val="28"/>
          <w:lang w:val="ru-RU" w:eastAsia="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Русские и зарубежные писатели о животных.</w:t>
      </w:r>
      <w:r w:rsidRPr="000E5206">
        <w:rPr>
          <w:rFonts w:ascii="Times New Roman" w:eastAsia="Times New Roman" w:hAnsi="Times New Roman" w:cs="Times New Roman"/>
          <w:position w:val="6"/>
          <w:sz w:val="28"/>
          <w:szCs w:val="28"/>
          <w:lang w:val="ru-RU" w:eastAsia="ru-RU"/>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Тема природы в русской поэзии.</w:t>
      </w:r>
      <w:r w:rsidRPr="000E5206">
        <w:rPr>
          <w:rFonts w:ascii="Times New Roman" w:eastAsia="Times New Roman" w:hAnsi="Times New Roman" w:cs="Times New Roman"/>
          <w:position w:val="6"/>
          <w:sz w:val="28"/>
          <w:szCs w:val="28"/>
          <w:lang w:val="ru-RU" w:eastAsia="ru-RU"/>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Тема родины в русской поэзии.</w:t>
      </w:r>
      <w:r w:rsidRPr="000E5206">
        <w:rPr>
          <w:rFonts w:ascii="Times New Roman" w:eastAsia="Times New Roman" w:hAnsi="Times New Roman" w:cs="Times New Roman"/>
          <w:position w:val="6"/>
          <w:sz w:val="28"/>
          <w:szCs w:val="28"/>
          <w:lang w:val="ru-RU" w:eastAsia="ru-RU"/>
        </w:rPr>
        <w:t xml:space="preserve"> И. С. Никитин. Стихотворение «Русь». А. К. Толстой. Стихотворение «Край ты мой, родимый край.». И.</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А.</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t>Военная тема в русской литературе.</w:t>
      </w:r>
      <w:r w:rsidRPr="000E5206">
        <w:rPr>
          <w:rFonts w:ascii="Times New Roman" w:eastAsia="Times New Roman" w:hAnsi="Times New Roman" w:cs="Times New Roman"/>
          <w:position w:val="6"/>
          <w:sz w:val="28"/>
          <w:szCs w:val="28"/>
          <w:lang w:val="ru-RU" w:eastAsia="ru-RU"/>
        </w:rPr>
        <w:t xml:space="preserve"> В.</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П.</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 xml:space="preserve">Катаев. Повесть «Сын полка» (фрагменты). </w:t>
      </w:r>
      <w:r w:rsidRPr="000E5206">
        <w:rPr>
          <w:rFonts w:ascii="Times New Roman" w:eastAsia="Times New Roman" w:hAnsi="Times New Roman" w:cs="Times New Roman"/>
          <w:position w:val="6"/>
          <w:sz w:val="28"/>
          <w:szCs w:val="28"/>
          <w:lang w:val="en-US"/>
        </w:rPr>
        <w:t>A</w:t>
      </w:r>
      <w:r w:rsidRPr="000E5206">
        <w:rPr>
          <w:rFonts w:ascii="Times New Roman" w:eastAsia="Times New Roman" w:hAnsi="Times New Roman" w:cs="Times New Roman"/>
          <w:position w:val="6"/>
          <w:sz w:val="28"/>
          <w:szCs w:val="28"/>
          <w:lang w:val="ru-RU"/>
        </w:rPr>
        <w:t>.</w:t>
      </w:r>
      <w:r w:rsidRPr="000E5206">
        <w:rPr>
          <w:rFonts w:ascii="Times New Roman" w:eastAsia="Times New Roman" w:hAnsi="Times New Roman" w:cs="Times New Roman"/>
          <w:position w:val="6"/>
          <w:sz w:val="28"/>
          <w:szCs w:val="28"/>
        </w:rPr>
        <w:t> </w:t>
      </w:r>
      <w:r w:rsidRPr="000E5206">
        <w:rPr>
          <w:rFonts w:ascii="Times New Roman" w:eastAsia="Times New Roman" w:hAnsi="Times New Roman" w:cs="Times New Roman"/>
          <w:position w:val="6"/>
          <w:sz w:val="28"/>
          <w:szCs w:val="28"/>
          <w:lang w:val="ru-RU" w:eastAsia="ru-RU"/>
        </w:rPr>
        <w:t>Т.</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Твардовский. Стихотворение «Рассказ танкиста». Д.</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С.</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 xml:space="preserve">Самойлов. Стихотворение «Сороковые». </w:t>
      </w:r>
      <w:r w:rsidRPr="000E5206">
        <w:rPr>
          <w:rFonts w:ascii="Times New Roman" w:eastAsia="Times New Roman" w:hAnsi="Times New Roman" w:cs="Times New Roman"/>
          <w:position w:val="6"/>
          <w:sz w:val="28"/>
          <w:szCs w:val="28"/>
          <w:lang w:val="en-US"/>
        </w:rPr>
        <w:t>B</w:t>
      </w:r>
      <w:r w:rsidRPr="000E5206">
        <w:rPr>
          <w:rFonts w:ascii="Times New Roman" w:eastAsia="Times New Roman" w:hAnsi="Times New Roman" w:cs="Times New Roman"/>
          <w:position w:val="6"/>
          <w:sz w:val="28"/>
          <w:szCs w:val="28"/>
          <w:lang w:val="ru-RU"/>
        </w:rPr>
        <w:t>.</w:t>
      </w:r>
      <w:r w:rsidRPr="000E5206">
        <w:rPr>
          <w:rFonts w:ascii="Times New Roman" w:eastAsia="Times New Roman" w:hAnsi="Times New Roman" w:cs="Times New Roman"/>
          <w:position w:val="6"/>
          <w:sz w:val="28"/>
          <w:szCs w:val="28"/>
        </w:rPr>
        <w:t> </w:t>
      </w:r>
      <w:r w:rsidRPr="000E5206">
        <w:rPr>
          <w:rFonts w:ascii="Times New Roman" w:eastAsia="Times New Roman" w:hAnsi="Times New Roman" w:cs="Times New Roman"/>
          <w:position w:val="6"/>
          <w:sz w:val="28"/>
          <w:szCs w:val="28"/>
          <w:lang w:val="ru-RU" w:eastAsia="ru-RU"/>
        </w:rPr>
        <w:t>В.</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Быков. Повесть «Обе</w:t>
      </w:r>
      <w:r w:rsidRPr="000E5206">
        <w:rPr>
          <w:rFonts w:ascii="Times New Roman" w:eastAsia="Times New Roman" w:hAnsi="Times New Roman" w:cs="Times New Roman"/>
          <w:position w:val="6"/>
          <w:sz w:val="28"/>
          <w:szCs w:val="28"/>
          <w:lang w:eastAsia="ru-RU"/>
        </w:rPr>
        <w:t>-</w:t>
      </w:r>
      <w:r w:rsidRPr="000E5206">
        <w:rPr>
          <w:rFonts w:ascii="Times New Roman" w:eastAsia="Times New Roman" w:hAnsi="Times New Roman" w:cs="Times New Roman"/>
          <w:position w:val="6"/>
          <w:sz w:val="28"/>
          <w:szCs w:val="28"/>
          <w:lang w:val="ru-RU" w:eastAsia="ru-RU"/>
        </w:rPr>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b/>
          <w:bCs/>
          <w:i/>
          <w:iCs/>
          <w:position w:val="6"/>
          <w:sz w:val="28"/>
          <w:szCs w:val="28"/>
          <w:lang w:val="ru-RU" w:eastAsia="ru-RU"/>
        </w:rPr>
        <w:lastRenderedPageBreak/>
        <w:t>Автобиографические произведения русских писателей.</w:t>
      </w:r>
      <w:r w:rsidRPr="000E5206">
        <w:rPr>
          <w:rFonts w:ascii="Times New Roman" w:eastAsia="Times New Roman" w:hAnsi="Times New Roman" w:cs="Times New Roman"/>
          <w:b/>
          <w:bCs/>
          <w:i/>
          <w:iCs/>
          <w:noProof/>
          <w:position w:val="6"/>
          <w:sz w:val="28"/>
          <w:szCs w:val="28"/>
          <w:lang w:val="ru-RU" w:eastAsia="ru-RU"/>
        </w:rPr>
        <w:t xml:space="preserve"> </w:t>
      </w:r>
      <w:r w:rsidRPr="000E5206">
        <w:rPr>
          <w:rFonts w:ascii="Times New Roman" w:eastAsia="Times New Roman" w:hAnsi="Times New Roman" w:cs="Times New Roman"/>
          <w:position w:val="6"/>
          <w:sz w:val="28"/>
          <w:szCs w:val="28"/>
          <w:lang w:val="ru-RU" w:eastAsia="ru-RU"/>
        </w:rPr>
        <w:t>Л.</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Н.</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Толстой. Повесть «Детство» (фрагменты). М.</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Горький. Повесть «Детство» (фрагмен-ты). А.</w:t>
      </w:r>
      <w:r w:rsidRPr="000E5206">
        <w:rPr>
          <w:rFonts w:ascii="Times New Roman" w:eastAsia="Times New Roman" w:hAnsi="Times New Roman" w:cs="Times New Roman"/>
          <w:position w:val="6"/>
          <w:sz w:val="28"/>
          <w:szCs w:val="28"/>
          <w:lang w:eastAsia="ru-RU"/>
        </w:rPr>
        <w:t> </w:t>
      </w:r>
      <w:r w:rsidRPr="000E5206">
        <w:rPr>
          <w:rFonts w:ascii="Times New Roman" w:eastAsia="Times New Roman" w:hAnsi="Times New Roman" w:cs="Times New Roman"/>
          <w:position w:val="6"/>
          <w:sz w:val="28"/>
          <w:szCs w:val="28"/>
          <w:lang w:val="ru-RU" w:eastAsia="ru-RU"/>
        </w:rPr>
        <w:t>Н.</w:t>
      </w:r>
      <w:r w:rsidRPr="000E5206">
        <w:rPr>
          <w:rFonts w:ascii="Times New Roman" w:eastAsia="Times New Roman" w:hAnsi="Times New Roman" w:cs="Times New Roman"/>
          <w:position w:val="6"/>
          <w:sz w:val="28"/>
          <w:szCs w:val="28"/>
          <w:lang w:eastAsia="ru-RU"/>
        </w:rPr>
        <w:t xml:space="preserve"> </w:t>
      </w:r>
      <w:r w:rsidRPr="000E5206">
        <w:rPr>
          <w:rFonts w:ascii="Times New Roman" w:eastAsia="Times New Roman" w:hAnsi="Times New Roman" w:cs="Times New Roman"/>
          <w:position w:val="6"/>
          <w:sz w:val="28"/>
          <w:szCs w:val="28"/>
          <w:lang w:val="ru-RU" w:eastAsia="ru-RU"/>
        </w:rPr>
        <w:t>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position w:val="6"/>
          <w:sz w:val="28"/>
          <w:szCs w:val="28"/>
          <w:lang w:val="ru-RU" w:eastAsia="ru-RU"/>
        </w:rPr>
      </w:pPr>
      <w:bookmarkStart w:id="29" w:name="bookmark220"/>
      <w:r w:rsidRPr="000E5206">
        <w:rPr>
          <w:rFonts w:ascii="Times New Roman" w:eastAsia="Times New Roman" w:hAnsi="Times New Roman" w:cs="Times New Roman"/>
          <w:b/>
          <w:position w:val="6"/>
          <w:sz w:val="28"/>
          <w:szCs w:val="28"/>
          <w:lang w:val="ru-RU" w:eastAsia="ru-RU"/>
        </w:rPr>
        <w:t>Сведения по теории и истории литературы</w:t>
      </w:r>
      <w:bookmarkEnd w:id="29"/>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Литература как искусство словесного образа. Литература и мифология. Литература и фольклор.</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Художественный вымысел. Правдоподобие и фантастика.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Авторская позиция. Заглавие произведения. Эпиграф. «Говорящие» фамилии. Финал произведения.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 xml:space="preserve">Русская литература </w:t>
      </w:r>
      <w:r w:rsidRPr="000E5206">
        <w:rPr>
          <w:rFonts w:ascii="Times New Roman" w:eastAsia="Times New Roman" w:hAnsi="Times New Roman" w:cs="Times New Roman"/>
          <w:position w:val="6"/>
          <w:sz w:val="28"/>
          <w:szCs w:val="28"/>
          <w:lang w:val="en-US"/>
        </w:rPr>
        <w:t>XVIII</w:t>
      </w:r>
      <w:r w:rsidRPr="000E5206">
        <w:rPr>
          <w:rFonts w:ascii="Times New Roman" w:eastAsia="Times New Roman" w:hAnsi="Times New Roman" w:cs="Times New Roman"/>
          <w:position w:val="6"/>
          <w:sz w:val="28"/>
          <w:szCs w:val="28"/>
          <w:lang w:val="ru-RU"/>
        </w:rPr>
        <w:t xml:space="preserve"> </w:t>
      </w:r>
      <w:r w:rsidRPr="000E5206">
        <w:rPr>
          <w:rFonts w:ascii="Times New Roman" w:eastAsia="Times New Roman" w:hAnsi="Times New Roman" w:cs="Times New Roman"/>
          <w:position w:val="6"/>
          <w:sz w:val="28"/>
          <w:szCs w:val="28"/>
          <w:lang w:val="ru-RU" w:eastAsia="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 xml:space="preserve">Русская литература XIX в. Романтизм в русской литературе. Романти-ческий герой. Становление реализма в русской литературе </w:t>
      </w:r>
      <w:r w:rsidRPr="000E5206">
        <w:rPr>
          <w:rFonts w:ascii="Times New Roman" w:eastAsia="Times New Roman" w:hAnsi="Times New Roman" w:cs="Times New Roman"/>
          <w:position w:val="6"/>
          <w:sz w:val="28"/>
          <w:szCs w:val="28"/>
          <w:lang w:val="en-US"/>
        </w:rPr>
        <w:t>XIX</w:t>
      </w:r>
      <w:r w:rsidRPr="000E5206">
        <w:rPr>
          <w:rFonts w:ascii="Times New Roman" w:eastAsia="Times New Roman" w:hAnsi="Times New Roman" w:cs="Times New Roman"/>
          <w:position w:val="6"/>
          <w:sz w:val="28"/>
          <w:szCs w:val="28"/>
          <w:lang w:val="ru-RU"/>
        </w:rPr>
        <w:t xml:space="preserve"> </w:t>
      </w:r>
      <w:r w:rsidRPr="000E5206">
        <w:rPr>
          <w:rFonts w:ascii="Times New Roman" w:eastAsia="Times New Roman" w:hAnsi="Times New Roman" w:cs="Times New Roman"/>
          <w:position w:val="6"/>
          <w:sz w:val="28"/>
          <w:szCs w:val="28"/>
          <w:lang w:val="ru-RU" w:eastAsia="ru-RU"/>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0E5206">
        <w:rPr>
          <w:rFonts w:ascii="Times New Roman" w:eastAsia="Times New Roman" w:hAnsi="Times New Roman" w:cs="Times New Roman"/>
          <w:position w:val="6"/>
          <w:sz w:val="28"/>
          <w:szCs w:val="28"/>
          <w:lang w:val="en-US"/>
        </w:rPr>
        <w:t>XIX</w:t>
      </w:r>
      <w:r w:rsidRPr="000E5206">
        <w:rPr>
          <w:rFonts w:ascii="Times New Roman" w:eastAsia="Times New Roman" w:hAnsi="Times New Roman" w:cs="Times New Roman"/>
          <w:position w:val="6"/>
          <w:sz w:val="28"/>
          <w:szCs w:val="28"/>
          <w:lang w:val="ru-RU"/>
        </w:rPr>
        <w:t xml:space="preserve"> </w:t>
      </w:r>
      <w:r w:rsidRPr="000E5206">
        <w:rPr>
          <w:rFonts w:ascii="Times New Roman" w:eastAsia="Times New Roman" w:hAnsi="Times New Roman" w:cs="Times New Roman"/>
          <w:position w:val="6"/>
          <w:sz w:val="28"/>
          <w:szCs w:val="28"/>
          <w:lang w:val="ru-RU" w:eastAsia="ru-RU"/>
        </w:rPr>
        <w:t>в.</w:t>
      </w:r>
    </w:p>
    <w:p w:rsidR="000E5206" w:rsidRPr="000E5206" w:rsidRDefault="000E5206" w:rsidP="000E5206">
      <w:pPr>
        <w:spacing w:after="0" w:line="360" w:lineRule="auto"/>
        <w:ind w:firstLine="454"/>
        <w:jc w:val="both"/>
        <w:rPr>
          <w:rFonts w:ascii="Times New Roman" w:eastAsia="Times New Roman" w:hAnsi="Times New Roman" w:cs="Times New Roman"/>
          <w:position w:val="6"/>
          <w:sz w:val="28"/>
          <w:szCs w:val="28"/>
          <w:lang w:val="ru-RU" w:eastAsia="ru-RU"/>
        </w:rPr>
      </w:pPr>
      <w:r w:rsidRPr="000E5206">
        <w:rPr>
          <w:rFonts w:ascii="Times New Roman" w:eastAsia="Times New Roman" w:hAnsi="Times New Roman" w:cs="Times New Roman"/>
          <w:position w:val="6"/>
          <w:sz w:val="28"/>
          <w:szCs w:val="28"/>
          <w:lang w:val="ru-RU" w:eastAsia="ru-RU"/>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0E5206">
        <w:rPr>
          <w:rFonts w:ascii="Times New Roman" w:eastAsia="Times New Roman" w:hAnsi="Times New Roman" w:cs="Times New Roman"/>
          <w:position w:val="6"/>
          <w:sz w:val="28"/>
          <w:szCs w:val="28"/>
          <w:lang w:val="en-US"/>
        </w:rPr>
        <w:t>XX</w:t>
      </w:r>
      <w:r w:rsidRPr="000E5206">
        <w:rPr>
          <w:rFonts w:ascii="Times New Roman" w:eastAsia="Times New Roman" w:hAnsi="Times New Roman" w:cs="Times New Roman"/>
          <w:position w:val="6"/>
          <w:sz w:val="28"/>
          <w:szCs w:val="28"/>
          <w:lang w:val="ru-RU"/>
        </w:rPr>
        <w:t xml:space="preserve"> </w:t>
      </w:r>
      <w:r w:rsidRPr="000E5206">
        <w:rPr>
          <w:rFonts w:ascii="Times New Roman" w:eastAsia="Times New Roman" w:hAnsi="Times New Roman" w:cs="Times New Roman"/>
          <w:position w:val="6"/>
          <w:sz w:val="28"/>
          <w:szCs w:val="28"/>
          <w:lang w:val="ru-RU" w:eastAsia="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0E5206">
        <w:rPr>
          <w:rFonts w:ascii="Times New Roman" w:eastAsia="Times New Roman" w:hAnsi="Times New Roman" w:cs="Times New Roman"/>
          <w:position w:val="6"/>
          <w:sz w:val="28"/>
          <w:szCs w:val="28"/>
          <w:lang w:val="en-US"/>
        </w:rPr>
        <w:t>XX</w:t>
      </w:r>
      <w:r w:rsidRPr="000E5206">
        <w:rPr>
          <w:rFonts w:ascii="Times New Roman" w:eastAsia="Times New Roman" w:hAnsi="Times New Roman" w:cs="Times New Roman"/>
          <w:position w:val="6"/>
          <w:sz w:val="28"/>
          <w:szCs w:val="28"/>
          <w:lang w:val="ru-RU"/>
        </w:rPr>
        <w:t xml:space="preserve"> </w:t>
      </w:r>
      <w:r w:rsidRPr="000E5206">
        <w:rPr>
          <w:rFonts w:ascii="Times New Roman" w:eastAsia="Times New Roman" w:hAnsi="Times New Roman" w:cs="Times New Roman"/>
          <w:position w:val="6"/>
          <w:sz w:val="28"/>
          <w:szCs w:val="28"/>
          <w:lang w:val="ru-RU" w:eastAsia="ru-RU"/>
        </w:rPr>
        <w:t>в. (человек и природа, родина, любовь, война, назначение поэзии).</w:t>
      </w:r>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8"/>
          <w:szCs w:val="28"/>
          <w:lang w:eastAsia="ru-RU"/>
        </w:rPr>
      </w:pPr>
      <w:bookmarkStart w:id="30" w:name="bookmark221"/>
      <w:r w:rsidRPr="000E5206">
        <w:rPr>
          <w:rFonts w:ascii="Times New Roman" w:eastAsia="Times New Roman" w:hAnsi="Times New Roman" w:cs="Times New Roman"/>
          <w:b/>
          <w:sz w:val="24"/>
          <w:szCs w:val="28"/>
          <w:lang w:val="ru-RU" w:eastAsia="ru-RU"/>
        </w:rPr>
        <w:lastRenderedPageBreak/>
        <w:t>2.2.2.3. ИНОСТРАННЫЙ ЯЗЫК</w:t>
      </w:r>
      <w:r w:rsidRPr="000E5206">
        <w:rPr>
          <w:rFonts w:ascii="Times New Roman" w:eastAsia="Times New Roman" w:hAnsi="Times New Roman" w:cs="Times New Roman"/>
          <w:sz w:val="28"/>
          <w:szCs w:val="28"/>
          <w:lang w:val="ru-RU" w:eastAsia="ru-RU"/>
        </w:rPr>
        <w:t>.</w:t>
      </w:r>
      <w:bookmarkStart w:id="31" w:name="bookmark222"/>
      <w:bookmarkEnd w:id="30"/>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32" w:name="bookmark223"/>
      <w:bookmarkEnd w:id="31"/>
      <w:r w:rsidRPr="000E5206">
        <w:rPr>
          <w:rFonts w:ascii="Times New Roman" w:eastAsia="Times New Roman" w:hAnsi="Times New Roman" w:cs="Times New Roman"/>
          <w:b/>
          <w:sz w:val="28"/>
          <w:szCs w:val="28"/>
          <w:lang w:val="ru-RU" w:eastAsia="ru-RU"/>
        </w:rPr>
        <w:t>Предметное содержание речи</w:t>
      </w:r>
      <w:bookmarkEnd w:id="3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Межличностные взаимоотношения в семье, со сверстниками; решение конфликтных ситуаций. Внешность и черты характера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Досуг и увлечения (чтение, кино, театр, музей, музыка). Виды отдыха, путешествия. Молодёжная мода. Покупки.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Здоровый образ жизни: режим труда и отдыха, спорт, сбалансированное питание, отказ от вредных привычек.</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Мир профессий. Проблемы выбора профессии. Роль иностранного языка в планах на будущее.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Средства массовой информации и коммуникации (пресса, телевидение, радио, Интернет).</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33" w:name="bookmark224"/>
      <w:r w:rsidRPr="000E5206">
        <w:rPr>
          <w:rFonts w:ascii="Times New Roman" w:eastAsia="Times New Roman" w:hAnsi="Times New Roman" w:cs="Times New Roman"/>
          <w:b/>
          <w:sz w:val="28"/>
          <w:szCs w:val="28"/>
          <w:lang w:val="ru-RU" w:eastAsia="ru-RU"/>
        </w:rPr>
        <w:t>Виды речевой деятельности/Коммуникативные умения</w:t>
      </w:r>
      <w:bookmarkEnd w:id="33"/>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34" w:name="bookmark225"/>
      <w:r w:rsidRPr="000E5206">
        <w:rPr>
          <w:rFonts w:ascii="Times New Roman" w:eastAsia="Times New Roman" w:hAnsi="Times New Roman" w:cs="Times New Roman"/>
          <w:sz w:val="28"/>
          <w:szCs w:val="28"/>
          <w:lang w:val="ru-RU" w:eastAsia="ru-RU"/>
        </w:rPr>
        <w:t>Говорение</w:t>
      </w:r>
      <w:bookmarkEnd w:id="34"/>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Диалогическая речь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w:t>
      </w:r>
      <w:r w:rsidRPr="000E5206">
        <w:rPr>
          <w:rFonts w:ascii="Times New Roman" w:eastAsia="Times New Roman" w:hAnsi="Times New Roman" w:cs="Times New Roman"/>
          <w:sz w:val="28"/>
          <w:szCs w:val="28"/>
          <w:lang w:val="ru-RU" w:eastAsia="ru-RU"/>
        </w:rPr>
        <w:lastRenderedPageBreak/>
        <w:t>диалоги. Объём диалога—от 3 реплик (5—7 классы) до 4—5 реплик (8—9 классы) со стороны каждого обучающегося. Продолжительность диалога—2,5—3 мин (9 класс).</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Монологическая речь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35" w:name="bookmark226"/>
      <w:r w:rsidRPr="000E5206">
        <w:rPr>
          <w:rFonts w:ascii="Times New Roman" w:eastAsia="Times New Roman" w:hAnsi="Times New Roman" w:cs="Times New Roman"/>
          <w:sz w:val="28"/>
          <w:szCs w:val="28"/>
          <w:lang w:val="ru-RU" w:eastAsia="ru-RU"/>
        </w:rPr>
        <w:t>Аудирование</w:t>
      </w:r>
      <w:bookmarkEnd w:id="3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Жанры текстов: прагматические, публицистические.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Типы текстов: объявление, реклама, сообщение, рассказ, диалог-интервью, стихотворение и др.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до 1 мин.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Аудирование с пониманием основного содержания текста осуществля</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 xml:space="preserve">ется на аутентичном материале, содержащем наряду с изученными и </w:t>
      </w:r>
      <w:r w:rsidRPr="000E5206">
        <w:rPr>
          <w:rFonts w:ascii="Times New Roman" w:eastAsia="Times New Roman" w:hAnsi="Times New Roman" w:cs="Times New Roman"/>
          <w:sz w:val="28"/>
          <w:szCs w:val="28"/>
          <w:lang w:val="ru-RU" w:eastAsia="ru-RU"/>
        </w:rPr>
        <w:lastRenderedPageBreak/>
        <w:t>некоторое количество незнакомых языковых явлений. Время звучания текстов для аудирования</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до 2 мин.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до 1,5 мин.</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36" w:name="bookmark227"/>
      <w:r w:rsidRPr="000E5206">
        <w:rPr>
          <w:rFonts w:ascii="Times New Roman" w:eastAsia="Times New Roman" w:hAnsi="Times New Roman" w:cs="Times New Roman"/>
          <w:sz w:val="28"/>
          <w:szCs w:val="28"/>
          <w:lang w:val="ru-RU" w:eastAsia="ru-RU"/>
        </w:rPr>
        <w:t>Чтение</w:t>
      </w:r>
      <w:bookmarkEnd w:id="3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Жанры текстов: научно-популярные, публицистические, художествен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ные, прагматические.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Типы текстов: статья, интервью, рассказ, объявление, рецепт, меню, проспект, реклама, стихотворение и др.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Содержание текстов должно соответствовать возрастным особенностям и интересам обучающихся, иметь образовательную и воспитательную цен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ность, воздействовать на эмоциональную сферу обучающихся.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Независимо от вида чтения возможно использование двуязычного словаря.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Чтение с пониманием основного содержания осуществляется на нес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до 550 слов.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w:t>
      </w:r>
      <w:r w:rsidRPr="000E5206">
        <w:rPr>
          <w:rFonts w:ascii="Times New Roman" w:eastAsia="Times New Roman" w:hAnsi="Times New Roman" w:cs="Times New Roman"/>
          <w:sz w:val="28"/>
          <w:szCs w:val="28"/>
          <w:lang w:val="ru-RU" w:eastAsia="ru-RU"/>
        </w:rPr>
        <w:lastRenderedPageBreak/>
        <w:t>текстов и выбрать информацию, которая необходима или представляет интерес для обучающихся. Объём текста для чтения — около 350 слов.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до 300 слов.</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37" w:name="bookmark228"/>
      <w:r w:rsidRPr="000E5206">
        <w:rPr>
          <w:rFonts w:ascii="Times New Roman" w:eastAsia="Times New Roman" w:hAnsi="Times New Roman" w:cs="Times New Roman"/>
          <w:sz w:val="28"/>
          <w:szCs w:val="28"/>
          <w:lang w:val="ru-RU" w:eastAsia="ru-RU"/>
        </w:rPr>
        <w:t>Письменная речь</w:t>
      </w:r>
      <w:bookmarkEnd w:id="3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Дальнейшее развитие и совершенствование письменной речи, а именно умений:</w:t>
      </w:r>
    </w:p>
    <w:p w:rsidR="000E5206" w:rsidRPr="000E5206" w:rsidRDefault="000E5206" w:rsidP="000E5206">
      <w:pPr>
        <w:tabs>
          <w:tab w:val="left" w:pos="116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писать короткие поздравления с днем рождения и другими праздниками, выражать пожелания (объёмом 30—40 слов, включая адрес);</w:t>
      </w:r>
    </w:p>
    <w:p w:rsidR="000E5206" w:rsidRPr="000E5206" w:rsidRDefault="000E5206" w:rsidP="000E5206">
      <w:pPr>
        <w:tabs>
          <w:tab w:val="left" w:pos="1175"/>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заполнять формуляры, бланки (указывать имя, фамилию, пол, гражданство, адрес);</w:t>
      </w:r>
    </w:p>
    <w:p w:rsidR="000E5206" w:rsidRPr="000E5206" w:rsidRDefault="000E5206" w:rsidP="000E5206">
      <w:pPr>
        <w:tabs>
          <w:tab w:val="left" w:pos="115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около 100—110 слов, включая адрес;</w:t>
      </w:r>
    </w:p>
    <w:p w:rsidR="000E5206" w:rsidRPr="000E5206" w:rsidRDefault="000E5206" w:rsidP="000E5206">
      <w:pPr>
        <w:tabs>
          <w:tab w:val="left" w:pos="116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составлять план, тезисы устного или письменного сообщения, кратко излагать результаты проектной деятельности.</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38" w:name="bookmark229"/>
      <w:r w:rsidRPr="000E5206">
        <w:rPr>
          <w:rFonts w:ascii="Times New Roman" w:eastAsia="Times New Roman" w:hAnsi="Times New Roman" w:cs="Times New Roman"/>
          <w:b/>
          <w:sz w:val="28"/>
          <w:szCs w:val="28"/>
          <w:lang w:val="ru-RU" w:eastAsia="ru-RU"/>
        </w:rPr>
        <w:t>Языковые знания и навыки</w:t>
      </w:r>
      <w:bookmarkEnd w:id="38"/>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39" w:name="bookmark230"/>
      <w:r w:rsidRPr="000E5206">
        <w:rPr>
          <w:rFonts w:ascii="Times New Roman" w:eastAsia="Times New Roman" w:hAnsi="Times New Roman" w:cs="Times New Roman"/>
          <w:sz w:val="28"/>
          <w:szCs w:val="28"/>
          <w:lang w:val="ru-RU" w:eastAsia="ru-RU"/>
        </w:rPr>
        <w:t>Орфография</w:t>
      </w:r>
      <w:bookmarkEnd w:id="3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Знание правил чтения и орфографии и навыки их применения на основе изучаемого лексико-грамматического материала.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40" w:name="bookmark231"/>
      <w:r w:rsidRPr="000E5206">
        <w:rPr>
          <w:rFonts w:ascii="Times New Roman" w:eastAsia="Times New Roman" w:hAnsi="Times New Roman" w:cs="Times New Roman"/>
          <w:sz w:val="28"/>
          <w:szCs w:val="28"/>
          <w:lang w:val="ru-RU" w:eastAsia="ru-RU"/>
        </w:rPr>
        <w:t>Фонетическая сторона речи</w:t>
      </w:r>
      <w:bookmarkEnd w:id="40"/>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шения различных типов предложений.</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41" w:name="bookmark232"/>
      <w:r w:rsidRPr="000E5206">
        <w:rPr>
          <w:rFonts w:ascii="Times New Roman" w:eastAsia="Times New Roman" w:hAnsi="Times New Roman" w:cs="Times New Roman"/>
          <w:sz w:val="28"/>
          <w:szCs w:val="28"/>
          <w:lang w:val="ru-RU" w:eastAsia="ru-RU"/>
        </w:rPr>
        <w:lastRenderedPageBreak/>
        <w:t>Лексическая сторона речи</w:t>
      </w:r>
      <w:bookmarkEnd w:id="4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42" w:name="bookmark233"/>
      <w:r w:rsidRPr="000E5206">
        <w:rPr>
          <w:rFonts w:ascii="Times New Roman" w:eastAsia="Times New Roman" w:hAnsi="Times New Roman" w:cs="Times New Roman"/>
          <w:sz w:val="28"/>
          <w:szCs w:val="28"/>
          <w:lang w:val="ru-RU" w:eastAsia="ru-RU"/>
        </w:rPr>
        <w:t>Грамматическая сторона речи</w:t>
      </w:r>
      <w:bookmarkEnd w:id="4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Знание признаков нераспространённых и распространённых простых предложений, безличных предложений, сложносочинённых и сложнопод</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чинённых предложений, использования прямого и обратного порядка слов. Навыки распознавания и употребления в речи перечисленных граммати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ческих явлений.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тельных в различных падежах, артиклей, относительных, неопределён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ных/неопределённо-личных местоимений, прилагательных, наречий, степе</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ней сравнения прилагательных и наречий, предлогов, количественных и порядковых числительных.</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43" w:name="bookmark234"/>
      <w:r w:rsidRPr="000E5206">
        <w:rPr>
          <w:rFonts w:ascii="Times New Roman" w:eastAsia="Times New Roman" w:hAnsi="Times New Roman" w:cs="Times New Roman"/>
          <w:b/>
          <w:sz w:val="28"/>
          <w:szCs w:val="28"/>
          <w:lang w:val="ru-RU" w:eastAsia="ru-RU"/>
        </w:rPr>
        <w:t>Социокультурные знания и умения</w:t>
      </w:r>
      <w:bookmarkEnd w:id="4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Это предполагает овладение:</w:t>
      </w:r>
    </w:p>
    <w:p w:rsidR="000E5206" w:rsidRPr="000E5206" w:rsidRDefault="000E5206" w:rsidP="000E5206">
      <w:pPr>
        <w:tabs>
          <w:tab w:val="left" w:pos="72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знаниями о значении родного и иностранного языков в современном мире;</w:t>
      </w:r>
    </w:p>
    <w:p w:rsidR="000E5206" w:rsidRPr="000E5206" w:rsidRDefault="000E5206" w:rsidP="000E5206">
      <w:pPr>
        <w:tabs>
          <w:tab w:val="left" w:pos="71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сведениями о социокультурном портрете стран, говорящих на иностранном языке, их символике и культурном наследии;</w:t>
      </w:r>
    </w:p>
    <w:p w:rsidR="000E5206" w:rsidRPr="000E5206" w:rsidRDefault="000E5206" w:rsidP="000E5206">
      <w:pPr>
        <w:tabs>
          <w:tab w:val="left" w:pos="71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E5206" w:rsidRPr="000E5206" w:rsidRDefault="000E5206" w:rsidP="000E5206">
      <w:pPr>
        <w:tabs>
          <w:tab w:val="left" w:pos="72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E5206" w:rsidRPr="000E5206" w:rsidRDefault="000E5206" w:rsidP="000E5206">
      <w:pPr>
        <w:tabs>
          <w:tab w:val="left" w:pos="116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E5206" w:rsidRPr="000E5206" w:rsidRDefault="000E5206" w:rsidP="000E5206">
      <w:pPr>
        <w:tabs>
          <w:tab w:val="left" w:pos="116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44" w:name="bookmark235"/>
      <w:r w:rsidRPr="000E5206">
        <w:rPr>
          <w:rFonts w:ascii="Times New Roman" w:eastAsia="Times New Roman" w:hAnsi="Times New Roman" w:cs="Times New Roman"/>
          <w:b/>
          <w:sz w:val="28"/>
          <w:szCs w:val="28"/>
          <w:lang w:val="ru-RU" w:eastAsia="ru-RU"/>
        </w:rPr>
        <w:t>Компенсаторные умения</w:t>
      </w:r>
      <w:bookmarkEnd w:id="4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Совершенствуются умения:</w:t>
      </w:r>
    </w:p>
    <w:p w:rsidR="000E5206" w:rsidRPr="000E5206" w:rsidRDefault="000E5206" w:rsidP="000E5206">
      <w:pPr>
        <w:tabs>
          <w:tab w:val="left" w:pos="116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переспрашивать, просить повторить, уточняя значение незнакомых слов;</w:t>
      </w:r>
    </w:p>
    <w:p w:rsidR="000E5206" w:rsidRPr="000E5206" w:rsidRDefault="000E5206" w:rsidP="000E5206">
      <w:pPr>
        <w:tabs>
          <w:tab w:val="left" w:pos="1170"/>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использовать в качестве опоры при порождении собственных высказываний ключевые слова, план к тексту, тематический словарь и т.</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w:t>
      </w:r>
    </w:p>
    <w:p w:rsidR="000E5206" w:rsidRPr="000E5206" w:rsidRDefault="000E5206" w:rsidP="000E5206">
      <w:pPr>
        <w:tabs>
          <w:tab w:val="left" w:pos="116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прогнозировать содержание текста на основе заголовка, предвари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тельно поставленных вопросов;</w:t>
      </w:r>
    </w:p>
    <w:p w:rsidR="000E5206" w:rsidRPr="000E5206" w:rsidRDefault="000E5206" w:rsidP="000E5206">
      <w:pPr>
        <w:tabs>
          <w:tab w:val="left" w:pos="115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догадываться о значении незнакомых слов по контексту, по используемым собеседником жестам и мимике;</w:t>
      </w:r>
    </w:p>
    <w:p w:rsidR="000E5206" w:rsidRPr="000E5206" w:rsidRDefault="000E5206" w:rsidP="000E5206">
      <w:pPr>
        <w:tabs>
          <w:tab w:val="left" w:pos="116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использовать синонимы, антонимы, описания понятия при дефиците языковых средств.</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45" w:name="bookmark236"/>
      <w:r w:rsidRPr="000E5206">
        <w:rPr>
          <w:rFonts w:ascii="Times New Roman" w:eastAsia="Times New Roman" w:hAnsi="Times New Roman" w:cs="Times New Roman"/>
          <w:b/>
          <w:sz w:val="28"/>
          <w:szCs w:val="28"/>
          <w:lang w:val="ru-RU" w:eastAsia="ru-RU"/>
        </w:rPr>
        <w:t>Общеучебные умения и универсальные способы деятельности</w:t>
      </w:r>
      <w:bookmarkEnd w:id="4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Формируются и совершенствуются умения:</w:t>
      </w:r>
    </w:p>
    <w:p w:rsidR="000E5206" w:rsidRPr="000E5206" w:rsidRDefault="000E5206" w:rsidP="000E5206">
      <w:pPr>
        <w:tabs>
          <w:tab w:val="left" w:pos="116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работать с информацией: сокращение, расширение устной и пись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менной информации, создание второго текста по аналогии, заполнение таблиц;</w:t>
      </w:r>
    </w:p>
    <w:p w:rsidR="000E5206" w:rsidRPr="000E5206" w:rsidRDefault="000E5206" w:rsidP="000E5206">
      <w:pPr>
        <w:tabs>
          <w:tab w:val="left" w:pos="116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работать с прослушанным/прочитанным текстом: извлечение основ</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ной, запрашиваемой или нужной информации, извлечение полной и точной информации;</w:t>
      </w:r>
    </w:p>
    <w:p w:rsidR="000E5206" w:rsidRPr="000E5206" w:rsidRDefault="000E5206" w:rsidP="000E5206">
      <w:pPr>
        <w:tabs>
          <w:tab w:val="left" w:pos="116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работать с разными источниками на иностранном языке: справочными материалами, словарями, интернет-ресурсами, литературой;</w:t>
      </w:r>
    </w:p>
    <w:p w:rsidR="000E5206" w:rsidRPr="000E5206" w:rsidRDefault="000E5206" w:rsidP="000E5206">
      <w:pPr>
        <w:tabs>
          <w:tab w:val="left" w:pos="116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планировать и осуществлять учебно-исследовательскую работу: выбор темы исследования, составление плана работы, знакомство с исследова</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тельскими методами (наблюдение, анкетирование, интервьюирование), ана</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вовать в группе с другими участниками проектной деятельности;</w:t>
      </w:r>
    </w:p>
    <w:p w:rsidR="000E5206" w:rsidRPr="000E5206" w:rsidRDefault="000E5206" w:rsidP="000E5206">
      <w:pPr>
        <w:tabs>
          <w:tab w:val="left" w:pos="1166"/>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самостоятельно работать, рационально организовывая свой труд в классе и дома.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46" w:name="bookmark237"/>
      <w:r w:rsidRPr="000E5206">
        <w:rPr>
          <w:rFonts w:ascii="Times New Roman" w:eastAsia="Times New Roman" w:hAnsi="Times New Roman" w:cs="Times New Roman"/>
          <w:b/>
          <w:sz w:val="28"/>
          <w:szCs w:val="28"/>
          <w:lang w:val="ru-RU" w:eastAsia="ru-RU"/>
        </w:rPr>
        <w:t>Специальные учебные умения</w:t>
      </w:r>
      <w:bookmarkEnd w:id="4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Формируются и совершенствуются умения:</w:t>
      </w:r>
    </w:p>
    <w:p w:rsidR="000E5206" w:rsidRPr="000E5206" w:rsidRDefault="000E5206" w:rsidP="000E5206">
      <w:pPr>
        <w:tabs>
          <w:tab w:val="left" w:pos="1170"/>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находить ключевые слова и социокультурные реалии при работе с текстом;</w:t>
      </w:r>
    </w:p>
    <w:p w:rsidR="000E5206" w:rsidRPr="000E5206" w:rsidRDefault="000E5206" w:rsidP="000E5206">
      <w:pPr>
        <w:tabs>
          <w:tab w:val="left" w:pos="718"/>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семантизировать слова на основе языковой догадки;</w:t>
      </w:r>
    </w:p>
    <w:p w:rsidR="000E5206" w:rsidRPr="000E5206" w:rsidRDefault="000E5206" w:rsidP="000E5206">
      <w:pPr>
        <w:tabs>
          <w:tab w:val="left" w:pos="718"/>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осуществлять словообразовательный анализ;</w:t>
      </w:r>
    </w:p>
    <w:p w:rsidR="000E5206" w:rsidRPr="000E5206" w:rsidRDefault="000E5206" w:rsidP="000E5206">
      <w:pPr>
        <w:tabs>
          <w:tab w:val="left" w:pos="718"/>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выборочно использовать перевод;</w:t>
      </w:r>
    </w:p>
    <w:p w:rsidR="000E5206" w:rsidRPr="000E5206" w:rsidRDefault="000E5206" w:rsidP="000E5206">
      <w:pPr>
        <w:tabs>
          <w:tab w:val="left" w:pos="718"/>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пользоваться двуязычным и толковым словарями;</w:t>
      </w:r>
    </w:p>
    <w:p w:rsidR="000E5206" w:rsidRPr="000E5206" w:rsidRDefault="000E5206" w:rsidP="000E5206">
      <w:pPr>
        <w:tabs>
          <w:tab w:val="left" w:pos="72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участвовать в проектной деятельности межпредметного характера.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Содержание курса по конкретному иностранному языку даётся на примере английского языка.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47" w:name="bookmark238"/>
      <w:r w:rsidRPr="000E5206">
        <w:rPr>
          <w:rFonts w:ascii="Times New Roman" w:eastAsia="Times New Roman" w:hAnsi="Times New Roman" w:cs="Times New Roman"/>
          <w:b/>
          <w:sz w:val="28"/>
          <w:szCs w:val="28"/>
          <w:lang w:val="ru-RU" w:eastAsia="ru-RU"/>
        </w:rPr>
        <w:lastRenderedPageBreak/>
        <w:t>Языковые средства</w:t>
      </w:r>
      <w:bookmarkEnd w:id="47"/>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48" w:name="bookmark239"/>
      <w:r w:rsidRPr="000E5206">
        <w:rPr>
          <w:rFonts w:ascii="Times New Roman" w:eastAsia="Times New Roman" w:hAnsi="Times New Roman" w:cs="Times New Roman"/>
          <w:sz w:val="28"/>
          <w:szCs w:val="28"/>
          <w:lang w:val="ru-RU" w:eastAsia="ru-RU"/>
        </w:rPr>
        <w:t>Лексическая сторона речи</w:t>
      </w:r>
      <w:bookmarkEnd w:id="48"/>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Основные способы словообразования:</w:t>
      </w:r>
    </w:p>
    <w:p w:rsidR="000E5206" w:rsidRPr="000E5206" w:rsidRDefault="000E5206" w:rsidP="000E5206">
      <w:pPr>
        <w:tabs>
          <w:tab w:val="left" w:pos="698"/>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1) </w:t>
      </w:r>
      <w:r w:rsidRPr="000E5206">
        <w:rPr>
          <w:rFonts w:ascii="Times New Roman" w:eastAsia="Times New Roman" w:hAnsi="Times New Roman" w:cs="Times New Roman"/>
          <w:sz w:val="28"/>
          <w:szCs w:val="28"/>
          <w:lang w:val="ru-RU" w:eastAsia="ru-RU"/>
        </w:rPr>
        <w:t>аффиксация:</w:t>
      </w:r>
    </w:p>
    <w:p w:rsidR="000E5206" w:rsidRPr="000E5206" w:rsidRDefault="000E5206" w:rsidP="000E5206">
      <w:pPr>
        <w:tabs>
          <w:tab w:val="left" w:pos="625"/>
        </w:tabs>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глаголов</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dis- (disagree), mis- (misunderstand), re- (rewrite); -ize/-ise (organize);</w:t>
      </w:r>
    </w:p>
    <w:p w:rsidR="000E5206" w:rsidRPr="000E5206" w:rsidRDefault="000E5206" w:rsidP="000E5206">
      <w:pPr>
        <w:tabs>
          <w:tab w:val="left" w:pos="625"/>
        </w:tabs>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существительных</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-sion/-tion (conclusion/celebration), -ance/-ence (performance/influence), -ment (environment), -ity (possibility), -ness (kindness), -ship (friendship), -ist (optimist), -ing (meeting);</w:t>
      </w:r>
    </w:p>
    <w:p w:rsidR="000E5206" w:rsidRPr="000E5206" w:rsidRDefault="000E5206" w:rsidP="000E5206">
      <w:pPr>
        <w:tabs>
          <w:tab w:val="left" w:pos="639"/>
        </w:tabs>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прилагательных</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 xml:space="preserve">un- (unpleasant), im-/in- (impolite </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independent), inter- (international); -y (busy), -ly (lovely), -ful (careful), -al (historical), -ic (scientific), -ian/-an (Russian), -ing (loving); -ous (dangerous), -able/-ible (enjoyab-le/responsible), -less (harmless), -ive (native);</w:t>
      </w:r>
    </w:p>
    <w:p w:rsidR="000E5206" w:rsidRPr="000E5206" w:rsidRDefault="000E5206" w:rsidP="000E5206">
      <w:pPr>
        <w:tabs>
          <w:tab w:val="left" w:pos="631"/>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 xml:space="preserve">наречий: </w:t>
      </w:r>
      <w:r w:rsidRPr="000E5206">
        <w:rPr>
          <w:rFonts w:ascii="Times New Roman" w:eastAsia="Times New Roman" w:hAnsi="Times New Roman" w:cs="Times New Roman"/>
          <w:sz w:val="28"/>
          <w:szCs w:val="28"/>
          <w:lang w:val="en-US"/>
        </w:rPr>
        <w:t>-ly (usually);</w:t>
      </w:r>
    </w:p>
    <w:p w:rsidR="000E5206" w:rsidRPr="000E5206" w:rsidRDefault="000E5206" w:rsidP="000E5206">
      <w:pPr>
        <w:tabs>
          <w:tab w:val="left" w:pos="626"/>
        </w:tabs>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числительных</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-teen (fifteen), -ty (seventy), -th (sixth);</w:t>
      </w:r>
    </w:p>
    <w:p w:rsidR="000E5206" w:rsidRPr="000E5206" w:rsidRDefault="000E5206" w:rsidP="000E5206">
      <w:pPr>
        <w:tabs>
          <w:tab w:val="left" w:pos="713"/>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2) </w:t>
      </w:r>
      <w:r w:rsidRPr="000E5206">
        <w:rPr>
          <w:rFonts w:ascii="Times New Roman" w:eastAsia="Times New Roman" w:hAnsi="Times New Roman" w:cs="Times New Roman"/>
          <w:sz w:val="28"/>
          <w:szCs w:val="28"/>
          <w:lang w:val="ru-RU" w:eastAsia="ru-RU"/>
        </w:rPr>
        <w:t>словосложение: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 xml:space="preserve">существительное + существительное </w:t>
      </w:r>
      <w:r w:rsidRPr="000E5206">
        <w:rPr>
          <w:rFonts w:ascii="Times New Roman" w:eastAsia="Times New Roman" w:hAnsi="Times New Roman" w:cs="Times New Roman"/>
          <w:sz w:val="28"/>
          <w:szCs w:val="28"/>
        </w:rPr>
        <w:t>(</w:t>
      </w:r>
      <w:r w:rsidRPr="000E5206">
        <w:rPr>
          <w:rFonts w:ascii="Times New Roman" w:eastAsia="Times New Roman" w:hAnsi="Times New Roman" w:cs="Times New Roman"/>
          <w:sz w:val="28"/>
          <w:szCs w:val="28"/>
          <w:lang w:val="en-US"/>
        </w:rPr>
        <w:t>policeman</w:t>
      </w:r>
      <w:r w:rsidRPr="000E5206">
        <w:rPr>
          <w:rFonts w:ascii="Times New Roman" w:eastAsia="Times New Roman" w:hAnsi="Times New Roman" w:cs="Times New Roman"/>
          <w:sz w:val="28"/>
          <w:szCs w:val="28"/>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 xml:space="preserve">прилагательное </w:t>
      </w:r>
      <w:r w:rsidRPr="000E5206">
        <w:rPr>
          <w:rFonts w:ascii="Times New Roman" w:eastAsia="Times New Roman" w:hAnsi="Times New Roman" w:cs="Times New Roman"/>
          <w:sz w:val="28"/>
          <w:szCs w:val="28"/>
        </w:rPr>
        <w:t xml:space="preserve">+ </w:t>
      </w:r>
      <w:r w:rsidRPr="000E5206">
        <w:rPr>
          <w:rFonts w:ascii="Times New Roman" w:eastAsia="Times New Roman" w:hAnsi="Times New Roman" w:cs="Times New Roman"/>
          <w:sz w:val="28"/>
          <w:szCs w:val="28"/>
          <w:lang w:val="ru-RU" w:eastAsia="ru-RU"/>
        </w:rPr>
        <w:t xml:space="preserve">прилагательное </w:t>
      </w:r>
      <w:r w:rsidRPr="000E5206">
        <w:rPr>
          <w:rFonts w:ascii="Times New Roman" w:eastAsia="Times New Roman" w:hAnsi="Times New Roman" w:cs="Times New Roman"/>
          <w:sz w:val="28"/>
          <w:szCs w:val="28"/>
        </w:rPr>
        <w:t>(</w:t>
      </w:r>
      <w:r w:rsidRPr="000E5206">
        <w:rPr>
          <w:rFonts w:ascii="Times New Roman" w:eastAsia="Times New Roman" w:hAnsi="Times New Roman" w:cs="Times New Roman"/>
          <w:sz w:val="28"/>
          <w:szCs w:val="28"/>
          <w:lang w:val="en-US"/>
        </w:rPr>
        <w:t>well</w:t>
      </w:r>
      <w:r w:rsidRPr="000E5206">
        <w:rPr>
          <w:rFonts w:ascii="Times New Roman" w:eastAsia="Times New Roman" w:hAnsi="Times New Roman" w:cs="Times New Roman"/>
          <w:sz w:val="28"/>
          <w:szCs w:val="28"/>
        </w:rPr>
        <w:t>-</w:t>
      </w:r>
      <w:r w:rsidRPr="000E5206">
        <w:rPr>
          <w:rFonts w:ascii="Times New Roman" w:eastAsia="Times New Roman" w:hAnsi="Times New Roman" w:cs="Times New Roman"/>
          <w:sz w:val="28"/>
          <w:szCs w:val="28"/>
          <w:lang w:val="en-US"/>
        </w:rPr>
        <w:t>known</w:t>
      </w:r>
      <w:r w:rsidRPr="000E5206">
        <w:rPr>
          <w:rFonts w:ascii="Times New Roman" w:eastAsia="Times New Roman" w:hAnsi="Times New Roman" w:cs="Times New Roman"/>
          <w:sz w:val="28"/>
          <w:szCs w:val="28"/>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 xml:space="preserve">прилагательное </w:t>
      </w:r>
      <w:r w:rsidRPr="000E5206">
        <w:rPr>
          <w:rFonts w:ascii="Times New Roman" w:eastAsia="Times New Roman" w:hAnsi="Times New Roman" w:cs="Times New Roman"/>
          <w:sz w:val="28"/>
          <w:szCs w:val="28"/>
        </w:rPr>
        <w:t xml:space="preserve">+ </w:t>
      </w:r>
      <w:r w:rsidRPr="000E5206">
        <w:rPr>
          <w:rFonts w:ascii="Times New Roman" w:eastAsia="Times New Roman" w:hAnsi="Times New Roman" w:cs="Times New Roman"/>
          <w:sz w:val="28"/>
          <w:szCs w:val="28"/>
          <w:lang w:val="ru-RU" w:eastAsia="ru-RU"/>
        </w:rPr>
        <w:t xml:space="preserve">существительное </w:t>
      </w:r>
      <w:r w:rsidRPr="000E5206">
        <w:rPr>
          <w:rFonts w:ascii="Times New Roman" w:eastAsia="Times New Roman" w:hAnsi="Times New Roman" w:cs="Times New Roman"/>
          <w:sz w:val="28"/>
          <w:szCs w:val="28"/>
        </w:rPr>
        <w:t>(</w:t>
      </w:r>
      <w:r w:rsidRPr="000E5206">
        <w:rPr>
          <w:rFonts w:ascii="Times New Roman" w:eastAsia="Times New Roman" w:hAnsi="Times New Roman" w:cs="Times New Roman"/>
          <w:sz w:val="28"/>
          <w:szCs w:val="28"/>
          <w:lang w:val="en-US"/>
        </w:rPr>
        <w:t>blackboard</w:t>
      </w:r>
      <w:r w:rsidRPr="000E5206">
        <w:rPr>
          <w:rFonts w:ascii="Times New Roman" w:eastAsia="Times New Roman" w:hAnsi="Times New Roman" w:cs="Times New Roman"/>
          <w:sz w:val="28"/>
          <w:szCs w:val="28"/>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3) </w:t>
      </w:r>
      <w:r w:rsidRPr="000E5206">
        <w:rPr>
          <w:rFonts w:ascii="Times New Roman" w:eastAsia="Times New Roman" w:hAnsi="Times New Roman" w:cs="Times New Roman"/>
          <w:sz w:val="28"/>
          <w:szCs w:val="28"/>
          <w:lang w:val="ru-RU" w:eastAsia="ru-RU"/>
        </w:rPr>
        <w:t>конверсия:</w:t>
      </w:r>
    </w:p>
    <w:p w:rsidR="000E5206" w:rsidRPr="000E5206" w:rsidRDefault="000E5206" w:rsidP="000E5206">
      <w:pPr>
        <w:tabs>
          <w:tab w:val="left" w:pos="634"/>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 xml:space="preserve">образование существительных от неопределённой формы глагола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to</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play</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w:t>
      </w:r>
      <w:r w:rsidRPr="000E5206">
        <w:rPr>
          <w:rFonts w:ascii="Times New Roman" w:eastAsia="Times New Roman" w:hAnsi="Times New Roman" w:cs="Times New Roman"/>
          <w:sz w:val="28"/>
          <w:szCs w:val="28"/>
          <w:lang w:val="en-US"/>
        </w:rPr>
        <w:t>play</w:t>
      </w:r>
      <w:r w:rsidRPr="000E5206">
        <w:rPr>
          <w:rFonts w:ascii="Times New Roman" w:eastAsia="Times New Roman" w:hAnsi="Times New Roman" w:cs="Times New Roman"/>
          <w:sz w:val="28"/>
          <w:szCs w:val="28"/>
          <w:lang w:val="ru-RU"/>
        </w:rPr>
        <w:t>);</w:t>
      </w:r>
    </w:p>
    <w:p w:rsidR="000E5206" w:rsidRPr="000E5206" w:rsidRDefault="000E5206" w:rsidP="000E5206">
      <w:pPr>
        <w:tabs>
          <w:tab w:val="left" w:pos="639"/>
        </w:tabs>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en-US" w:eastAsia="ru-RU"/>
        </w:rPr>
        <w:t> </w:t>
      </w:r>
      <w:r w:rsidRPr="000E5206">
        <w:rPr>
          <w:rFonts w:ascii="Times New Roman" w:eastAsia="Times New Roman" w:hAnsi="Times New Roman" w:cs="Times New Roman"/>
          <w:sz w:val="28"/>
          <w:szCs w:val="28"/>
          <w:lang w:val="ru-RU" w:eastAsia="ru-RU"/>
        </w:rPr>
        <w:t xml:space="preserve">образование существительных от прилагательных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rich</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people</w:t>
      </w:r>
      <w:r w:rsidRPr="000E5206">
        <w:rPr>
          <w:rFonts w:ascii="Times New Roman" w:eastAsia="Times New Roman" w:hAnsi="Times New Roman" w:cs="Times New Roman"/>
          <w:sz w:val="28"/>
          <w:szCs w:val="28"/>
          <w:lang w:val="ru-RU"/>
        </w:rPr>
        <w:t xml:space="preserve"> — </w:t>
      </w:r>
      <w:r w:rsidRPr="000E5206">
        <w:rPr>
          <w:rFonts w:ascii="Times New Roman" w:eastAsia="Times New Roman" w:hAnsi="Times New Roman" w:cs="Times New Roman"/>
          <w:sz w:val="28"/>
          <w:szCs w:val="28"/>
          <w:lang w:val="en-US"/>
        </w:rPr>
        <w:t>the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rich</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 xml:space="preserve">Распознавание и использование интернациональных слов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doctor</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Представления о синонимии, антонимии, лексической сочетаемости, многозначности.</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i/>
          <w:iCs/>
          <w:sz w:val="28"/>
          <w:szCs w:val="28"/>
          <w:lang w:val="ru-RU" w:eastAsia="ru-RU"/>
        </w:rPr>
      </w:pPr>
      <w:bookmarkStart w:id="49" w:name="bookmark240"/>
      <w:r w:rsidRPr="000E5206">
        <w:rPr>
          <w:rFonts w:ascii="Times New Roman" w:eastAsia="Times New Roman" w:hAnsi="Times New Roman" w:cs="Times New Roman"/>
          <w:sz w:val="28"/>
          <w:szCs w:val="28"/>
          <w:lang w:val="ru-RU" w:eastAsia="ru-RU"/>
        </w:rPr>
        <w:t>Грамматическая сторона речи</w:t>
      </w:r>
      <w:bookmarkEnd w:id="4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We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moved</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to</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a</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new</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house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last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year</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предложения с начальным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It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и с начальным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There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w:t>
      </w:r>
      <w:r w:rsidRPr="000E5206">
        <w:rPr>
          <w:rFonts w:ascii="Times New Roman" w:eastAsia="Times New Roman" w:hAnsi="Times New Roman" w:cs="Times New Roman"/>
          <w:sz w:val="28"/>
          <w:szCs w:val="28"/>
          <w:lang w:val="en-US"/>
        </w:rPr>
        <w:t>to</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be</w:t>
      </w:r>
      <w:r w:rsidRPr="000E5206">
        <w:rPr>
          <w:rFonts w:ascii="Times New Roman" w:eastAsia="Times New Roman" w:hAnsi="Times New Roman" w:cs="Times New Roman"/>
          <w:sz w:val="28"/>
          <w:szCs w:val="28"/>
          <w:lang w:val="ru-RU"/>
        </w:rPr>
        <w:t>’ (</w:t>
      </w:r>
      <w:r w:rsidRPr="000E5206">
        <w:rPr>
          <w:rFonts w:ascii="Times New Roman" w:eastAsia="Times New Roman" w:hAnsi="Times New Roman" w:cs="Times New Roman"/>
          <w:sz w:val="28"/>
          <w:szCs w:val="28"/>
          <w:lang w:val="en-US"/>
        </w:rPr>
        <w:t>It</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s</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cold</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It's five o’clock. It’s interesting. It was winter. There are a lot of trees in the park).</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Сложносочинённые предложения с сочинительными союзами </w:t>
      </w:r>
      <w:r w:rsidRPr="000E5206">
        <w:rPr>
          <w:rFonts w:ascii="Times New Roman" w:eastAsia="Times New Roman" w:hAnsi="Times New Roman" w:cs="Times New Roman"/>
          <w:sz w:val="28"/>
          <w:szCs w:val="28"/>
          <w:lang w:val="en-US"/>
        </w:rPr>
        <w:t>and</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but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or</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Сложноподчинённые</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предложения</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союзами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союзными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словами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what, when, why, which, that, who, if, because, that’s why, than, so.</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Сложноподчинённые предложения с придаточными: времени с союзами </w:t>
      </w:r>
      <w:r w:rsidRPr="000E5206">
        <w:rPr>
          <w:rFonts w:ascii="Times New Roman" w:eastAsia="Times New Roman" w:hAnsi="Times New Roman" w:cs="Times New Roman"/>
          <w:sz w:val="28"/>
          <w:szCs w:val="28"/>
          <w:lang w:val="en-US"/>
        </w:rPr>
        <w:t>for</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since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during</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цели с союзами </w:t>
      </w:r>
      <w:r w:rsidRPr="000E5206">
        <w:rPr>
          <w:rFonts w:ascii="Times New Roman" w:eastAsia="Times New Roman" w:hAnsi="Times New Roman" w:cs="Times New Roman"/>
          <w:sz w:val="28"/>
          <w:szCs w:val="28"/>
          <w:lang w:val="en-US"/>
        </w:rPr>
        <w:t>so</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that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условия с союзом </w:t>
      </w:r>
      <w:r w:rsidRPr="000E5206">
        <w:rPr>
          <w:rFonts w:ascii="Times New Roman" w:eastAsia="Times New Roman" w:hAnsi="Times New Roman" w:cs="Times New Roman"/>
          <w:sz w:val="28"/>
          <w:szCs w:val="28"/>
          <w:lang w:val="en-US"/>
        </w:rPr>
        <w:t>unless</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определительными с союзами </w:t>
      </w:r>
      <w:r w:rsidRPr="000E5206">
        <w:rPr>
          <w:rFonts w:ascii="Times New Roman" w:eastAsia="Times New Roman" w:hAnsi="Times New Roman" w:cs="Times New Roman"/>
          <w:sz w:val="28"/>
          <w:szCs w:val="28"/>
          <w:lang w:val="en-US"/>
        </w:rPr>
        <w:t>who</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which</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that</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Сложноподчинённые предложения с союзами </w:t>
      </w:r>
      <w:r w:rsidRPr="000E5206">
        <w:rPr>
          <w:rFonts w:ascii="Times New Roman" w:eastAsia="Times New Roman" w:hAnsi="Times New Roman" w:cs="Times New Roman"/>
          <w:sz w:val="28"/>
          <w:szCs w:val="28"/>
          <w:lang w:val="en-US"/>
        </w:rPr>
        <w:t>whoever</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whatever</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however</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whenever</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Условные</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предложения</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реального</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 xml:space="preserve">(Conditional I </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 xml:space="preserve">If it doesn’t rain, they’ll go for a picnic)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нереального</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характера</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(Conditional</w:t>
      </w:r>
      <w:r w:rsidRPr="000E5206">
        <w:rPr>
          <w:rFonts w:ascii="Times New Roman" w:eastAsia="Times New Roman" w:hAnsi="Times New Roman" w:cs="Times New Roman"/>
          <w:sz w:val="28"/>
          <w:szCs w:val="28"/>
          <w:lang w:val="en-US" w:eastAsia="ru-RU"/>
        </w:rPr>
        <w:t xml:space="preserve"> II — </w:t>
      </w:r>
      <w:r w:rsidRPr="000E5206">
        <w:rPr>
          <w:rFonts w:ascii="Times New Roman" w:eastAsia="Times New Roman" w:hAnsi="Times New Roman" w:cs="Times New Roman"/>
          <w:sz w:val="28"/>
          <w:szCs w:val="28"/>
          <w:lang w:val="en-US"/>
        </w:rPr>
        <w:t>If I were rich, I would help the endangered animals; Conditional</w:t>
      </w:r>
      <w:r w:rsidRPr="000E5206">
        <w:rPr>
          <w:rFonts w:ascii="Times New Roman" w:eastAsia="Times New Roman" w:hAnsi="Times New Roman" w:cs="Times New Roman"/>
          <w:sz w:val="28"/>
          <w:szCs w:val="28"/>
          <w:lang w:val="en-US" w:eastAsia="ru-RU"/>
        </w:rPr>
        <w:t xml:space="preserve"> III — </w:t>
      </w:r>
      <w:r w:rsidRPr="000E5206">
        <w:rPr>
          <w:rFonts w:ascii="Times New Roman" w:eastAsia="Times New Roman" w:hAnsi="Times New Roman" w:cs="Times New Roman"/>
          <w:sz w:val="28"/>
          <w:szCs w:val="28"/>
          <w:lang w:val="en-US"/>
        </w:rPr>
        <w:t>If she had asked me, I would have helped her).</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Все типы вопросительных предложений (общий, специальный, альтер</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 xml:space="preserve">нативный, разделительный вопросы в </w:t>
      </w:r>
      <w:r w:rsidRPr="000E5206">
        <w:rPr>
          <w:rFonts w:ascii="Times New Roman" w:eastAsia="Times New Roman" w:hAnsi="Times New Roman" w:cs="Times New Roman"/>
          <w:sz w:val="28"/>
          <w:szCs w:val="28"/>
          <w:lang w:val="en-US"/>
        </w:rPr>
        <w:t>Present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Future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Past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Simple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Present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Perfect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Present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Continuous</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 xml:space="preserve">Побудительные предложения в утвердительной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Be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careful</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и отрицательной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Don</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worry</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форме.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Предложения</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конструкциями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 xml:space="preserve">as </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 xml:space="preserve">as, not so </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 xml:space="preserve">as, either </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 xml:space="preserve">or, neither </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nor.</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Конструкция </w:t>
      </w:r>
      <w:r w:rsidRPr="000E5206">
        <w:rPr>
          <w:rFonts w:ascii="Times New Roman" w:eastAsia="Times New Roman" w:hAnsi="Times New Roman" w:cs="Times New Roman"/>
          <w:sz w:val="28"/>
          <w:szCs w:val="28"/>
          <w:lang w:val="en-US"/>
        </w:rPr>
        <w:t>to</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be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going</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to</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(для выражения будущего действия).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Конструкции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 xml:space="preserve">It takes me </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to do something; to look/feel/be happy.</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Конструкции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be/get used to something; be/get used to doing something.</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Конструкции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инфинитивом</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типа</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I saw Jim ride his bike. I want you to meet me at the station tomorrow. She seems to be a good friend.</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Правильные</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неправильные</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глаголы</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формах</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действительного</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залога</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изъявительном</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наклонении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(Present, Past, Future Simple; Present, Past Perfect; Present, Past, Future Continuous; Present Perfect Continuous; Future-in-the-Past).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Глаголы</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видовременных</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формах</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страдательного</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залога</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(Present, Past, Future Simple Passive; Past Perfect Passive).</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en-US" w:eastAsia="ru-RU"/>
        </w:rPr>
      </w:pPr>
      <w:r w:rsidRPr="000E5206">
        <w:rPr>
          <w:rFonts w:ascii="Times New Roman" w:eastAsia="Times New Roman" w:hAnsi="Times New Roman" w:cs="Times New Roman"/>
          <w:sz w:val="28"/>
          <w:szCs w:val="28"/>
          <w:lang w:val="ru-RU" w:eastAsia="ru-RU"/>
        </w:rPr>
        <w:t>Модальные</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глаголы</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их</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ru-RU" w:eastAsia="ru-RU"/>
        </w:rPr>
        <w:t>эквиваленты</w:t>
      </w:r>
      <w:r w:rsidRPr="000E5206">
        <w:rPr>
          <w:rFonts w:ascii="Times New Roman" w:eastAsia="Times New Roman" w:hAnsi="Times New Roman" w:cs="Times New Roman"/>
          <w:sz w:val="28"/>
          <w:szCs w:val="28"/>
          <w:lang w:val="en-US" w:eastAsia="ru-RU"/>
        </w:rPr>
        <w:t xml:space="preserve"> </w:t>
      </w:r>
      <w:r w:rsidRPr="000E5206">
        <w:rPr>
          <w:rFonts w:ascii="Times New Roman" w:eastAsia="Times New Roman" w:hAnsi="Times New Roman" w:cs="Times New Roman"/>
          <w:sz w:val="28"/>
          <w:szCs w:val="28"/>
          <w:lang w:val="en-US"/>
        </w:rPr>
        <w:t>(can/could/be able to, may/might, must/have to, shall, should, would, need).</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Причастия </w:t>
      </w:r>
      <w:r w:rsidRPr="000E5206">
        <w:rPr>
          <w:rFonts w:ascii="Times New Roman" w:eastAsia="Times New Roman" w:hAnsi="Times New Roman" w:cs="Times New Roman"/>
          <w:sz w:val="28"/>
          <w:szCs w:val="28"/>
          <w:lang w:val="en-US"/>
        </w:rPr>
        <w:t>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и </w:t>
      </w:r>
      <w:r w:rsidRPr="000E5206">
        <w:rPr>
          <w:rFonts w:ascii="Times New Roman" w:eastAsia="Times New Roman" w:hAnsi="Times New Roman" w:cs="Times New Roman"/>
          <w:sz w:val="28"/>
          <w:szCs w:val="28"/>
          <w:lang w:val="en-US"/>
        </w:rPr>
        <w:t>II</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Неличные формы глагола (герундий, причастия </w:t>
      </w:r>
      <w:r w:rsidRPr="000E5206">
        <w:rPr>
          <w:rFonts w:ascii="Times New Roman" w:eastAsia="Times New Roman" w:hAnsi="Times New Roman" w:cs="Times New Roman"/>
          <w:sz w:val="28"/>
          <w:szCs w:val="28"/>
          <w:lang w:val="en-US"/>
        </w:rPr>
        <w:t>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и </w:t>
      </w:r>
      <w:r w:rsidRPr="000E5206">
        <w:rPr>
          <w:rFonts w:ascii="Times New Roman" w:eastAsia="Times New Roman" w:hAnsi="Times New Roman" w:cs="Times New Roman"/>
          <w:sz w:val="28"/>
          <w:szCs w:val="28"/>
          <w:lang w:val="en-US"/>
        </w:rPr>
        <w:t>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без различения их функций.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Фразовые глаголы, обслуживающие темы, отобранные для данного этапа обучения.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Определённый, неопределённый и нулевой артикли (в том числе с географическими названиями).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Неисчисляемые и исчисляемые существительные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a</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pencil</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water</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существительные с причастиями настоящего и прошедшего времени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a</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burning</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house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a</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written</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letter</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Существительные в функции прилагательного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art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gallery</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 xml:space="preserve">Степени сравнения прилагательных и наречий, в том числе образованных не по правилу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little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w:t>
      </w:r>
      <w:r w:rsidRPr="000E5206">
        <w:rPr>
          <w:rFonts w:ascii="Times New Roman" w:eastAsia="Times New Roman" w:hAnsi="Times New Roman" w:cs="Times New Roman"/>
          <w:sz w:val="28"/>
          <w:szCs w:val="28"/>
          <w:lang w:val="en-US"/>
        </w:rPr>
        <w:t>less</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w:t>
      </w:r>
      <w:r w:rsidRPr="000E5206">
        <w:rPr>
          <w:rFonts w:ascii="Times New Roman" w:eastAsia="Times New Roman" w:hAnsi="Times New Roman" w:cs="Times New Roman"/>
          <w:sz w:val="28"/>
          <w:szCs w:val="28"/>
          <w:lang w:val="en-US"/>
        </w:rPr>
        <w:t>least</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Личные местоимения в именительном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my</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и объектном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me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падежах, а также в абсолютной форме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mine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Неопределённые местоимения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some</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any</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Возвратные местоимения, неопределённые местоимения и их производные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somebody</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anything</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nobody</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everything</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etc</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Наречия, оканчивающиеся на -1у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early</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а также совпадающие по форме с прилагательными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fast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high</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Устойчивые словоформы в функции наречия типа </w:t>
      </w:r>
      <w:r w:rsidRPr="000E5206">
        <w:rPr>
          <w:rFonts w:ascii="Times New Roman" w:eastAsia="Times New Roman" w:hAnsi="Times New Roman" w:cs="Times New Roman"/>
          <w:sz w:val="28"/>
          <w:szCs w:val="28"/>
          <w:lang w:val="en-US"/>
        </w:rPr>
        <w:t>sometimes</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at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last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at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least</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и т.</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Числительные для обозначения дат и больших чисел.</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Предлоги места, времени, направления; предлоги, употребляемые со страдательным залогом </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by</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with</w:t>
      </w:r>
      <w:r w:rsidRPr="000E5206">
        <w:rPr>
          <w:rFonts w:ascii="Times New Roman" w:eastAsia="Times New Roman" w:hAnsi="Times New Roman" w:cs="Times New Roman"/>
          <w:sz w:val="28"/>
          <w:szCs w:val="28"/>
          <w:lang w:val="ru-RU"/>
        </w:rPr>
        <w:t>).</w:t>
      </w:r>
    </w:p>
    <w:p w:rsidR="000E5206" w:rsidRPr="000E5206" w:rsidRDefault="000E5206" w:rsidP="000E5206">
      <w:pPr>
        <w:keepNext/>
        <w:keepLines/>
        <w:spacing w:after="0" w:line="360" w:lineRule="auto"/>
        <w:ind w:firstLine="454"/>
        <w:jc w:val="center"/>
        <w:outlineLvl w:val="2"/>
        <w:rPr>
          <w:rFonts w:ascii="Times New Roman" w:eastAsia="Times New Roman" w:hAnsi="Times New Roman" w:cs="Times New Roman"/>
          <w:b/>
          <w:noProof/>
          <w:sz w:val="24"/>
          <w:szCs w:val="28"/>
          <w:lang w:eastAsia="ru-RU"/>
        </w:rPr>
      </w:pPr>
      <w:bookmarkStart w:id="50" w:name="bookmark241"/>
      <w:r w:rsidRPr="000E5206">
        <w:rPr>
          <w:rFonts w:ascii="Times New Roman" w:eastAsia="Times New Roman" w:hAnsi="Times New Roman" w:cs="Times New Roman"/>
          <w:b/>
          <w:sz w:val="24"/>
          <w:szCs w:val="28"/>
          <w:lang w:val="ru-RU" w:eastAsia="ru-RU"/>
        </w:rPr>
        <w:t>2.2.2.4. ИСТОРИЯ РОССИИ. ВСЕОБЩАЯ ИСТОРИЯ</w:t>
      </w:r>
      <w:r w:rsidRPr="000E5206">
        <w:rPr>
          <w:rFonts w:ascii="Times New Roman" w:eastAsia="Times New Roman" w:hAnsi="Times New Roman" w:cs="Times New Roman"/>
          <w:b/>
          <w:noProof/>
          <w:sz w:val="24"/>
          <w:szCs w:val="28"/>
          <w:lang w:val="ru-RU" w:eastAsia="ru-RU"/>
        </w:rPr>
        <w:t xml:space="preserve"> </w:t>
      </w:r>
    </w:p>
    <w:p w:rsidR="000E5206" w:rsidRPr="000E5206" w:rsidRDefault="000E5206" w:rsidP="000E5206">
      <w:pPr>
        <w:keepNext/>
        <w:keepLines/>
        <w:spacing w:after="0" w:line="360" w:lineRule="auto"/>
        <w:ind w:firstLine="454"/>
        <w:jc w:val="center"/>
        <w:outlineLvl w:val="2"/>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sz w:val="28"/>
          <w:szCs w:val="28"/>
          <w:lang w:val="ru-RU" w:eastAsia="ru-RU"/>
        </w:rPr>
        <w:t>История России</w:t>
      </w:r>
      <w:bookmarkEnd w:id="50"/>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51" w:name="bookmark242"/>
      <w:r w:rsidRPr="000E5206">
        <w:rPr>
          <w:rFonts w:ascii="Times New Roman" w:eastAsia="Times New Roman" w:hAnsi="Times New Roman" w:cs="Times New Roman"/>
          <w:b/>
          <w:sz w:val="28"/>
          <w:szCs w:val="28"/>
          <w:lang w:val="ru-RU" w:eastAsia="ru-RU"/>
        </w:rPr>
        <w:t>Древняя и средневековая Русь</w:t>
      </w:r>
      <w:bookmarkEnd w:id="5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Что изучает история Отечества.</w:t>
      </w:r>
      <w:r w:rsidRPr="000E5206">
        <w:rPr>
          <w:rFonts w:ascii="Times New Roman" w:eastAsia="Times New Roman" w:hAnsi="Times New Roman" w:cs="Times New Roman"/>
          <w:sz w:val="28"/>
          <w:szCs w:val="28"/>
          <w:lang w:val="ru-RU" w:eastAsia="ru-RU"/>
        </w:rPr>
        <w:t xml:space="preserve"> История России</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часть всемирной истории. Факторы самобытности российской истории. История региона—часть истории России. Источники по российской истории.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Древнейшие народы на территории России.</w:t>
      </w:r>
      <w:r w:rsidRPr="000E5206">
        <w:rPr>
          <w:rFonts w:ascii="Times New Roman" w:eastAsia="Times New Roman" w:hAnsi="Times New Roman" w:cs="Times New Roman"/>
          <w:sz w:val="28"/>
          <w:szCs w:val="28"/>
          <w:lang w:val="ru-RU" w:eastAsia="ru-RU"/>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Древняя Русь в VIII — первой половине XII в.</w:t>
      </w:r>
      <w:r w:rsidRPr="000E5206">
        <w:rPr>
          <w:rFonts w:ascii="Times New Roman" w:eastAsia="Times New Roman" w:hAnsi="Times New Roman" w:cs="Times New Roman"/>
          <w:sz w:val="28"/>
          <w:szCs w:val="28"/>
          <w:lang w:val="ru-RU" w:eastAsia="ru-RU"/>
        </w:rPr>
        <w:t xml:space="preserve"> Восточные славяне: расселение, занятия, быт, верования, общественное устройство. Взаимоотно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шения с соседними народами и государствами.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w:t>
      </w:r>
      <w:r w:rsidRPr="000E5206">
        <w:rPr>
          <w:rFonts w:ascii="Times New Roman" w:eastAsia="Times New Roman" w:hAnsi="Times New Roman" w:cs="Times New Roman"/>
          <w:sz w:val="28"/>
          <w:szCs w:val="28"/>
          <w:lang w:val="ru-RU" w:eastAsia="ru-RU"/>
        </w:rPr>
        <w:lastRenderedPageBreak/>
        <w:t>русские князья, их внутренняя и внешняя политика. Крещение Руси: причины и значение. Владимир Святославич. Христианство и язычество.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Русь Удельная в 30-е гг. XII—XIII вв.</w:t>
      </w:r>
      <w:r w:rsidRPr="000E5206">
        <w:rPr>
          <w:rFonts w:ascii="Times New Roman" w:eastAsia="Times New Roman" w:hAnsi="Times New Roman" w:cs="Times New Roman"/>
          <w:sz w:val="28"/>
          <w:szCs w:val="28"/>
          <w:lang w:val="ru-RU" w:eastAsia="ru-RU"/>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Русь и Литва. Русские земли в составе Великого княжества Литовского.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lastRenderedPageBreak/>
        <w:t xml:space="preserve">Московская Русь в </w:t>
      </w:r>
      <w:r w:rsidRPr="000E5206">
        <w:rPr>
          <w:rFonts w:ascii="Times New Roman" w:eastAsia="Times New Roman" w:hAnsi="Times New Roman" w:cs="Times New Roman"/>
          <w:b/>
          <w:bCs/>
          <w:sz w:val="28"/>
          <w:szCs w:val="28"/>
          <w:lang w:val="en-US"/>
        </w:rPr>
        <w:t>XIV</w:t>
      </w:r>
      <w:r w:rsidRPr="000E5206">
        <w:rPr>
          <w:rFonts w:ascii="Times New Roman" w:eastAsia="Times New Roman" w:hAnsi="Times New Roman" w:cs="Times New Roman"/>
          <w:b/>
          <w:bCs/>
          <w:sz w:val="28"/>
          <w:szCs w:val="28"/>
          <w:lang w:val="ru-RU"/>
        </w:rPr>
        <w:t>—</w:t>
      </w:r>
      <w:r w:rsidRPr="000E5206">
        <w:rPr>
          <w:rFonts w:ascii="Times New Roman" w:eastAsia="Times New Roman" w:hAnsi="Times New Roman" w:cs="Times New Roman"/>
          <w:b/>
          <w:bCs/>
          <w:sz w:val="28"/>
          <w:szCs w:val="28"/>
          <w:lang w:val="en-US"/>
        </w:rPr>
        <w:t>XV</w:t>
      </w:r>
      <w:r w:rsidRPr="000E5206">
        <w:rPr>
          <w:rFonts w:ascii="Times New Roman" w:eastAsia="Times New Roman" w:hAnsi="Times New Roman" w:cs="Times New Roman"/>
          <w:b/>
          <w:bCs/>
          <w:sz w:val="28"/>
          <w:szCs w:val="28"/>
          <w:lang w:val="ru-RU"/>
        </w:rPr>
        <w:t xml:space="preserve"> </w:t>
      </w:r>
      <w:r w:rsidRPr="000E5206">
        <w:rPr>
          <w:rFonts w:ascii="Times New Roman" w:eastAsia="Times New Roman" w:hAnsi="Times New Roman" w:cs="Times New Roman"/>
          <w:b/>
          <w:bCs/>
          <w:sz w:val="28"/>
          <w:szCs w:val="28"/>
          <w:lang w:val="ru-RU" w:eastAsia="ru-RU"/>
        </w:rPr>
        <w:t>вв.</w:t>
      </w:r>
      <w:r w:rsidRPr="000E5206">
        <w:rPr>
          <w:rFonts w:ascii="Times New Roman" w:eastAsia="Times New Roman" w:hAnsi="Times New Roman" w:cs="Times New Roman"/>
          <w:sz w:val="28"/>
          <w:szCs w:val="28"/>
          <w:lang w:val="ru-RU" w:eastAsia="ru-RU"/>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0E5206">
          <w:rPr>
            <w:rFonts w:ascii="Times New Roman" w:eastAsia="Times New Roman" w:hAnsi="Times New Roman" w:cs="Times New Roman"/>
            <w:sz w:val="28"/>
            <w:szCs w:val="28"/>
            <w:lang w:val="ru-RU" w:eastAsia="ru-RU"/>
          </w:rPr>
          <w:t>1497 г</w:t>
        </w:r>
      </w:smartTag>
      <w:r w:rsidRPr="000E5206">
        <w:rPr>
          <w:rFonts w:ascii="Times New Roman" w:eastAsia="Times New Roman" w:hAnsi="Times New Roman" w:cs="Times New Roman"/>
          <w:sz w:val="28"/>
          <w:szCs w:val="28"/>
          <w:lang w:val="ru-RU" w:eastAsia="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Третий Рим».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Грек, А. Рублёв).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Московское государство в XVI в.</w:t>
      </w:r>
      <w:r w:rsidRPr="000E5206">
        <w:rPr>
          <w:rFonts w:ascii="Times New Roman" w:eastAsia="Times New Roman" w:hAnsi="Times New Roman" w:cs="Times New Roman"/>
          <w:sz w:val="28"/>
          <w:szCs w:val="28"/>
          <w:lang w:val="ru-RU" w:eastAsia="ru-RU"/>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Внешняя политика и международные связи Московского царства в </w:t>
      </w:r>
      <w:r w:rsidRPr="000E5206">
        <w:rPr>
          <w:rFonts w:ascii="Times New Roman" w:eastAsia="Times New Roman" w:hAnsi="Times New Roman" w:cs="Times New Roman"/>
          <w:sz w:val="28"/>
          <w:szCs w:val="28"/>
          <w:lang w:val="en-US"/>
        </w:rPr>
        <w:t>XVI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в. Расширение территории государства, его многонациональный характер. </w:t>
      </w:r>
      <w:r w:rsidRPr="000E5206">
        <w:rPr>
          <w:rFonts w:ascii="Times New Roman" w:eastAsia="Times New Roman" w:hAnsi="Times New Roman" w:cs="Times New Roman"/>
          <w:sz w:val="28"/>
          <w:szCs w:val="28"/>
          <w:lang w:val="ru-RU" w:eastAsia="ru-RU"/>
        </w:rPr>
        <w:lastRenderedPageBreak/>
        <w:t>Присоединение Казанского и Астраханского ханств, покорение Западной Сибири. Ливонская война, её итоги и последствия.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Россия в конце </w:t>
      </w:r>
      <w:r w:rsidRPr="000E5206">
        <w:rPr>
          <w:rFonts w:ascii="Times New Roman" w:eastAsia="Times New Roman" w:hAnsi="Times New Roman" w:cs="Times New Roman"/>
          <w:sz w:val="28"/>
          <w:szCs w:val="28"/>
          <w:lang w:val="en-US"/>
        </w:rPr>
        <w:t>XVI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Учреждение патриаршества. Дальнейшее закрепощение крестьян.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Россия на рубеже XVI—XVII вв.</w:t>
      </w:r>
      <w:r w:rsidRPr="000E5206">
        <w:rPr>
          <w:rFonts w:ascii="Times New Roman" w:eastAsia="Times New Roman" w:hAnsi="Times New Roman" w:cs="Times New Roman"/>
          <w:sz w:val="28"/>
          <w:szCs w:val="28"/>
          <w:lang w:val="ru-RU" w:eastAsia="ru-RU"/>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52" w:name="bookmark243"/>
      <w:r w:rsidRPr="000E5206">
        <w:rPr>
          <w:rFonts w:ascii="Times New Roman" w:eastAsia="Times New Roman" w:hAnsi="Times New Roman" w:cs="Times New Roman"/>
          <w:b/>
          <w:sz w:val="28"/>
          <w:szCs w:val="28"/>
          <w:lang w:val="ru-RU" w:eastAsia="ru-RU"/>
        </w:rPr>
        <w:t>Россия в Новое время</w:t>
      </w:r>
      <w:bookmarkEnd w:id="5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Хронология и сущность нового этапа российской истории.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 xml:space="preserve">Россия в </w:t>
      </w:r>
      <w:r w:rsidRPr="000E5206">
        <w:rPr>
          <w:rFonts w:ascii="Times New Roman" w:eastAsia="Times New Roman" w:hAnsi="Times New Roman" w:cs="Times New Roman"/>
          <w:b/>
          <w:bCs/>
          <w:sz w:val="28"/>
          <w:szCs w:val="28"/>
          <w:lang w:val="en-US"/>
        </w:rPr>
        <w:t>XVII</w:t>
      </w:r>
      <w:r w:rsidRPr="000E5206">
        <w:rPr>
          <w:rFonts w:ascii="Times New Roman" w:eastAsia="Times New Roman" w:hAnsi="Times New Roman" w:cs="Times New Roman"/>
          <w:b/>
          <w:bCs/>
          <w:sz w:val="28"/>
          <w:szCs w:val="28"/>
          <w:lang w:val="ru-RU"/>
        </w:rPr>
        <w:t xml:space="preserve"> </w:t>
      </w:r>
      <w:r w:rsidRPr="000E5206">
        <w:rPr>
          <w:rFonts w:ascii="Times New Roman" w:eastAsia="Times New Roman" w:hAnsi="Times New Roman" w:cs="Times New Roman"/>
          <w:b/>
          <w:bCs/>
          <w:sz w:val="28"/>
          <w:szCs w:val="28"/>
          <w:lang w:val="ru-RU" w:eastAsia="ru-RU"/>
        </w:rPr>
        <w:t>в.</w:t>
      </w:r>
      <w:r w:rsidRPr="000E5206">
        <w:rPr>
          <w:rFonts w:ascii="Times New Roman" w:eastAsia="Times New Roman" w:hAnsi="Times New Roman" w:cs="Times New Roman"/>
          <w:sz w:val="28"/>
          <w:szCs w:val="28"/>
          <w:lang w:val="ru-RU" w:eastAsia="ru-RU"/>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0E5206">
          <w:rPr>
            <w:rFonts w:ascii="Times New Roman" w:eastAsia="Times New Roman" w:hAnsi="Times New Roman" w:cs="Times New Roman"/>
            <w:sz w:val="28"/>
            <w:szCs w:val="28"/>
            <w:lang w:val="ru-RU" w:eastAsia="ru-RU"/>
          </w:rPr>
          <w:t>1649 г</w:t>
        </w:r>
      </w:smartTag>
      <w:r w:rsidRPr="000E5206">
        <w:rPr>
          <w:rFonts w:ascii="Times New Roman" w:eastAsia="Times New Roman" w:hAnsi="Times New Roman" w:cs="Times New Roman"/>
          <w:sz w:val="28"/>
          <w:szCs w:val="28"/>
          <w:lang w:val="ru-RU" w:eastAsia="ru-RU"/>
        </w:rPr>
        <w:t>. Оформление сословного строя. Права и обязанности основных сословий. Окончательное закрепощение крестьян.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Народы России в XVII в. Освоение Сибири и Дальнего Востока. Русские первопроходцы.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Народные движения в XVII в.: причины, формы, участники. Городские восстания. Восстание под предводительством С. Разина.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Власть и церковь. Реформы патриарха Никона. Церковный раскол. Протопоп Аввакум.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Внешняя политика России в </w:t>
      </w:r>
      <w:r w:rsidRPr="000E5206">
        <w:rPr>
          <w:rFonts w:ascii="Times New Roman" w:eastAsia="Times New Roman" w:hAnsi="Times New Roman" w:cs="Times New Roman"/>
          <w:sz w:val="28"/>
          <w:szCs w:val="28"/>
          <w:lang w:val="en-US"/>
        </w:rPr>
        <w:t>XVII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Культура и быт России в </w:t>
      </w:r>
      <w:r w:rsidRPr="000E5206">
        <w:rPr>
          <w:rFonts w:ascii="Times New Roman" w:eastAsia="Times New Roman" w:hAnsi="Times New Roman" w:cs="Times New Roman"/>
          <w:sz w:val="28"/>
          <w:szCs w:val="28"/>
          <w:lang w:val="en-US"/>
        </w:rPr>
        <w:t>XVII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Россия на рубеже XVII—XVIII вв.</w:t>
      </w:r>
      <w:r w:rsidRPr="000E5206">
        <w:rPr>
          <w:rFonts w:ascii="Times New Roman" w:eastAsia="Times New Roman" w:hAnsi="Times New Roman" w:cs="Times New Roman"/>
          <w:sz w:val="28"/>
          <w:szCs w:val="28"/>
          <w:lang w:val="ru-RU" w:eastAsia="ru-RU"/>
        </w:rPr>
        <w:t xml:space="preserve"> Необходимость и предпосылки преобразований. Начало царствования Петра I. Азовские походы. Великое посольство.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Россия в первой четверти XVIII в.</w:t>
      </w:r>
      <w:r w:rsidRPr="000E5206">
        <w:rPr>
          <w:rFonts w:ascii="Times New Roman" w:eastAsia="Times New Roman" w:hAnsi="Times New Roman" w:cs="Times New Roman"/>
          <w:sz w:val="28"/>
          <w:szCs w:val="28"/>
          <w:lang w:val="ru-RU" w:eastAsia="ru-RU"/>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0E5206">
        <w:rPr>
          <w:rFonts w:ascii="Times New Roman" w:eastAsia="Times New Roman" w:hAnsi="Times New Roman" w:cs="Times New Roman"/>
          <w:sz w:val="28"/>
          <w:szCs w:val="28"/>
          <w:lang w:val="en-US"/>
        </w:rPr>
        <w:t>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дело царевича Алексея.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Политика протекционизма и меркантилизма. Денежная и налоговая реформы. Подушная подать.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Социальные движения в первой четверти </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Восстания в Астрахани, Башкирии, на Дону. Религиозные выступления.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Внешняя политика России в первой четверти </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Северная война: причины, основные события, итоги. Прутский и Каспийский походы. Провозглашение России империей.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Литература и искусство. Архитектура и изобразительное искусство (Д. Трезини, В. В. Растрелли, И. Н. Никитин). Изменения в дворянском быту.</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Итоги и цена петровских преобразований.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Дворцовые перевороты:</w:t>
      </w:r>
      <w:r w:rsidRPr="000E5206">
        <w:rPr>
          <w:rFonts w:ascii="Times New Roman" w:eastAsia="Times New Roman" w:hAnsi="Times New Roman" w:cs="Times New Roman"/>
          <w:sz w:val="28"/>
          <w:szCs w:val="28"/>
          <w:lang w:val="ru-RU" w:eastAsia="ru-RU"/>
        </w:rPr>
        <w:t xml:space="preserve"> причины, сущность, последствия. Внутренняя и внешняя политика преемников Петра </w:t>
      </w:r>
      <w:r w:rsidRPr="000E5206">
        <w:rPr>
          <w:rFonts w:ascii="Times New Roman" w:eastAsia="Times New Roman" w:hAnsi="Times New Roman" w:cs="Times New Roman"/>
          <w:sz w:val="28"/>
          <w:szCs w:val="28"/>
          <w:lang w:val="en-US"/>
        </w:rPr>
        <w:t>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Расширение привилегий дворянства. Участие России в Семилетней войне (П. А. Румянцев).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Российская империя в 1762—1801 гг.</w:t>
      </w:r>
      <w:r w:rsidRPr="000E5206">
        <w:rPr>
          <w:rFonts w:ascii="Times New Roman" w:eastAsia="Times New Roman" w:hAnsi="Times New Roman" w:cs="Times New Roman"/>
          <w:sz w:val="28"/>
          <w:szCs w:val="28"/>
          <w:lang w:val="ru-RU" w:eastAsia="ru-RU"/>
        </w:rPr>
        <w:t xml:space="preserve"> Правление Екатерины </w:t>
      </w:r>
      <w:r w:rsidRPr="000E5206">
        <w:rPr>
          <w:rFonts w:ascii="Times New Roman" w:eastAsia="Times New Roman" w:hAnsi="Times New Roman" w:cs="Times New Roman"/>
          <w:sz w:val="28"/>
          <w:szCs w:val="28"/>
          <w:lang w:val="en-US"/>
        </w:rPr>
        <w:t>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Российская империя в конце </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в. Внутренняя и внешняя политика Павла </w:t>
      </w:r>
      <w:r w:rsidRPr="000E5206">
        <w:rPr>
          <w:rFonts w:ascii="Times New Roman" w:eastAsia="Times New Roman" w:hAnsi="Times New Roman" w:cs="Times New Roman"/>
          <w:sz w:val="28"/>
          <w:szCs w:val="28"/>
          <w:lang w:val="en-US"/>
        </w:rPr>
        <w:t>I</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Культура и быт России во второй половине </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Просвещение. Становление отечественной науки;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Ломоносов.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Исследовательские экспедиции (В. Беринг, 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Крашенинников). Исто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рическая наука (В.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Татищев,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Щербатов). Русские изобретатели (И. И. Ползунов, И. П. Кулибин). Литература: основные направления, жанры, писатели (В. К. Тредиаковский,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Карамзин, Г.</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Р.</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Державин, Д.</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 Фон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lastRenderedPageBreak/>
        <w:t>визин). Развитие архитектуры, живописи, скульптуры, музыки (стили и течения, художники и их произведения). Театр (Ф.</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Волков). Культура и быт народов Российской империи.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 xml:space="preserve">Российская империя в первой четверти </w:t>
      </w:r>
      <w:r w:rsidRPr="000E5206">
        <w:rPr>
          <w:rFonts w:ascii="Times New Roman" w:eastAsia="Times New Roman" w:hAnsi="Times New Roman" w:cs="Times New Roman"/>
          <w:b/>
          <w:bCs/>
          <w:sz w:val="28"/>
          <w:szCs w:val="28"/>
          <w:lang w:val="en-US"/>
        </w:rPr>
        <w:t>XIX</w:t>
      </w:r>
      <w:r w:rsidRPr="000E5206">
        <w:rPr>
          <w:rFonts w:ascii="Times New Roman" w:eastAsia="Times New Roman" w:hAnsi="Times New Roman" w:cs="Times New Roman"/>
          <w:b/>
          <w:bCs/>
          <w:sz w:val="28"/>
          <w:szCs w:val="28"/>
          <w:lang w:val="ru-RU"/>
        </w:rPr>
        <w:t xml:space="preserve"> </w:t>
      </w:r>
      <w:r w:rsidRPr="000E5206">
        <w:rPr>
          <w:rFonts w:ascii="Times New Roman" w:eastAsia="Times New Roman" w:hAnsi="Times New Roman" w:cs="Times New Roman"/>
          <w:b/>
          <w:bCs/>
          <w:sz w:val="28"/>
          <w:szCs w:val="28"/>
          <w:lang w:val="ru-RU" w:eastAsia="ru-RU"/>
        </w:rPr>
        <w:t>в.</w:t>
      </w:r>
      <w:r w:rsidRPr="000E5206">
        <w:rPr>
          <w:rFonts w:ascii="Times New Roman" w:eastAsia="Times New Roman" w:hAnsi="Times New Roman" w:cs="Times New Roman"/>
          <w:sz w:val="28"/>
          <w:szCs w:val="28"/>
          <w:lang w:val="ru-RU" w:eastAsia="ru-RU"/>
        </w:rPr>
        <w:t xml:space="preserve"> Территория. Население. Социально-экономическое развитие. Император Александр I и его окру</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жение. Создание министерств. Указ о вольных хлебопашцах. Меры по развитию системы образования. Проект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Сперанского. Учреждение Государственного совета. Причины свёртывания либеральных реформ.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0E5206">
          <w:rPr>
            <w:rFonts w:ascii="Times New Roman" w:eastAsia="Times New Roman" w:hAnsi="Times New Roman" w:cs="Times New Roman"/>
            <w:sz w:val="28"/>
            <w:szCs w:val="28"/>
            <w:lang w:val="ru-RU" w:eastAsia="ru-RU"/>
          </w:rPr>
          <w:t>1807 г</w:t>
        </w:r>
      </w:smartTag>
      <w:r w:rsidRPr="000E5206">
        <w:rPr>
          <w:rFonts w:ascii="Times New Roman" w:eastAsia="Times New Roman" w:hAnsi="Times New Roman" w:cs="Times New Roman"/>
          <w:sz w:val="28"/>
          <w:szCs w:val="28"/>
          <w:lang w:val="ru-RU" w:eastAsia="ru-RU"/>
        </w:rPr>
        <w:t>. и его последствия. Присоединение к России Финляндии.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Отечественная война </w:t>
      </w:r>
      <w:smartTag w:uri="urn:schemas-microsoft-com:office:smarttags" w:element="metricconverter">
        <w:smartTagPr>
          <w:attr w:name="ProductID" w:val="1812 г"/>
        </w:smartTagPr>
        <w:r w:rsidRPr="000E5206">
          <w:rPr>
            <w:rFonts w:ascii="Times New Roman" w:eastAsia="Times New Roman" w:hAnsi="Times New Roman" w:cs="Times New Roman"/>
            <w:sz w:val="28"/>
            <w:szCs w:val="28"/>
            <w:lang w:val="ru-RU" w:eastAsia="ru-RU"/>
          </w:rPr>
          <w:t>1812 г</w:t>
        </w:r>
      </w:smartTag>
      <w:r w:rsidRPr="000E5206">
        <w:rPr>
          <w:rFonts w:ascii="Times New Roman" w:eastAsia="Times New Roman" w:hAnsi="Times New Roman" w:cs="Times New Roman"/>
          <w:sz w:val="28"/>
          <w:szCs w:val="28"/>
          <w:lang w:val="ru-RU" w:eastAsia="ru-RU"/>
        </w:rPr>
        <w:t>. Планы сторон, основные этапы и сражения войны. Патриотический подъём народа. Герои войны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Кутузов, 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Багратион,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Раевский, Д.</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Давыдов</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 xml:space="preserve">и др.). Причины победы России в Отечественной войне </w:t>
      </w:r>
      <w:smartTag w:uri="urn:schemas-microsoft-com:office:smarttags" w:element="metricconverter">
        <w:smartTagPr>
          <w:attr w:name="ProductID" w:val="1812 г"/>
        </w:smartTagPr>
        <w:r w:rsidRPr="000E5206">
          <w:rPr>
            <w:rFonts w:ascii="Times New Roman" w:eastAsia="Times New Roman" w:hAnsi="Times New Roman" w:cs="Times New Roman"/>
            <w:sz w:val="28"/>
            <w:szCs w:val="28"/>
            <w:lang w:val="ru-RU" w:eastAsia="ru-RU"/>
          </w:rPr>
          <w:t>1812 г</w:t>
        </w:r>
      </w:smartTag>
      <w:r w:rsidRPr="000E5206">
        <w:rPr>
          <w:rFonts w:ascii="Times New Roman" w:eastAsia="Times New Roman" w:hAnsi="Times New Roman" w:cs="Times New Roman"/>
          <w:sz w:val="28"/>
          <w:szCs w:val="28"/>
          <w:lang w:val="ru-RU" w:eastAsia="ru-RU"/>
        </w:rPr>
        <w:t xml:space="preserve">. Влияние Отечественной войны </w:t>
      </w:r>
      <w:smartTag w:uri="urn:schemas-microsoft-com:office:smarttags" w:element="metricconverter">
        <w:smartTagPr>
          <w:attr w:name="ProductID" w:val="1812 г"/>
        </w:smartTagPr>
        <w:r w:rsidRPr="000E5206">
          <w:rPr>
            <w:rFonts w:ascii="Times New Roman" w:eastAsia="Times New Roman" w:hAnsi="Times New Roman" w:cs="Times New Roman"/>
            <w:sz w:val="28"/>
            <w:szCs w:val="28"/>
            <w:lang w:val="ru-RU" w:eastAsia="ru-RU"/>
          </w:rPr>
          <w:t>1812 г</w:t>
        </w:r>
      </w:smartTag>
      <w:r w:rsidRPr="000E5206">
        <w:rPr>
          <w:rFonts w:ascii="Times New Roman" w:eastAsia="Times New Roman" w:hAnsi="Times New Roman" w:cs="Times New Roman"/>
          <w:sz w:val="28"/>
          <w:szCs w:val="28"/>
          <w:lang w:val="ru-RU"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0E5206">
          <w:rPr>
            <w:rFonts w:ascii="Times New Roman" w:eastAsia="Times New Roman" w:hAnsi="Times New Roman" w:cs="Times New Roman"/>
            <w:sz w:val="28"/>
            <w:szCs w:val="28"/>
            <w:lang w:val="ru-RU" w:eastAsia="ru-RU"/>
          </w:rPr>
          <w:t>1812 г</w:t>
        </w:r>
      </w:smartTag>
      <w:r w:rsidRPr="000E5206">
        <w:rPr>
          <w:rFonts w:ascii="Times New Roman" w:eastAsia="Times New Roman" w:hAnsi="Times New Roman" w:cs="Times New Roman"/>
          <w:sz w:val="28"/>
          <w:szCs w:val="28"/>
          <w:lang w:val="ru-RU" w:eastAsia="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Изменение внутриполитического курса Александра I в 1816— 1825 гг. Основные итоги внутренней политики Александра </w:t>
      </w:r>
      <w:r w:rsidRPr="000E5206">
        <w:rPr>
          <w:rFonts w:ascii="Times New Roman" w:eastAsia="Times New Roman" w:hAnsi="Times New Roman" w:cs="Times New Roman"/>
          <w:sz w:val="28"/>
          <w:szCs w:val="28"/>
          <w:lang w:val="en-US"/>
        </w:rPr>
        <w:t>I</w:t>
      </w:r>
      <w:r w:rsidRPr="000E5206">
        <w:rPr>
          <w:rFonts w:ascii="Times New Roman" w:eastAsia="Times New Roman" w:hAnsi="Times New Roman" w:cs="Times New Roman"/>
          <w:sz w:val="28"/>
          <w:szCs w:val="28"/>
          <w:lang w:val="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Движение декабристов: предпосылки возникновения, идейные основы и цели, первые организации, их участники. Южное общество; «Русская правда» 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Пестеля. Северное общество; Конституция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 xml:space="preserve">Муравьёва. Выступления декабристов в Санкт-Петербурге (14 декабря </w:t>
      </w:r>
      <w:smartTag w:uri="urn:schemas-microsoft-com:office:smarttags" w:element="metricconverter">
        <w:smartTagPr>
          <w:attr w:name="ProductID" w:val="1825 г"/>
        </w:smartTagPr>
        <w:r w:rsidRPr="000E5206">
          <w:rPr>
            <w:rFonts w:ascii="Times New Roman" w:eastAsia="Times New Roman" w:hAnsi="Times New Roman" w:cs="Times New Roman"/>
            <w:sz w:val="28"/>
            <w:szCs w:val="28"/>
            <w:lang w:val="ru-RU" w:eastAsia="ru-RU"/>
          </w:rPr>
          <w:t>1825 г</w:t>
        </w:r>
      </w:smartTag>
      <w:r w:rsidRPr="000E5206">
        <w:rPr>
          <w:rFonts w:ascii="Times New Roman" w:eastAsia="Times New Roman" w:hAnsi="Times New Roman" w:cs="Times New Roman"/>
          <w:sz w:val="28"/>
          <w:szCs w:val="28"/>
          <w:lang w:val="ru-RU" w:eastAsia="ru-RU"/>
        </w:rPr>
        <w:t>.) и на юге, их итоги. Значение движения декабристов.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lastRenderedPageBreak/>
        <w:t>Российская империя в 1825—1855 гг.</w:t>
      </w:r>
      <w:r w:rsidRPr="000E5206">
        <w:rPr>
          <w:rFonts w:ascii="Times New Roman" w:eastAsia="Times New Roman" w:hAnsi="Times New Roman" w:cs="Times New Roman"/>
          <w:sz w:val="28"/>
          <w:szCs w:val="28"/>
          <w:lang w:val="ru-RU" w:eastAsia="ru-RU"/>
        </w:rPr>
        <w:t xml:space="preserve"> Правление Николая </w:t>
      </w:r>
      <w:r w:rsidRPr="000E5206">
        <w:rPr>
          <w:rFonts w:ascii="Times New Roman" w:eastAsia="Times New Roman" w:hAnsi="Times New Roman" w:cs="Times New Roman"/>
          <w:sz w:val="28"/>
          <w:szCs w:val="28"/>
          <w:lang w:val="en-US"/>
        </w:rPr>
        <w:t>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Преоб</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разование и укрепление роли государственного аппарата. Кодификация законов.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Ф.</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Канкрина.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Общественное движение в 1830—1850-е гг. Охранительное направление. Теория официальной народности (С.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Уваров). Оппозиционная обществен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ная мысль. Славянофилы (И.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 и К.</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Аксаковы, 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 и П. В. Киреевские, 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Хомяков, Ю.</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Ф. Самарин и др.) и западники (К. Д. Кавелин, С. М. Со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ловьёв, Т.</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Грановский и др.). Революционно-социалистические течения (А.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Герцен,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Огарёв, 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Белинский). Общество петрашевцев.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Корнилов, П. С. Нахимов, В. И. Истомин). Итоги и последствия войны.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Народы России и национальная политика самодержавия в первой половине XIX в. Кавказская война. Имамат; движение Шамиля.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Культура России в первой половине </w:t>
      </w:r>
      <w:r w:rsidRPr="000E5206">
        <w:rPr>
          <w:rFonts w:ascii="Times New Roman" w:eastAsia="Times New Roman" w:hAnsi="Times New Roman" w:cs="Times New Roman"/>
          <w:sz w:val="28"/>
          <w:szCs w:val="28"/>
          <w:lang w:val="en-US"/>
        </w:rPr>
        <w:t>XIX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Развитие науки и техники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Лобачевский,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Пирогов,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Зинин, Б.</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Якоби и др.). Геогра</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сицизм, реализм). Золотой век русской литературы: писатели и их произведения (В.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Жуковский, 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Пушкин,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Ю.</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Лермонтов,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голь и др.). Становление национальной музыкальной школы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Глинка, 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Даргомыжский). Театр.</w:t>
      </w:r>
    </w:p>
    <w:p w:rsidR="000E5206" w:rsidRPr="000E5206" w:rsidRDefault="000E5206" w:rsidP="000E5206">
      <w:pPr>
        <w:spacing w:after="0" w:line="360" w:lineRule="auto"/>
        <w:ind w:firstLine="454"/>
        <w:rPr>
          <w:rFonts w:ascii="Times New Roman" w:eastAsia="Times New Roman" w:hAnsi="Times New Roman" w:cs="Times New Roman"/>
          <w:sz w:val="28"/>
          <w:szCs w:val="28"/>
          <w:lang w:eastAsia="ru-RU"/>
        </w:rPr>
      </w:pP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Живопись: стили (классицизм, романтизм, реализм), жанры, художники (К.</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Брюллов, О.</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Кипренский, 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 xml:space="preserve">Тропинин и др.). Архитектура: стили (русский ампир, классицизм), зодчие и их произведения. Вклад российской культуры первой половины </w:t>
      </w:r>
      <w:r w:rsidRPr="000E5206">
        <w:rPr>
          <w:rFonts w:ascii="Times New Roman" w:eastAsia="Times New Roman" w:hAnsi="Times New Roman" w:cs="Times New Roman"/>
          <w:sz w:val="28"/>
          <w:szCs w:val="28"/>
          <w:lang w:val="en-US"/>
        </w:rPr>
        <w:t>XIX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в мировую культуру.</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 xml:space="preserve">Российская империя во второй половине </w:t>
      </w:r>
      <w:r w:rsidRPr="000E5206">
        <w:rPr>
          <w:rFonts w:ascii="Times New Roman" w:eastAsia="Times New Roman" w:hAnsi="Times New Roman" w:cs="Times New Roman"/>
          <w:b/>
          <w:bCs/>
          <w:sz w:val="28"/>
          <w:szCs w:val="28"/>
          <w:lang w:val="en-US"/>
        </w:rPr>
        <w:t>XIX</w:t>
      </w:r>
      <w:r w:rsidRPr="000E5206">
        <w:rPr>
          <w:rFonts w:ascii="Times New Roman" w:eastAsia="Times New Roman" w:hAnsi="Times New Roman" w:cs="Times New Roman"/>
          <w:b/>
          <w:bCs/>
          <w:sz w:val="28"/>
          <w:szCs w:val="28"/>
          <w:lang w:val="ru-RU"/>
        </w:rPr>
        <w:t xml:space="preserve"> </w:t>
      </w:r>
      <w:r w:rsidRPr="000E5206">
        <w:rPr>
          <w:rFonts w:ascii="Times New Roman" w:eastAsia="Times New Roman" w:hAnsi="Times New Roman" w:cs="Times New Roman"/>
          <w:b/>
          <w:bCs/>
          <w:sz w:val="28"/>
          <w:szCs w:val="28"/>
          <w:lang w:val="ru-RU" w:eastAsia="ru-RU"/>
        </w:rPr>
        <w:t>в.</w:t>
      </w:r>
      <w:r w:rsidRPr="000E5206">
        <w:rPr>
          <w:rFonts w:ascii="Times New Roman" w:eastAsia="Times New Roman" w:hAnsi="Times New Roman" w:cs="Times New Roman"/>
          <w:sz w:val="28"/>
          <w:szCs w:val="28"/>
          <w:lang w:val="ru-RU" w:eastAsia="ru-RU"/>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0E5206">
          <w:rPr>
            <w:rFonts w:ascii="Times New Roman" w:eastAsia="Times New Roman" w:hAnsi="Times New Roman" w:cs="Times New Roman"/>
            <w:sz w:val="28"/>
            <w:szCs w:val="28"/>
            <w:lang w:val="ru-RU" w:eastAsia="ru-RU"/>
          </w:rPr>
          <w:t>1861 г</w:t>
        </w:r>
      </w:smartTag>
      <w:r w:rsidRPr="000E5206">
        <w:rPr>
          <w:rFonts w:ascii="Times New Roman" w:eastAsia="Times New Roman" w:hAnsi="Times New Roman" w:cs="Times New Roman"/>
          <w:sz w:val="28"/>
          <w:szCs w:val="28"/>
          <w:lang w:val="ru-RU" w:eastAsia="ru-RU"/>
        </w:rPr>
        <w:t>. Значение отмены крепостного права. Земская, судебная, военная, городская реформы. Итоги и следствия реформ 1860—1870-х гг.</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Национальные движения и национальная политика в 1860— 1870-е гг.</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ленного переворота, его последствия. Изменения в социальной структуре общества. Положение основных слоёв населения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Общественное движение в России в последней трети </w:t>
      </w:r>
      <w:r w:rsidRPr="000E5206">
        <w:rPr>
          <w:rFonts w:ascii="Times New Roman" w:eastAsia="Times New Roman" w:hAnsi="Times New Roman" w:cs="Times New Roman"/>
          <w:sz w:val="28"/>
          <w:szCs w:val="28"/>
          <w:lang w:val="en-US"/>
        </w:rPr>
        <w:t>XIX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Консервативные, либеральные, радикальные течения общественной мысли. Народническое движение: идеология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Бакунин, 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Лавров, 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Внутренняя политика самодержавия в 1881—1890-е гг. Начало царствования Александра </w:t>
      </w:r>
      <w:r w:rsidRPr="000E5206">
        <w:rPr>
          <w:rFonts w:ascii="Times New Roman" w:eastAsia="Times New Roman" w:hAnsi="Times New Roman" w:cs="Times New Roman"/>
          <w:sz w:val="28"/>
          <w:szCs w:val="28"/>
          <w:lang w:val="en-US"/>
        </w:rPr>
        <w:t>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X.</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Бунге, 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Ю.</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Витте). Разработка рабочего законодательства. Национальная политика.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Внешняя политика России во второй половине </w:t>
      </w:r>
      <w:r w:rsidRPr="000E5206">
        <w:rPr>
          <w:rFonts w:ascii="Times New Roman" w:eastAsia="Times New Roman" w:hAnsi="Times New Roman" w:cs="Times New Roman"/>
          <w:sz w:val="28"/>
          <w:szCs w:val="28"/>
          <w:lang w:val="en-US"/>
        </w:rPr>
        <w:t>XIX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Европейская политика. Русско-турецкая война 1877—1878 гг.; роль России в освобож</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lastRenderedPageBreak/>
        <w:t xml:space="preserve">дении балканских народов. Присоединение Средней Азии. Политика России на Дальнем Востоке. Россия в международных отношениях конца </w:t>
      </w:r>
      <w:r w:rsidRPr="000E5206">
        <w:rPr>
          <w:rFonts w:ascii="Times New Roman" w:eastAsia="Times New Roman" w:hAnsi="Times New Roman" w:cs="Times New Roman"/>
          <w:sz w:val="28"/>
          <w:szCs w:val="28"/>
          <w:lang w:val="en-US"/>
        </w:rPr>
        <w:t>XIX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Культура России во второй половине </w:t>
      </w:r>
      <w:r w:rsidRPr="000E5206">
        <w:rPr>
          <w:rFonts w:ascii="Times New Roman" w:eastAsia="Times New Roman" w:hAnsi="Times New Roman" w:cs="Times New Roman"/>
          <w:sz w:val="28"/>
          <w:szCs w:val="28"/>
          <w:lang w:val="en-US"/>
        </w:rPr>
        <w:t>XIX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Достижения российских учёных, их вклад в мировую науку и технику (А.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Столетов, Д.</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Менделеев, 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 xml:space="preserve">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0E5206">
        <w:rPr>
          <w:rFonts w:ascii="Times New Roman" w:eastAsia="Times New Roman" w:hAnsi="Times New Roman" w:cs="Times New Roman"/>
          <w:sz w:val="28"/>
          <w:szCs w:val="28"/>
          <w:lang w:val="en-US"/>
        </w:rPr>
        <w:t>XIX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Изменения в условиях жизни населения городов. Развитие связи и городского транспорта. Досуг горожан. Жизнь деревни.</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53" w:name="bookmark244"/>
      <w:r w:rsidRPr="000E5206">
        <w:rPr>
          <w:rFonts w:ascii="Times New Roman" w:eastAsia="Times New Roman" w:hAnsi="Times New Roman" w:cs="Times New Roman"/>
          <w:b/>
          <w:sz w:val="28"/>
          <w:szCs w:val="28"/>
          <w:lang w:val="ru-RU" w:eastAsia="ru-RU"/>
        </w:rPr>
        <w:t>Россия в Новейшее время (XX — начало XXI в.)</w:t>
      </w:r>
      <w:bookmarkEnd w:id="5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Периодизация и основные этапы отечественной истории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начала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Российская империя в начале XX в.</w:t>
      </w:r>
      <w:r w:rsidRPr="000E5206">
        <w:rPr>
          <w:rFonts w:ascii="Times New Roman" w:eastAsia="Times New Roman" w:hAnsi="Times New Roman" w:cs="Times New Roman"/>
          <w:sz w:val="28"/>
          <w:szCs w:val="28"/>
          <w:lang w:val="ru-RU" w:eastAsia="ru-RU"/>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Политическое развитие России в начале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в. Император Николай </w:t>
      </w:r>
      <w:r w:rsidRPr="000E5206">
        <w:rPr>
          <w:rFonts w:ascii="Times New Roman" w:eastAsia="Times New Roman" w:hAnsi="Times New Roman" w:cs="Times New Roman"/>
          <w:sz w:val="28"/>
          <w:szCs w:val="28"/>
          <w:lang w:val="en-US"/>
        </w:rPr>
        <w:t>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его политические воззрения. Консервативно-охранительная политика. Необходи-мость преобразований. Реформаторские проекты начала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и опыт их реализации (С. Ю. Витте, П. А. Столыпин). Самодержавие и общество.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 xml:space="preserve">Общественное движение в России в начале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Либералы и консерваторы. Возникновение социалистических организаций и партий: их цели, тактика, лидеры (Г.</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Плеханов,</w:t>
      </w:r>
      <w:r w:rsidRPr="000E5206">
        <w:rPr>
          <w:rFonts w:ascii="Times New Roman" w:eastAsia="Times New Roman" w:hAnsi="Times New Roman" w:cs="Times New Roman"/>
          <w:sz w:val="28"/>
          <w:szCs w:val="28"/>
          <w:lang w:eastAsia="ru-RU"/>
        </w:rPr>
        <w:t xml:space="preserve"> В. </w:t>
      </w:r>
      <w:r w:rsidRPr="000E5206">
        <w:rPr>
          <w:rFonts w:ascii="Times New Roman" w:eastAsia="Times New Roman" w:hAnsi="Times New Roman" w:cs="Times New Roman"/>
          <w:sz w:val="28"/>
          <w:szCs w:val="28"/>
          <w:lang w:val="ru-RU" w:eastAsia="ru-RU"/>
        </w:rPr>
        <w:t>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Чернов, 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Ленин, Ю.</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О.</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Мартов).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ных политических партий, их программные установки и лидеры (П.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Н. Милюков, А. И. Гучков, В. И. Пуришкевич). Думская деятельность в 1906—1907 гг. Итоги и значение революции.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Правительственная программа П. А. Столыпина. Аграрная реформа: цели, основные мероприятия, итоги и значение.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Политическая и общественная жизнь в России в 1912— 1914 гг.</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Культура России в начале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en-US" w:eastAsia="ru-RU"/>
        </w:rPr>
        <w:t>C</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 xml:space="preserve">Дягилева. Первые шаги российского кинематографа. Российская культура начала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 составная часть мировой культуры.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Россия в 1917—1921 гг.</w:t>
      </w:r>
      <w:r w:rsidRPr="000E5206">
        <w:rPr>
          <w:rFonts w:ascii="Times New Roman" w:eastAsia="Times New Roman" w:hAnsi="Times New Roman" w:cs="Times New Roman"/>
          <w:sz w:val="28"/>
          <w:szCs w:val="28"/>
          <w:lang w:val="ru-RU" w:eastAsia="ru-RU"/>
        </w:rPr>
        <w:t xml:space="preserve"> Революционные события </w:t>
      </w:r>
      <w:smartTag w:uri="urn:schemas-microsoft-com:office:smarttags" w:element="metricconverter">
        <w:smartTagPr>
          <w:attr w:name="ProductID" w:val="1917 г"/>
        </w:smartTagPr>
        <w:r w:rsidRPr="000E5206">
          <w:rPr>
            <w:rFonts w:ascii="Times New Roman" w:eastAsia="Times New Roman" w:hAnsi="Times New Roman" w:cs="Times New Roman"/>
            <w:sz w:val="28"/>
            <w:szCs w:val="28"/>
            <w:lang w:val="ru-RU" w:eastAsia="ru-RU"/>
          </w:rPr>
          <w:t>1917 г</w:t>
        </w:r>
      </w:smartTag>
      <w:r w:rsidRPr="000E5206">
        <w:rPr>
          <w:rFonts w:ascii="Times New Roman" w:eastAsia="Times New Roman" w:hAnsi="Times New Roman" w:cs="Times New Roman"/>
          <w:sz w:val="28"/>
          <w:szCs w:val="28"/>
          <w:lang w:val="ru-RU" w:eastAsia="ru-RU"/>
        </w:rPr>
        <w:t>.: от Февраля к Октябрю. Причины революции. Падение самодержавия. Временное прави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lastRenderedPageBreak/>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0E5206">
          <w:rPr>
            <w:rFonts w:ascii="Times New Roman" w:eastAsia="Times New Roman" w:hAnsi="Times New Roman" w:cs="Times New Roman"/>
            <w:sz w:val="28"/>
            <w:szCs w:val="28"/>
            <w:lang w:val="ru-RU" w:eastAsia="ru-RU"/>
          </w:rPr>
          <w:t>1917 г</w:t>
        </w:r>
      </w:smartTag>
      <w:r w:rsidRPr="000E5206">
        <w:rPr>
          <w:rFonts w:ascii="Times New Roman" w:eastAsia="Times New Roman" w:hAnsi="Times New Roman" w:cs="Times New Roman"/>
          <w:sz w:val="28"/>
          <w:szCs w:val="28"/>
          <w:lang w:val="ru-RU" w:eastAsia="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Становление советской власти. Первые декреты. Создание советской государственности. 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0E5206">
          <w:rPr>
            <w:rFonts w:ascii="Times New Roman" w:eastAsia="Times New Roman" w:hAnsi="Times New Roman" w:cs="Times New Roman"/>
            <w:sz w:val="28"/>
            <w:szCs w:val="28"/>
            <w:lang w:val="ru-RU" w:eastAsia="ru-RU"/>
          </w:rPr>
          <w:t>1921 г</w:t>
        </w:r>
      </w:smartTag>
      <w:r w:rsidRPr="000E5206">
        <w:rPr>
          <w:rFonts w:ascii="Times New Roman" w:eastAsia="Times New Roman" w:hAnsi="Times New Roman" w:cs="Times New Roman"/>
          <w:sz w:val="28"/>
          <w:szCs w:val="28"/>
          <w:lang w:val="ru-RU" w:eastAsia="ru-RU"/>
        </w:rPr>
        <w:t>. Массовые выступления против политики власти (крестьянские восстания, мятеж в Кронштадте). Переход к новой экономической политике.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СССР в 1922—1941 гг.</w:t>
      </w:r>
      <w:r w:rsidRPr="000E5206">
        <w:rPr>
          <w:rFonts w:ascii="Times New Roman" w:eastAsia="Times New Roman" w:hAnsi="Times New Roman" w:cs="Times New Roman"/>
          <w:sz w:val="28"/>
          <w:szCs w:val="28"/>
          <w:lang w:val="ru-RU" w:eastAsia="ru-RU"/>
        </w:rPr>
        <w:t xml:space="preserve"> Образование СССР: предпосылки объединения республик, альтернативные проекты и практические решения.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Национальная политика советской власти.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Политическая жизнь в 1920-е гг. Обострение внутрипартийных разног</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ласий и борьбы за лидерство в партии и государстве.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Достижения и противоречия нэпа, причины его свёртывания.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ческие и социальные последствия.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Особенности советской политической системы: однопар- тийность, сращивание партийного и государственного аппарата, контроль над общест</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вом. Культ вождя. 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Сталин. Массовые репрессии, их последствия.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Конституция СССР </w:t>
      </w:r>
      <w:smartTag w:uri="urn:schemas-microsoft-com:office:smarttags" w:element="metricconverter">
        <w:smartTagPr>
          <w:attr w:name="ProductID" w:val="1936 г"/>
        </w:smartTagPr>
        <w:r w:rsidRPr="000E5206">
          <w:rPr>
            <w:rFonts w:ascii="Times New Roman" w:eastAsia="Times New Roman" w:hAnsi="Times New Roman" w:cs="Times New Roman"/>
            <w:sz w:val="28"/>
            <w:szCs w:val="28"/>
            <w:lang w:val="ru-RU" w:eastAsia="ru-RU"/>
          </w:rPr>
          <w:t>1936 г</w:t>
        </w:r>
      </w:smartTag>
      <w:r w:rsidRPr="000E5206">
        <w:rPr>
          <w:rFonts w:ascii="Times New Roman" w:eastAsia="Times New Roman" w:hAnsi="Times New Roman" w:cs="Times New Roman"/>
          <w:sz w:val="28"/>
          <w:szCs w:val="28"/>
          <w:lang w:val="ru-RU" w:eastAsia="ru-RU"/>
        </w:rPr>
        <w:t>. Страна в конце 1930-х—начале 1940-х гг.</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0E5206">
          <w:rPr>
            <w:rFonts w:ascii="Times New Roman" w:eastAsia="Times New Roman" w:hAnsi="Times New Roman" w:cs="Times New Roman"/>
            <w:sz w:val="28"/>
            <w:szCs w:val="28"/>
            <w:lang w:val="ru-RU" w:eastAsia="ru-RU"/>
          </w:rPr>
          <w:t>1939 г</w:t>
        </w:r>
      </w:smartTag>
      <w:r w:rsidRPr="000E5206">
        <w:rPr>
          <w:rFonts w:ascii="Times New Roman" w:eastAsia="Times New Roman" w:hAnsi="Times New Roman" w:cs="Times New Roman"/>
          <w:sz w:val="28"/>
          <w:szCs w:val="28"/>
          <w:lang w:val="ru-RU"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0E5206">
          <w:rPr>
            <w:rFonts w:ascii="Times New Roman" w:eastAsia="Times New Roman" w:hAnsi="Times New Roman" w:cs="Times New Roman"/>
            <w:sz w:val="28"/>
            <w:szCs w:val="28"/>
            <w:lang w:val="ru-RU" w:eastAsia="ru-RU"/>
          </w:rPr>
          <w:t>1941 г</w:t>
        </w:r>
      </w:smartTag>
      <w:r w:rsidRPr="000E5206">
        <w:rPr>
          <w:rFonts w:ascii="Times New Roman" w:eastAsia="Times New Roman" w:hAnsi="Times New Roman" w:cs="Times New Roman"/>
          <w:sz w:val="28"/>
          <w:szCs w:val="28"/>
          <w:lang w:val="ru-RU" w:eastAsia="ru-RU"/>
        </w:rPr>
        <w:t>. Война с Финляндией и её итоги.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Великая Отечественная война 1941—1945 гг.</w:t>
      </w:r>
      <w:r w:rsidRPr="000E5206">
        <w:rPr>
          <w:rFonts w:ascii="Times New Roman" w:eastAsia="Times New Roman" w:hAnsi="Times New Roman" w:cs="Times New Roman"/>
          <w:sz w:val="28"/>
          <w:szCs w:val="28"/>
          <w:lang w:val="ru-RU" w:eastAsia="ru-RU"/>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Итоги Великой Отечественной войны. Причины победы советского народа. Советские полководцы (Г.</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Жуков, К.</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 xml:space="preserve">Рокоссовский, </w:t>
      </w:r>
      <w:r w:rsidRPr="000E5206">
        <w:rPr>
          <w:rFonts w:ascii="Times New Roman" w:eastAsia="Times New Roman" w:hAnsi="Times New Roman" w:cs="Times New Roman"/>
          <w:sz w:val="28"/>
          <w:szCs w:val="28"/>
          <w:lang w:val="ru-RU" w:eastAsia="ru-RU"/>
        </w:rPr>
        <w:lastRenderedPageBreak/>
        <w:t>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Василевский, 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Конев, 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Черняховский и др.). Великая Отечественная война 1941—1945 гг. в памяти народа, произведениях искусства.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СССР с середины 1940-х до середины 1950-х гг.</w:t>
      </w:r>
      <w:r w:rsidRPr="000E5206">
        <w:rPr>
          <w:rFonts w:ascii="Times New Roman" w:eastAsia="Times New Roman" w:hAnsi="Times New Roman" w:cs="Times New Roman"/>
          <w:sz w:val="28"/>
          <w:szCs w:val="28"/>
          <w:lang w:val="ru-RU" w:eastAsia="ru-RU"/>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ва во всех сферах жизни общества. Идеология и культура в послевоенный период; идеологические кампании 1940-х гг.</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Советское общество в середине 1950-х — первой половине 1960-х гг.</w:t>
      </w:r>
      <w:r w:rsidRPr="000E5206">
        <w:rPr>
          <w:rFonts w:ascii="Times New Roman" w:eastAsia="Times New Roman" w:hAnsi="Times New Roman" w:cs="Times New Roman"/>
          <w:sz w:val="28"/>
          <w:szCs w:val="28"/>
          <w:lang w:val="ru-RU" w:eastAsia="ru-RU"/>
        </w:rPr>
        <w:t xml:space="preserve"> Смерть Сталина и борьба за власть.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Советская культура в конце 1950-х — 1960-е гг. Научно-техническая революция в СССР, открытия в науке и технике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Келдыш, 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Кур-чатов, А. Д. Сахаров и др.). Успехи советской космонавтики (С.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Противоречия внутриполитического курса Н. С. Хрущёва. Причины отставки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Хрущёва.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lastRenderedPageBreak/>
        <w:t>СССР в середине 1960-х — середине 1980-х гг.</w:t>
      </w:r>
      <w:r w:rsidRPr="000E5206">
        <w:rPr>
          <w:rFonts w:ascii="Times New Roman" w:eastAsia="Times New Roman" w:hAnsi="Times New Roman" w:cs="Times New Roman"/>
          <w:sz w:val="28"/>
          <w:szCs w:val="28"/>
          <w:lang w:val="ru-RU" w:eastAsia="ru-RU"/>
        </w:rPr>
        <w:t xml:space="preserve"> Альтернативы развития страны в середине 1960-х гг. Л.</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 xml:space="preserve">Брежнев. Экономическая реформа </w:t>
      </w:r>
      <w:smartTag w:uri="urn:schemas-microsoft-com:office:smarttags" w:element="metricconverter">
        <w:smartTagPr>
          <w:attr w:name="ProductID" w:val="1965 г"/>
        </w:smartTagPr>
        <w:r w:rsidRPr="000E5206">
          <w:rPr>
            <w:rFonts w:ascii="Times New Roman" w:eastAsia="Times New Roman" w:hAnsi="Times New Roman" w:cs="Times New Roman"/>
            <w:sz w:val="28"/>
            <w:szCs w:val="28"/>
            <w:lang w:val="ru-RU" w:eastAsia="ru-RU"/>
          </w:rPr>
          <w:t>1965 г</w:t>
        </w:r>
      </w:smartTag>
      <w:r w:rsidRPr="000E5206">
        <w:rPr>
          <w:rFonts w:ascii="Times New Roman" w:eastAsia="Times New Roman" w:hAnsi="Times New Roman" w:cs="Times New Roman"/>
          <w:sz w:val="28"/>
          <w:szCs w:val="28"/>
          <w:lang w:val="ru-RU"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0E5206">
          <w:rPr>
            <w:rFonts w:ascii="Times New Roman" w:eastAsia="Times New Roman" w:hAnsi="Times New Roman" w:cs="Times New Roman"/>
            <w:sz w:val="28"/>
            <w:szCs w:val="28"/>
            <w:lang w:val="ru-RU" w:eastAsia="ru-RU"/>
          </w:rPr>
          <w:t>1977 г</w:t>
        </w:r>
      </w:smartTag>
      <w:r w:rsidRPr="000E5206">
        <w:rPr>
          <w:rFonts w:ascii="Times New Roman" w:eastAsia="Times New Roman" w:hAnsi="Times New Roman" w:cs="Times New Roman"/>
          <w:sz w:val="28"/>
          <w:szCs w:val="28"/>
          <w:lang w:val="ru-RU" w:eastAsia="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СССР в годы перестройки (1985—1991 гг.).</w:t>
      </w:r>
      <w:r w:rsidRPr="000E5206">
        <w:rPr>
          <w:rFonts w:ascii="Times New Roman" w:eastAsia="Times New Roman" w:hAnsi="Times New Roman" w:cs="Times New Roman"/>
          <w:sz w:val="28"/>
          <w:szCs w:val="28"/>
          <w:lang w:val="ru-RU" w:eastAsia="ru-RU"/>
        </w:rPr>
        <w:t xml:space="preserve"> Предпосылки изменения государственного курса в середине 1980-х гг.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Горбачёв. Реформа политической системы. Возрождение российской многопартийности. Демок</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ратизация и гласность. Национальная политика и межнациональные отношения.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0E5206">
          <w:rPr>
            <w:rFonts w:ascii="Times New Roman" w:eastAsia="Times New Roman" w:hAnsi="Times New Roman" w:cs="Times New Roman"/>
            <w:sz w:val="28"/>
            <w:szCs w:val="28"/>
            <w:lang w:val="ru-RU" w:eastAsia="ru-RU"/>
          </w:rPr>
          <w:t>1991 г</w:t>
        </w:r>
      </w:smartTag>
      <w:r w:rsidRPr="000E5206">
        <w:rPr>
          <w:rFonts w:ascii="Times New Roman" w:eastAsia="Times New Roman" w:hAnsi="Times New Roman" w:cs="Times New Roman"/>
          <w:sz w:val="28"/>
          <w:szCs w:val="28"/>
          <w:lang w:val="ru-RU" w:eastAsia="ru-RU"/>
        </w:rPr>
        <w:t>. Роспуск КПСС. Распад СССР. Образование СНГ. Причины и последствия кризиса советской системы и распада СССР.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Российская Федерация в 90-е гг. XX — начале XXI в.</w:t>
      </w:r>
      <w:r w:rsidRPr="000E5206">
        <w:rPr>
          <w:rFonts w:ascii="Times New Roman" w:eastAsia="Times New Roman" w:hAnsi="Times New Roman" w:cs="Times New Roman"/>
          <w:b/>
          <w:bCs/>
          <w:noProof/>
          <w:sz w:val="28"/>
          <w:szCs w:val="28"/>
          <w:lang w:val="ru-RU" w:eastAsia="ru-RU"/>
        </w:rPr>
        <w:t xml:space="preserve"> </w:t>
      </w:r>
      <w:r w:rsidRPr="000E5206">
        <w:rPr>
          <w:rFonts w:ascii="Times New Roman" w:eastAsia="Times New Roman" w:hAnsi="Times New Roman" w:cs="Times New Roman"/>
          <w:sz w:val="28"/>
          <w:szCs w:val="28"/>
          <w:lang w:val="ru-RU"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0E5206">
          <w:rPr>
            <w:rFonts w:ascii="Times New Roman" w:eastAsia="Times New Roman" w:hAnsi="Times New Roman" w:cs="Times New Roman"/>
            <w:sz w:val="28"/>
            <w:szCs w:val="28"/>
            <w:lang w:val="ru-RU" w:eastAsia="ru-RU"/>
          </w:rPr>
          <w:t>1993 г</w:t>
        </w:r>
      </w:smartTag>
      <w:r w:rsidRPr="000E5206">
        <w:rPr>
          <w:rFonts w:ascii="Times New Roman" w:eastAsia="Times New Roman" w:hAnsi="Times New Roman" w:cs="Times New Roman"/>
          <w:sz w:val="28"/>
          <w:szCs w:val="28"/>
          <w:lang w:val="ru-RU" w:eastAsia="ru-RU"/>
        </w:rPr>
        <w:t>. Принятие Конституции России (</w:t>
      </w:r>
      <w:smartTag w:uri="urn:schemas-microsoft-com:office:smarttags" w:element="metricconverter">
        <w:smartTagPr>
          <w:attr w:name="ProductID" w:val="1993 г"/>
        </w:smartTagPr>
        <w:r w:rsidRPr="000E5206">
          <w:rPr>
            <w:rFonts w:ascii="Times New Roman" w:eastAsia="Times New Roman" w:hAnsi="Times New Roman" w:cs="Times New Roman"/>
            <w:sz w:val="28"/>
            <w:szCs w:val="28"/>
            <w:lang w:val="ru-RU" w:eastAsia="ru-RU"/>
          </w:rPr>
          <w:t>1993 г</w:t>
        </w:r>
      </w:smartTag>
      <w:r w:rsidRPr="000E5206">
        <w:rPr>
          <w:rFonts w:ascii="Times New Roman" w:eastAsia="Times New Roman" w:hAnsi="Times New Roman" w:cs="Times New Roman"/>
          <w:sz w:val="28"/>
          <w:szCs w:val="28"/>
          <w:lang w:val="ru-RU" w:eastAsia="ru-RU"/>
        </w:rPr>
        <w:t>.).</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Экономические реформы 1990-х гг.: основные этапы и результаты. Трудности и противоречия перехода к рыночной экономике.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0E5206">
          <w:rPr>
            <w:rFonts w:ascii="Times New Roman" w:eastAsia="Times New Roman" w:hAnsi="Times New Roman" w:cs="Times New Roman"/>
            <w:sz w:val="28"/>
            <w:szCs w:val="28"/>
            <w:lang w:val="ru-RU" w:eastAsia="ru-RU"/>
          </w:rPr>
          <w:t>1999 г</w:t>
        </w:r>
      </w:smartTag>
      <w:r w:rsidRPr="000E5206">
        <w:rPr>
          <w:rFonts w:ascii="Times New Roman" w:eastAsia="Times New Roman" w:hAnsi="Times New Roman" w:cs="Times New Roman"/>
          <w:sz w:val="28"/>
          <w:szCs w:val="28"/>
          <w:lang w:val="ru-RU" w:eastAsia="ru-RU"/>
        </w:rPr>
        <w:t>. Отношения со странами СНГ и Балтии. Восточное направление внешней политики. Русское зарубежье.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Российская Федерация в 2000—2008 гг.</w:t>
      </w:r>
      <w:r w:rsidRPr="000E5206">
        <w:rPr>
          <w:rFonts w:ascii="Times New Roman" w:eastAsia="Times New Roman" w:hAnsi="Times New Roman" w:cs="Times New Roman"/>
          <w:sz w:val="28"/>
          <w:szCs w:val="28"/>
          <w:lang w:val="ru-RU" w:eastAsia="ru-RU"/>
        </w:rPr>
        <w:t xml:space="preserve"> Отставка Б.</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 xml:space="preserve">Ельцина; президентские выборы </w:t>
      </w:r>
      <w:smartTag w:uri="urn:schemas-microsoft-com:office:smarttags" w:element="metricconverter">
        <w:smartTagPr>
          <w:attr w:name="ProductID" w:val="2000 г"/>
        </w:smartTagPr>
        <w:r w:rsidRPr="000E5206">
          <w:rPr>
            <w:rFonts w:ascii="Times New Roman" w:eastAsia="Times New Roman" w:hAnsi="Times New Roman" w:cs="Times New Roman"/>
            <w:sz w:val="28"/>
            <w:szCs w:val="28"/>
            <w:lang w:val="ru-RU" w:eastAsia="ru-RU"/>
          </w:rPr>
          <w:t>2000 г</w:t>
        </w:r>
      </w:smartTag>
      <w:r w:rsidRPr="000E5206">
        <w:rPr>
          <w:rFonts w:ascii="Times New Roman" w:eastAsia="Times New Roman" w:hAnsi="Times New Roman" w:cs="Times New Roman"/>
          <w:sz w:val="28"/>
          <w:szCs w:val="28"/>
          <w:lang w:val="ru-RU" w:eastAsia="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Развитие экономики и социальной сферы. Переход к политике госуда</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рственного регулирования рыночного хозяйства. Приоритетные националь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ные проекты и федеральные программы. Политические лидеры и общественные деятели современной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w:t>
      </w:r>
      <w:r w:rsidRPr="000E5206">
        <w:rPr>
          <w:rFonts w:ascii="Times New Roman" w:eastAsia="Times New Roman" w:hAnsi="Times New Roman" w:cs="Times New Roman"/>
          <w:sz w:val="28"/>
          <w:szCs w:val="28"/>
          <w:lang w:val="ru-RU" w:eastAsia="ru-RU"/>
        </w:rPr>
        <w:lastRenderedPageBreak/>
        <w:t>международном контексте. Власть, общество, церковь. Воссоединение Русской православной церкви с Русской зарубежной церковью.</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Президентские выборы </w:t>
      </w:r>
      <w:smartTag w:uri="urn:schemas-microsoft-com:office:smarttags" w:element="metricconverter">
        <w:smartTagPr>
          <w:attr w:name="ProductID" w:val="2008 г"/>
        </w:smartTagPr>
        <w:r w:rsidRPr="000E5206">
          <w:rPr>
            <w:rFonts w:ascii="Times New Roman" w:eastAsia="Times New Roman" w:hAnsi="Times New Roman" w:cs="Times New Roman"/>
            <w:sz w:val="28"/>
            <w:szCs w:val="28"/>
            <w:lang w:val="ru-RU" w:eastAsia="ru-RU"/>
          </w:rPr>
          <w:t>2008 г</w:t>
        </w:r>
      </w:smartTag>
      <w:r w:rsidRPr="000E5206">
        <w:rPr>
          <w:rFonts w:ascii="Times New Roman" w:eastAsia="Times New Roman" w:hAnsi="Times New Roman" w:cs="Times New Roman"/>
          <w:sz w:val="28"/>
          <w:szCs w:val="28"/>
          <w:lang w:val="ru-RU" w:eastAsia="ru-RU"/>
        </w:rPr>
        <w:t>. Президент России Д.</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Разработка новой внешнеполитической стратегии в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E5206" w:rsidRPr="000E5206" w:rsidRDefault="000E5206" w:rsidP="000E5206">
      <w:pPr>
        <w:spacing w:after="0" w:line="360" w:lineRule="auto"/>
        <w:ind w:firstLine="454"/>
        <w:jc w:val="center"/>
        <w:rPr>
          <w:rFonts w:ascii="Times New Roman" w:eastAsia="Times New Roman" w:hAnsi="Times New Roman" w:cs="Times New Roman"/>
          <w:b/>
          <w:bCs/>
          <w:sz w:val="28"/>
          <w:szCs w:val="28"/>
          <w:lang w:val="ru-RU" w:eastAsia="ru-RU"/>
        </w:rPr>
      </w:pPr>
      <w:bookmarkStart w:id="54" w:name="bookmark245"/>
      <w:r w:rsidRPr="000E5206">
        <w:rPr>
          <w:rFonts w:ascii="Times New Roman" w:eastAsia="Times New Roman" w:hAnsi="Times New Roman" w:cs="Times New Roman"/>
          <w:sz w:val="28"/>
          <w:szCs w:val="28"/>
          <w:lang w:val="ru-RU" w:eastAsia="ru-RU"/>
        </w:rPr>
        <w:t>Всеобщая история</w:t>
      </w:r>
      <w:bookmarkEnd w:id="54"/>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55" w:name="bookmark246"/>
      <w:r w:rsidRPr="000E5206">
        <w:rPr>
          <w:rFonts w:ascii="Times New Roman" w:eastAsia="Times New Roman" w:hAnsi="Times New Roman" w:cs="Times New Roman"/>
          <w:b/>
          <w:sz w:val="28"/>
          <w:szCs w:val="28"/>
          <w:lang w:val="ru-RU" w:eastAsia="ru-RU"/>
        </w:rPr>
        <w:t>История Древнего мира</w:t>
      </w:r>
      <w:bookmarkEnd w:id="5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Что изучает история. Историческая хронология (счёт лет «до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э.» и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э.»). Историческая карта. Источники исторических знаний. Вспомога</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тельные исторические науки.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Первобытность.</w:t>
      </w:r>
      <w:r w:rsidRPr="000E5206">
        <w:rPr>
          <w:rFonts w:ascii="Times New Roman" w:eastAsia="Times New Roman" w:hAnsi="Times New Roman" w:cs="Times New Roman"/>
          <w:sz w:val="28"/>
          <w:szCs w:val="28"/>
          <w:lang w:val="ru-RU" w:eastAsia="ru-RU"/>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Древний мир:</w:t>
      </w:r>
      <w:r w:rsidRPr="000E5206">
        <w:rPr>
          <w:rFonts w:ascii="Times New Roman" w:eastAsia="Times New Roman" w:hAnsi="Times New Roman" w:cs="Times New Roman"/>
          <w:sz w:val="28"/>
          <w:szCs w:val="28"/>
          <w:lang w:val="ru-RU" w:eastAsia="ru-RU"/>
        </w:rPr>
        <w:t xml:space="preserve"> понятие и хронология. Карта Древнего мира.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56" w:name="bookmark247"/>
      <w:r w:rsidRPr="000E5206">
        <w:rPr>
          <w:rFonts w:ascii="Times New Roman" w:eastAsia="Times New Roman" w:hAnsi="Times New Roman" w:cs="Times New Roman"/>
          <w:b/>
          <w:sz w:val="28"/>
          <w:szCs w:val="28"/>
          <w:lang w:val="ru-RU" w:eastAsia="ru-RU"/>
        </w:rPr>
        <w:t>Древний Восток</w:t>
      </w:r>
      <w:bookmarkEnd w:id="5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учения (конфуцианство). Научные знания и изобретения. Храмы. Великая Китайская стена.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Античный мир:</w:t>
      </w:r>
      <w:r w:rsidRPr="000E5206">
        <w:rPr>
          <w:rFonts w:ascii="Times New Roman" w:eastAsia="Times New Roman" w:hAnsi="Times New Roman" w:cs="Times New Roman"/>
          <w:sz w:val="28"/>
          <w:szCs w:val="28"/>
          <w:lang w:val="ru-RU" w:eastAsia="ru-RU"/>
        </w:rPr>
        <w:t xml:space="preserve"> понятие. Карта античного мира.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57" w:name="bookmark248"/>
      <w:r w:rsidRPr="000E5206">
        <w:rPr>
          <w:rFonts w:ascii="Times New Roman" w:eastAsia="Times New Roman" w:hAnsi="Times New Roman" w:cs="Times New Roman"/>
          <w:b/>
          <w:sz w:val="28"/>
          <w:szCs w:val="28"/>
          <w:lang w:val="ru-RU" w:eastAsia="ru-RU"/>
        </w:rPr>
        <w:t>Древняя Греция</w:t>
      </w:r>
      <w:bookmarkEnd w:id="5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Классическая Греция. Греко-персидские войны: причины, участники, крупнейшие сражения, герои. Причины победы греков. Афинская </w:t>
      </w:r>
      <w:r w:rsidRPr="000E5206">
        <w:rPr>
          <w:rFonts w:ascii="Times New Roman" w:eastAsia="Times New Roman" w:hAnsi="Times New Roman" w:cs="Times New Roman"/>
          <w:sz w:val="28"/>
          <w:szCs w:val="28"/>
          <w:lang w:val="ru-RU" w:eastAsia="ru-RU"/>
        </w:rPr>
        <w:lastRenderedPageBreak/>
        <w:t>демократия при Перикле. Хозяйственная жизнь в древнегреческом обществе. Рабство. Пелопоннесская война. Возвышение Македонии.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58" w:name="bookmark249"/>
      <w:r w:rsidRPr="000E5206">
        <w:rPr>
          <w:rFonts w:ascii="Times New Roman" w:eastAsia="Times New Roman" w:hAnsi="Times New Roman" w:cs="Times New Roman"/>
          <w:b/>
          <w:sz w:val="28"/>
          <w:szCs w:val="28"/>
          <w:lang w:val="ru-RU" w:eastAsia="ru-RU"/>
        </w:rPr>
        <w:t>Древний Рим</w:t>
      </w:r>
      <w:bookmarkEnd w:id="58"/>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Историческое и культурное наследие древних цивилизаций.</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59" w:name="bookmark250"/>
      <w:r w:rsidRPr="000E5206">
        <w:rPr>
          <w:rFonts w:ascii="Times New Roman" w:eastAsia="Times New Roman" w:hAnsi="Times New Roman" w:cs="Times New Roman"/>
          <w:b/>
          <w:sz w:val="28"/>
          <w:szCs w:val="28"/>
          <w:lang w:val="ru-RU" w:eastAsia="ru-RU"/>
        </w:rPr>
        <w:t>История Средних веков</w:t>
      </w:r>
      <w:bookmarkEnd w:id="5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Средние века: понятие и хронологические рамки.</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60" w:name="bookmark251"/>
      <w:r w:rsidRPr="000E5206">
        <w:rPr>
          <w:rFonts w:ascii="Times New Roman" w:eastAsia="Times New Roman" w:hAnsi="Times New Roman" w:cs="Times New Roman"/>
          <w:b/>
          <w:sz w:val="28"/>
          <w:szCs w:val="28"/>
          <w:lang w:val="ru-RU" w:eastAsia="ru-RU"/>
        </w:rPr>
        <w:t>Раннее Средневековье</w:t>
      </w:r>
      <w:bookmarkEnd w:id="60"/>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Начало Средневековья. Великое переселение народов. Образование варварских королевств.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Арабы в VI—ХI вв.: расселение, занятия. Возникновение и распростра</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нение ислама. Завоевания арабов. Арабский халифат, его расцвет и распад. Арабская культура.</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61" w:name="bookmark252"/>
      <w:r w:rsidRPr="000E5206">
        <w:rPr>
          <w:rFonts w:ascii="Times New Roman" w:eastAsia="Times New Roman" w:hAnsi="Times New Roman" w:cs="Times New Roman"/>
          <w:b/>
          <w:sz w:val="28"/>
          <w:szCs w:val="28"/>
          <w:lang w:val="ru-RU" w:eastAsia="ru-RU"/>
        </w:rPr>
        <w:t>Зрелое Средневековье</w:t>
      </w:r>
      <w:bookmarkEnd w:id="6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Крестьянство: феодальная зависимость, повинности, условия жизни. Крестьянская община.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новения и распространения. Преследование еретиков.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Государства Европы в ХП—XV вв. Усиление королевской власти в странах Западной Европы. Сословно-представительная монархия. Образо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Византийская империя и славянские государства в ХП—XV вв. Экспансия турок-османов и падение Византии.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средневековой Европы. Представления средневекового челове</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Страны Востока в Средние века.</w:t>
      </w:r>
      <w:r w:rsidRPr="000E5206">
        <w:rPr>
          <w:rFonts w:ascii="Times New Roman" w:eastAsia="Times New Roman" w:hAnsi="Times New Roman" w:cs="Times New Roman"/>
          <w:sz w:val="28"/>
          <w:szCs w:val="28"/>
          <w:lang w:val="ru-RU" w:eastAsia="ru-RU"/>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Государства доколумбовой Америки.</w:t>
      </w:r>
      <w:r w:rsidRPr="000E5206">
        <w:rPr>
          <w:rFonts w:ascii="Times New Roman" w:eastAsia="Times New Roman" w:hAnsi="Times New Roman" w:cs="Times New Roman"/>
          <w:sz w:val="28"/>
          <w:szCs w:val="28"/>
          <w:lang w:val="ru-RU" w:eastAsia="ru-RU"/>
        </w:rPr>
        <w:t xml:space="preserve"> Общественный строй. Религиозные верования населения. Культура.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Историческое и культурное наследие Средневековья.</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62" w:name="bookmark253"/>
      <w:r w:rsidRPr="000E5206">
        <w:rPr>
          <w:rFonts w:ascii="Times New Roman" w:eastAsia="Times New Roman" w:hAnsi="Times New Roman" w:cs="Times New Roman"/>
          <w:b/>
          <w:sz w:val="28"/>
          <w:szCs w:val="28"/>
          <w:lang w:val="ru-RU" w:eastAsia="ru-RU"/>
        </w:rPr>
        <w:t>Новая история</w:t>
      </w:r>
      <w:bookmarkEnd w:id="6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Новое время: понятие и хронологические рамки.</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63" w:name="bookmark254"/>
      <w:r w:rsidRPr="000E5206">
        <w:rPr>
          <w:rFonts w:ascii="Times New Roman" w:eastAsia="Times New Roman" w:hAnsi="Times New Roman" w:cs="Times New Roman"/>
          <w:b/>
          <w:sz w:val="28"/>
          <w:szCs w:val="28"/>
          <w:lang w:val="ru-RU" w:eastAsia="ru-RU"/>
        </w:rPr>
        <w:lastRenderedPageBreak/>
        <w:t>Европа в конце Х</w:t>
      </w:r>
      <w:r w:rsidRPr="000E5206">
        <w:rPr>
          <w:rFonts w:ascii="Times New Roman" w:eastAsia="Times New Roman" w:hAnsi="Times New Roman" w:cs="Times New Roman"/>
          <w:b/>
          <w:sz w:val="28"/>
          <w:szCs w:val="28"/>
          <w:lang w:val="en-US"/>
        </w:rPr>
        <w:t>V</w:t>
      </w:r>
      <w:r w:rsidRPr="000E5206">
        <w:rPr>
          <w:rFonts w:ascii="Times New Roman" w:eastAsia="Times New Roman" w:hAnsi="Times New Roman" w:cs="Times New Roman"/>
          <w:b/>
          <w:sz w:val="28"/>
          <w:szCs w:val="28"/>
        </w:rPr>
        <w:t xml:space="preserve"> </w:t>
      </w:r>
      <w:r w:rsidRPr="000E5206">
        <w:rPr>
          <w:rFonts w:ascii="Times New Roman" w:eastAsia="Times New Roman" w:hAnsi="Times New Roman" w:cs="Times New Roman"/>
          <w:b/>
          <w:sz w:val="28"/>
          <w:szCs w:val="28"/>
          <w:lang w:val="ru-RU" w:eastAsia="ru-RU"/>
        </w:rPr>
        <w:t>—</w:t>
      </w:r>
      <w:r w:rsidRPr="000E5206">
        <w:rPr>
          <w:rFonts w:ascii="Times New Roman" w:eastAsia="Times New Roman" w:hAnsi="Times New Roman" w:cs="Times New Roman"/>
          <w:b/>
          <w:sz w:val="28"/>
          <w:szCs w:val="28"/>
          <w:lang w:eastAsia="ru-RU"/>
        </w:rPr>
        <w:t xml:space="preserve"> </w:t>
      </w:r>
      <w:r w:rsidRPr="000E5206">
        <w:rPr>
          <w:rFonts w:ascii="Times New Roman" w:eastAsia="Times New Roman" w:hAnsi="Times New Roman" w:cs="Times New Roman"/>
          <w:b/>
          <w:sz w:val="28"/>
          <w:szCs w:val="28"/>
          <w:lang w:val="ru-RU" w:eastAsia="ru-RU"/>
        </w:rPr>
        <w:t>начале Х</w:t>
      </w:r>
      <w:r w:rsidRPr="000E5206">
        <w:rPr>
          <w:rFonts w:ascii="Times New Roman" w:eastAsia="Times New Roman" w:hAnsi="Times New Roman" w:cs="Times New Roman"/>
          <w:b/>
          <w:sz w:val="28"/>
          <w:szCs w:val="28"/>
          <w:lang w:val="en-US"/>
        </w:rPr>
        <w:t>V</w:t>
      </w:r>
      <w:r w:rsidRPr="000E5206">
        <w:rPr>
          <w:rFonts w:ascii="Times New Roman" w:eastAsia="Times New Roman" w:hAnsi="Times New Roman" w:cs="Times New Roman"/>
          <w:b/>
          <w:bCs/>
          <w:sz w:val="28"/>
          <w:szCs w:val="28"/>
          <w:lang w:val="ru-RU" w:eastAsia="ru-RU"/>
        </w:rPr>
        <w:t>П</w:t>
      </w:r>
      <w:r w:rsidRPr="000E5206">
        <w:rPr>
          <w:rFonts w:ascii="Times New Roman" w:eastAsia="Times New Roman" w:hAnsi="Times New Roman" w:cs="Times New Roman"/>
          <w:b/>
          <w:sz w:val="28"/>
          <w:szCs w:val="28"/>
          <w:lang w:val="ru-RU" w:eastAsia="ru-RU"/>
        </w:rPr>
        <w:t xml:space="preserve"> в.</w:t>
      </w:r>
      <w:bookmarkEnd w:id="6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0E5206">
        <w:rPr>
          <w:rFonts w:ascii="Times New Roman" w:eastAsia="Times New Roman" w:hAnsi="Times New Roman" w:cs="Times New Roman"/>
          <w:sz w:val="28"/>
          <w:szCs w:val="28"/>
          <w:lang w:val="en-US"/>
        </w:rPr>
        <w:t>XVI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начале </w:t>
      </w:r>
      <w:r w:rsidRPr="000E5206">
        <w:rPr>
          <w:rFonts w:ascii="Times New Roman" w:eastAsia="Times New Roman" w:hAnsi="Times New Roman" w:cs="Times New Roman"/>
          <w:sz w:val="28"/>
          <w:szCs w:val="28"/>
          <w:lang w:val="en-US"/>
        </w:rPr>
        <w:t>XVII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Возникновение мануфактур. Развитие товарного производства. Расширение внутреннего и мирового рынка.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Абсолютные монархии. Англия, Франция, монархия Габсбургов в </w:t>
      </w:r>
      <w:r w:rsidRPr="000E5206">
        <w:rPr>
          <w:rFonts w:ascii="Times New Roman" w:eastAsia="Times New Roman" w:hAnsi="Times New Roman" w:cs="Times New Roman"/>
          <w:sz w:val="28"/>
          <w:szCs w:val="28"/>
          <w:lang w:val="en-US"/>
        </w:rPr>
        <w:t>XVI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начале </w:t>
      </w:r>
      <w:r w:rsidRPr="000E5206">
        <w:rPr>
          <w:rFonts w:ascii="Times New Roman" w:eastAsia="Times New Roman" w:hAnsi="Times New Roman" w:cs="Times New Roman"/>
          <w:sz w:val="28"/>
          <w:szCs w:val="28"/>
          <w:lang w:val="en-US"/>
        </w:rPr>
        <w:t>XVII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внутреннее развитие и внешняя политика. Образование национальных государств в Европе.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Нидерландская революция: цели, участники, формы борьбы. Итоги и значение революции.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E5206" w:rsidRPr="000E5206" w:rsidRDefault="000E5206" w:rsidP="000E5206">
      <w:pPr>
        <w:keepNext/>
        <w:keepLines/>
        <w:spacing w:after="0" w:line="360" w:lineRule="auto"/>
        <w:ind w:firstLine="454"/>
        <w:jc w:val="both"/>
        <w:outlineLvl w:val="2"/>
        <w:rPr>
          <w:rFonts w:ascii="Times New Roman" w:eastAsia="Times New Roman" w:hAnsi="Times New Roman" w:cs="Times New Roman"/>
          <w:b/>
          <w:bCs/>
          <w:sz w:val="28"/>
          <w:szCs w:val="28"/>
          <w:lang w:val="ru-RU" w:eastAsia="ru-RU"/>
        </w:rPr>
      </w:pPr>
      <w:bookmarkStart w:id="64" w:name="bookmark255"/>
      <w:r w:rsidRPr="000E5206">
        <w:rPr>
          <w:rFonts w:ascii="Times New Roman" w:eastAsia="Times New Roman" w:hAnsi="Times New Roman" w:cs="Times New Roman"/>
          <w:b/>
          <w:sz w:val="28"/>
          <w:szCs w:val="28"/>
          <w:lang w:val="ru-RU" w:eastAsia="ru-RU"/>
        </w:rPr>
        <w:t>Страны Европы и Северной Америки в середине</w:t>
      </w:r>
      <w:r w:rsidRPr="000E5206">
        <w:rPr>
          <w:rFonts w:ascii="Times New Roman" w:eastAsia="Times New Roman" w:hAnsi="Times New Roman" w:cs="Times New Roman"/>
          <w:b/>
          <w:noProof/>
          <w:sz w:val="28"/>
          <w:szCs w:val="28"/>
          <w:lang w:val="ru-RU" w:eastAsia="ru-RU"/>
        </w:rPr>
        <w:t xml:space="preserve"> </w:t>
      </w:r>
      <w:r w:rsidRPr="000E5206">
        <w:rPr>
          <w:rFonts w:ascii="Times New Roman" w:eastAsia="Times New Roman" w:hAnsi="Times New Roman" w:cs="Times New Roman"/>
          <w:b/>
          <w:sz w:val="28"/>
          <w:szCs w:val="28"/>
          <w:lang w:val="ru-RU" w:eastAsia="ru-RU"/>
        </w:rPr>
        <w:t>Х</w:t>
      </w:r>
      <w:r w:rsidRPr="000E5206">
        <w:rPr>
          <w:rFonts w:ascii="Times New Roman" w:eastAsia="Times New Roman" w:hAnsi="Times New Roman" w:cs="Times New Roman"/>
          <w:b/>
          <w:bCs/>
          <w:sz w:val="28"/>
          <w:szCs w:val="28"/>
          <w:lang w:val="en-US"/>
        </w:rPr>
        <w:t>VII</w:t>
      </w:r>
      <w:r w:rsidRPr="000E5206">
        <w:rPr>
          <w:rFonts w:ascii="Times New Roman" w:eastAsia="Times New Roman" w:hAnsi="Times New Roman" w:cs="Times New Roman"/>
          <w:b/>
          <w:sz w:val="28"/>
          <w:szCs w:val="28"/>
          <w:lang w:val="ru-RU" w:eastAsia="ru-RU"/>
        </w:rPr>
        <w:t xml:space="preserve"> — Х</w:t>
      </w:r>
      <w:r w:rsidRPr="000E5206">
        <w:rPr>
          <w:rFonts w:ascii="Times New Roman" w:eastAsia="Times New Roman" w:hAnsi="Times New Roman" w:cs="Times New Roman"/>
          <w:b/>
          <w:bCs/>
          <w:sz w:val="28"/>
          <w:szCs w:val="28"/>
          <w:lang w:val="en-US"/>
        </w:rPr>
        <w:t>VIII</w:t>
      </w:r>
      <w:r w:rsidRPr="000E5206">
        <w:rPr>
          <w:rFonts w:ascii="Times New Roman" w:eastAsia="Times New Roman" w:hAnsi="Times New Roman" w:cs="Times New Roman"/>
          <w:b/>
          <w:bCs/>
          <w:sz w:val="28"/>
          <w:szCs w:val="28"/>
        </w:rPr>
        <w:t xml:space="preserve"> </w:t>
      </w:r>
      <w:r w:rsidRPr="000E5206">
        <w:rPr>
          <w:rFonts w:ascii="Times New Roman" w:eastAsia="Times New Roman" w:hAnsi="Times New Roman" w:cs="Times New Roman"/>
          <w:b/>
          <w:sz w:val="28"/>
          <w:szCs w:val="28"/>
          <w:lang w:val="ru-RU" w:eastAsia="ru-RU"/>
        </w:rPr>
        <w:t>вв.</w:t>
      </w:r>
      <w:bookmarkEnd w:id="6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Английская революция </w:t>
      </w:r>
      <w:r w:rsidRPr="000E5206">
        <w:rPr>
          <w:rFonts w:ascii="Times New Roman" w:eastAsia="Times New Roman" w:hAnsi="Times New Roman" w:cs="Times New Roman"/>
          <w:sz w:val="28"/>
          <w:szCs w:val="28"/>
          <w:lang w:val="en-US"/>
        </w:rPr>
        <w:t>XVII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причины, участники, этапы. О. Кромвель. Итоги и значение революции. Экономическое и социальное развитие Европы в Х</w:t>
      </w:r>
      <w:r w:rsidRPr="000E5206">
        <w:rPr>
          <w:rFonts w:ascii="Times New Roman" w:eastAsia="Times New Roman" w:hAnsi="Times New Roman" w:cs="Times New Roman"/>
          <w:sz w:val="28"/>
          <w:szCs w:val="28"/>
          <w:lang w:val="en-US"/>
        </w:rPr>
        <w:t>VII</w:t>
      </w:r>
      <w:r w:rsidRPr="000E5206">
        <w:rPr>
          <w:rFonts w:ascii="Times New Roman" w:eastAsia="Times New Roman" w:hAnsi="Times New Roman" w:cs="Times New Roman"/>
          <w:sz w:val="28"/>
          <w:szCs w:val="28"/>
          <w:lang w:val="ru-RU" w:eastAsia="ru-RU"/>
        </w:rPr>
        <w:t>—Х</w:t>
      </w:r>
      <w:r w:rsidRPr="000E5206">
        <w:rPr>
          <w:rFonts w:ascii="Times New Roman" w:eastAsia="Times New Roman" w:hAnsi="Times New Roman" w:cs="Times New Roman"/>
          <w:sz w:val="28"/>
          <w:szCs w:val="28"/>
          <w:lang w:val="en-US"/>
        </w:rPr>
        <w:t>VIII</w:t>
      </w:r>
      <w:r w:rsidRPr="000E5206">
        <w:rPr>
          <w:rFonts w:ascii="Times New Roman" w:eastAsia="Times New Roman" w:hAnsi="Times New Roman" w:cs="Times New Roman"/>
          <w:sz w:val="28"/>
          <w:szCs w:val="28"/>
          <w:lang w:val="ru-RU"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Война североамериканских колоний за независимость. Образование Соединённых Штатов Америки; «отцы-основатели».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Французская революция ХУШ в.: причины, участники. Начало и основные этапы революции. Политические течения и деятели революции. </w:t>
      </w:r>
      <w:r w:rsidRPr="000E5206">
        <w:rPr>
          <w:rFonts w:ascii="Times New Roman" w:eastAsia="Times New Roman" w:hAnsi="Times New Roman" w:cs="Times New Roman"/>
          <w:sz w:val="28"/>
          <w:szCs w:val="28"/>
          <w:lang w:val="ru-RU" w:eastAsia="ru-RU"/>
        </w:rPr>
        <w:lastRenderedPageBreak/>
        <w:t>Программные и государственные документы. Революционные войны. Итоги и значение революции.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Европейская культура XVI—</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вв. (барокко, классицизм). Становление театра. Международные отношения середины XVII—</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вв. Европейские конфликты и дипломатия. Семилетняя война. Разделы Речи Посполитой. Колониальные захваты европейских держав.</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65" w:name="bookmark256"/>
      <w:r w:rsidRPr="000E5206">
        <w:rPr>
          <w:rFonts w:ascii="Times New Roman" w:eastAsia="Times New Roman" w:hAnsi="Times New Roman" w:cs="Times New Roman"/>
          <w:b/>
          <w:bCs/>
          <w:sz w:val="28"/>
          <w:szCs w:val="28"/>
          <w:lang w:val="ru-RU" w:eastAsia="ru-RU"/>
        </w:rPr>
        <w:t>Страны Востока в XVI</w:t>
      </w:r>
      <w:r w:rsidRPr="000E5206">
        <w:rPr>
          <w:rFonts w:ascii="Times New Roman" w:eastAsia="Times New Roman" w:hAnsi="Times New Roman" w:cs="Times New Roman"/>
          <w:noProof/>
          <w:sz w:val="28"/>
          <w:szCs w:val="28"/>
          <w:lang w:val="ru-RU" w:eastAsia="ru-RU"/>
        </w:rPr>
        <w:t>—</w:t>
      </w:r>
      <w:r w:rsidRPr="000E5206">
        <w:rPr>
          <w:rFonts w:ascii="Times New Roman" w:eastAsia="Times New Roman" w:hAnsi="Times New Roman" w:cs="Times New Roman"/>
          <w:b/>
          <w:bCs/>
          <w:sz w:val="28"/>
          <w:szCs w:val="28"/>
          <w:lang w:val="ru-RU" w:eastAsia="ru-RU"/>
        </w:rPr>
        <w:t>XVIII вв.</w:t>
      </w:r>
      <w:bookmarkEnd w:id="6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66" w:name="bookmark257"/>
      <w:r w:rsidRPr="000E5206">
        <w:rPr>
          <w:rFonts w:ascii="Times New Roman" w:eastAsia="Times New Roman" w:hAnsi="Times New Roman" w:cs="Times New Roman"/>
          <w:b/>
          <w:bCs/>
          <w:sz w:val="28"/>
          <w:szCs w:val="28"/>
          <w:lang w:val="ru-RU" w:eastAsia="ru-RU"/>
        </w:rPr>
        <w:t>Страны Европы и Северной Америки в первой половине ХIХ в.</w:t>
      </w:r>
      <w:bookmarkEnd w:id="6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Империя Наполеона во Франции: внутренняя и внешняя политика. Наполеоновские войны. Падение империи. Венский конгресс; Ш.</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Талей</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ран. Священный союз.</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67" w:name="bookmark258"/>
      <w:r w:rsidRPr="000E5206">
        <w:rPr>
          <w:rFonts w:ascii="Times New Roman" w:eastAsia="Times New Roman" w:hAnsi="Times New Roman" w:cs="Times New Roman"/>
          <w:b/>
          <w:bCs/>
          <w:sz w:val="28"/>
          <w:szCs w:val="28"/>
          <w:lang w:val="ru-RU" w:eastAsia="ru-RU"/>
        </w:rPr>
        <w:t>Страны Европы и Северной Америки во второй половине ХIХ в.</w:t>
      </w:r>
      <w:bookmarkEnd w:id="6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w:t>
      </w:r>
      <w:r w:rsidRPr="000E5206">
        <w:rPr>
          <w:rFonts w:ascii="Times New Roman" w:eastAsia="Times New Roman" w:hAnsi="Times New Roman" w:cs="Times New Roman"/>
          <w:sz w:val="28"/>
          <w:szCs w:val="28"/>
          <w:lang w:val="ru-RU" w:eastAsia="ru-RU"/>
        </w:rPr>
        <w:lastRenderedPageBreak/>
        <w:t>и внешняя политика, франко-германская война, колониальные войны. Образование единого государства в Италии; К.</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Кавур, Дж.</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Гарибальди. Объединение германских государств, провозглашение Германской империи; О.</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Бисмарк. Габсбургская монархия: австро-венгерский дуализм.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Соединённые Штаты Америки во второй половине ХIХ в.: экономика, социальные отношения, политическая жизнь. Север и Юг. Гражданская война (1861—1865). 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Линкольн.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Экономическое и социально-политическое развитие стран Европы и США в конце ХIХ 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Завершение промышленного переворота. Индустриализация. Монополис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68" w:name="bookmark259"/>
      <w:r w:rsidRPr="000E5206">
        <w:rPr>
          <w:rFonts w:ascii="Times New Roman" w:eastAsia="Times New Roman" w:hAnsi="Times New Roman" w:cs="Times New Roman"/>
          <w:b/>
          <w:bCs/>
          <w:sz w:val="28"/>
          <w:szCs w:val="28"/>
          <w:lang w:val="ru-RU" w:eastAsia="ru-RU"/>
        </w:rPr>
        <w:t>Страны Азии в ХIХ в.</w:t>
      </w:r>
      <w:bookmarkEnd w:id="68"/>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69" w:name="bookmark260"/>
      <w:r w:rsidRPr="000E5206">
        <w:rPr>
          <w:rFonts w:ascii="Times New Roman" w:eastAsia="Times New Roman" w:hAnsi="Times New Roman" w:cs="Times New Roman"/>
          <w:b/>
          <w:bCs/>
          <w:sz w:val="28"/>
          <w:szCs w:val="28"/>
          <w:lang w:val="ru-RU" w:eastAsia="ru-RU"/>
        </w:rPr>
        <w:t>Война за независимость в Латинской Америке</w:t>
      </w:r>
      <w:bookmarkEnd w:id="6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Колониальное общество. Освободительная борьба: задачи, участники, формы выступлений. 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Туссен-Лувертюр, С.</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Боливар. Провозглашение независимых государств.</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0" w:name="bookmark261"/>
      <w:r w:rsidRPr="000E5206">
        <w:rPr>
          <w:rFonts w:ascii="Times New Roman" w:eastAsia="Times New Roman" w:hAnsi="Times New Roman" w:cs="Times New Roman"/>
          <w:b/>
          <w:bCs/>
          <w:sz w:val="28"/>
          <w:szCs w:val="28"/>
          <w:lang w:val="ru-RU" w:eastAsia="ru-RU"/>
        </w:rPr>
        <w:t>Народы Африки в Новое время</w:t>
      </w:r>
      <w:bookmarkEnd w:id="70"/>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Колониальные империи. Колониальные порядки и традиционные общественные отношения. Выступления против колонизаторов.</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1" w:name="bookmark262"/>
      <w:r w:rsidRPr="000E5206">
        <w:rPr>
          <w:rFonts w:ascii="Times New Roman" w:eastAsia="Times New Roman" w:hAnsi="Times New Roman" w:cs="Times New Roman"/>
          <w:b/>
          <w:bCs/>
          <w:sz w:val="28"/>
          <w:szCs w:val="28"/>
          <w:lang w:val="ru-RU" w:eastAsia="ru-RU"/>
        </w:rPr>
        <w:lastRenderedPageBreak/>
        <w:t xml:space="preserve">Развитие культуры в </w:t>
      </w:r>
      <w:r w:rsidRPr="000E5206">
        <w:rPr>
          <w:rFonts w:ascii="Times New Roman" w:eastAsia="Times New Roman" w:hAnsi="Times New Roman" w:cs="Times New Roman"/>
          <w:b/>
          <w:bCs/>
          <w:sz w:val="28"/>
          <w:szCs w:val="28"/>
          <w:lang w:val="en-US"/>
        </w:rPr>
        <w:t>XIX</w:t>
      </w:r>
      <w:r w:rsidRPr="000E5206">
        <w:rPr>
          <w:rFonts w:ascii="Times New Roman" w:eastAsia="Times New Roman" w:hAnsi="Times New Roman" w:cs="Times New Roman"/>
          <w:b/>
          <w:bCs/>
          <w:sz w:val="28"/>
          <w:szCs w:val="28"/>
          <w:lang w:val="ru-RU"/>
        </w:rPr>
        <w:t xml:space="preserve"> </w:t>
      </w:r>
      <w:r w:rsidRPr="000E5206">
        <w:rPr>
          <w:rFonts w:ascii="Times New Roman" w:eastAsia="Times New Roman" w:hAnsi="Times New Roman" w:cs="Times New Roman"/>
          <w:b/>
          <w:bCs/>
          <w:sz w:val="28"/>
          <w:szCs w:val="28"/>
          <w:lang w:val="ru-RU" w:eastAsia="ru-RU"/>
        </w:rPr>
        <w:t>в.</w:t>
      </w:r>
      <w:bookmarkEnd w:id="7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2" w:name="bookmark263"/>
      <w:r w:rsidRPr="000E5206">
        <w:rPr>
          <w:rFonts w:ascii="Times New Roman" w:eastAsia="Times New Roman" w:hAnsi="Times New Roman" w:cs="Times New Roman"/>
          <w:b/>
          <w:bCs/>
          <w:sz w:val="28"/>
          <w:szCs w:val="28"/>
          <w:lang w:val="ru-RU" w:eastAsia="ru-RU"/>
        </w:rPr>
        <w:t>Международные отношения в XIX в.</w:t>
      </w:r>
      <w:bookmarkEnd w:id="7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Историческое и культурное наследие Нового времени.</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3" w:name="bookmark264"/>
      <w:r w:rsidRPr="000E5206">
        <w:rPr>
          <w:rFonts w:ascii="Times New Roman" w:eastAsia="Times New Roman" w:hAnsi="Times New Roman" w:cs="Times New Roman"/>
          <w:b/>
          <w:bCs/>
          <w:sz w:val="28"/>
          <w:szCs w:val="28"/>
          <w:lang w:val="ru-RU" w:eastAsia="ru-RU"/>
        </w:rPr>
        <w:t>Новейшая история. ХХ</w:t>
      </w:r>
      <w:r w:rsidRPr="000E5206">
        <w:rPr>
          <w:rFonts w:ascii="Times New Roman" w:eastAsia="Times New Roman" w:hAnsi="Times New Roman" w:cs="Times New Roman"/>
          <w:b/>
          <w:bCs/>
          <w:sz w:val="28"/>
          <w:szCs w:val="28"/>
          <w:lang w:eastAsia="ru-RU"/>
        </w:rPr>
        <w:t xml:space="preserve"> </w:t>
      </w:r>
      <w:r w:rsidRPr="000E5206">
        <w:rPr>
          <w:rFonts w:ascii="Times New Roman" w:eastAsia="Times New Roman" w:hAnsi="Times New Roman" w:cs="Times New Roman"/>
          <w:noProof/>
          <w:sz w:val="28"/>
          <w:szCs w:val="28"/>
          <w:lang w:val="ru-RU" w:eastAsia="ru-RU"/>
        </w:rPr>
        <w:t>—</w:t>
      </w:r>
      <w:r w:rsidRPr="000E5206">
        <w:rPr>
          <w:rFonts w:ascii="Times New Roman" w:eastAsia="Times New Roman" w:hAnsi="Times New Roman" w:cs="Times New Roman"/>
          <w:noProof/>
          <w:sz w:val="28"/>
          <w:szCs w:val="28"/>
          <w:lang w:eastAsia="ru-RU"/>
        </w:rPr>
        <w:t xml:space="preserve"> </w:t>
      </w:r>
      <w:r w:rsidRPr="000E5206">
        <w:rPr>
          <w:rFonts w:ascii="Times New Roman" w:eastAsia="Times New Roman" w:hAnsi="Times New Roman" w:cs="Times New Roman"/>
          <w:b/>
          <w:bCs/>
          <w:sz w:val="28"/>
          <w:szCs w:val="28"/>
          <w:lang w:val="ru-RU" w:eastAsia="ru-RU"/>
        </w:rPr>
        <w:t>начало XXI в.</w:t>
      </w:r>
      <w:bookmarkEnd w:id="73"/>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4" w:name="bookmark265"/>
      <w:r w:rsidRPr="000E5206">
        <w:rPr>
          <w:rFonts w:ascii="Times New Roman" w:eastAsia="Times New Roman" w:hAnsi="Times New Roman" w:cs="Times New Roman"/>
          <w:b/>
          <w:bCs/>
          <w:sz w:val="28"/>
          <w:szCs w:val="28"/>
          <w:lang w:val="ru-RU" w:eastAsia="ru-RU"/>
        </w:rPr>
        <w:t xml:space="preserve">Мир к началу </w:t>
      </w:r>
      <w:r w:rsidRPr="000E5206">
        <w:rPr>
          <w:rFonts w:ascii="Times New Roman" w:eastAsia="Times New Roman" w:hAnsi="Times New Roman" w:cs="Times New Roman"/>
          <w:b/>
          <w:bCs/>
          <w:sz w:val="28"/>
          <w:szCs w:val="28"/>
          <w:lang w:val="en-US"/>
        </w:rPr>
        <w:t>XX</w:t>
      </w:r>
      <w:r w:rsidRPr="000E5206">
        <w:rPr>
          <w:rFonts w:ascii="Times New Roman" w:eastAsia="Times New Roman" w:hAnsi="Times New Roman" w:cs="Times New Roman"/>
          <w:b/>
          <w:bCs/>
          <w:sz w:val="28"/>
          <w:szCs w:val="28"/>
          <w:lang w:val="ru-RU"/>
        </w:rPr>
        <w:t xml:space="preserve"> </w:t>
      </w:r>
      <w:r w:rsidRPr="000E5206">
        <w:rPr>
          <w:rFonts w:ascii="Times New Roman" w:eastAsia="Times New Roman" w:hAnsi="Times New Roman" w:cs="Times New Roman"/>
          <w:b/>
          <w:bCs/>
          <w:sz w:val="28"/>
          <w:szCs w:val="28"/>
          <w:lang w:val="ru-RU" w:eastAsia="ru-RU"/>
        </w:rPr>
        <w:t>в. Новейшая история: понятие, периодизация.</w:t>
      </w:r>
      <w:bookmarkEnd w:id="7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Мир в 1900—1914 гг.</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Страны Азии и Латинской Америки в 1900—1917 гг.: традиционные общественные отношения и проблемы модернизации. Подъём освободитель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Сапата, Ф.</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Вилья).</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5" w:name="bookmark266"/>
      <w:r w:rsidRPr="000E5206">
        <w:rPr>
          <w:rFonts w:ascii="Times New Roman" w:eastAsia="Times New Roman" w:hAnsi="Times New Roman" w:cs="Times New Roman"/>
          <w:b/>
          <w:bCs/>
          <w:sz w:val="28"/>
          <w:szCs w:val="28"/>
          <w:lang w:val="ru-RU" w:eastAsia="ru-RU"/>
        </w:rPr>
        <w:t>Первая мировая война (1914</w:t>
      </w:r>
      <w:r w:rsidRPr="000E5206">
        <w:rPr>
          <w:rFonts w:ascii="Times New Roman" w:eastAsia="Times New Roman" w:hAnsi="Times New Roman" w:cs="Times New Roman"/>
          <w:noProof/>
          <w:sz w:val="28"/>
          <w:szCs w:val="28"/>
          <w:lang w:val="ru-RU" w:eastAsia="ru-RU"/>
        </w:rPr>
        <w:t>—</w:t>
      </w:r>
      <w:r w:rsidRPr="000E5206">
        <w:rPr>
          <w:rFonts w:ascii="Times New Roman" w:eastAsia="Times New Roman" w:hAnsi="Times New Roman" w:cs="Times New Roman"/>
          <w:b/>
          <w:bCs/>
          <w:sz w:val="28"/>
          <w:szCs w:val="28"/>
          <w:lang w:val="ru-RU" w:eastAsia="ru-RU"/>
        </w:rPr>
        <w:t>1918 гг.)</w:t>
      </w:r>
      <w:bookmarkEnd w:id="7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6" w:name="bookmark267"/>
      <w:r w:rsidRPr="000E5206">
        <w:rPr>
          <w:rFonts w:ascii="Times New Roman" w:eastAsia="Times New Roman" w:hAnsi="Times New Roman" w:cs="Times New Roman"/>
          <w:b/>
          <w:bCs/>
          <w:sz w:val="28"/>
          <w:szCs w:val="28"/>
          <w:lang w:val="ru-RU" w:eastAsia="ru-RU"/>
        </w:rPr>
        <w:lastRenderedPageBreak/>
        <w:t>Мир в 1918—1939 гг.</w:t>
      </w:r>
      <w:bookmarkEnd w:id="7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Рузвельта.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Утверждение авторитарных и тоталитарных режимов в 1930-е гг. в странах Центральной и Восточной Европы. Приход нацистов к власти в Германии; А.</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Гитлер. Внутренняя и внешняя политика гитлеровского режима.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Страны Азии в 1920—1930-е гг. Опыт модернизации в Турции; М. Кемаль Ататюрк. Революция 1920-х гг. в Китае. Движение народов Индии против колониального гнёта; М.</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Ганди.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Развитие культуры в первой трети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w:t>
      </w:r>
      <w:r w:rsidRPr="000E5206">
        <w:rPr>
          <w:rFonts w:ascii="Times New Roman" w:eastAsia="Times New Roman" w:hAnsi="Times New Roman" w:cs="Times New Roman"/>
          <w:sz w:val="28"/>
          <w:szCs w:val="28"/>
          <w:lang w:val="ru-RU" w:eastAsia="ru-RU"/>
        </w:rPr>
        <w:lastRenderedPageBreak/>
        <w:t xml:space="preserve">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0E5206">
          <w:rPr>
            <w:rFonts w:ascii="Times New Roman" w:eastAsia="Times New Roman" w:hAnsi="Times New Roman" w:cs="Times New Roman"/>
            <w:sz w:val="28"/>
            <w:szCs w:val="28"/>
            <w:lang w:val="ru-RU" w:eastAsia="ru-RU"/>
          </w:rPr>
          <w:t>1939 г</w:t>
        </w:r>
      </w:smartTag>
      <w:r w:rsidRPr="000E5206">
        <w:rPr>
          <w:rFonts w:ascii="Times New Roman" w:eastAsia="Times New Roman" w:hAnsi="Times New Roman" w:cs="Times New Roman"/>
          <w:sz w:val="28"/>
          <w:szCs w:val="28"/>
          <w:lang w:val="ru-RU" w:eastAsia="ru-RU"/>
        </w:rPr>
        <w:t>., их результаты.</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7" w:name="bookmark268"/>
      <w:r w:rsidRPr="000E5206">
        <w:rPr>
          <w:rFonts w:ascii="Times New Roman" w:eastAsia="Times New Roman" w:hAnsi="Times New Roman" w:cs="Times New Roman"/>
          <w:b/>
          <w:bCs/>
          <w:sz w:val="28"/>
          <w:szCs w:val="28"/>
          <w:lang w:val="ru-RU" w:eastAsia="ru-RU"/>
        </w:rPr>
        <w:t>Вторая мировая война (1939</w:t>
      </w:r>
      <w:r w:rsidRPr="000E5206">
        <w:rPr>
          <w:rFonts w:ascii="Times New Roman" w:eastAsia="Times New Roman" w:hAnsi="Times New Roman" w:cs="Times New Roman"/>
          <w:noProof/>
          <w:sz w:val="28"/>
          <w:szCs w:val="28"/>
          <w:lang w:val="ru-RU" w:eastAsia="ru-RU"/>
        </w:rPr>
        <w:t>—</w:t>
      </w:r>
      <w:r w:rsidRPr="000E5206">
        <w:rPr>
          <w:rFonts w:ascii="Times New Roman" w:eastAsia="Times New Roman" w:hAnsi="Times New Roman" w:cs="Times New Roman"/>
          <w:b/>
          <w:bCs/>
          <w:sz w:val="28"/>
          <w:szCs w:val="28"/>
          <w:lang w:val="ru-RU" w:eastAsia="ru-RU"/>
        </w:rPr>
        <w:t>1945 гг.)</w:t>
      </w:r>
      <w:bookmarkEnd w:id="7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78" w:name="bookmark269"/>
      <w:r w:rsidRPr="000E5206">
        <w:rPr>
          <w:rFonts w:ascii="Times New Roman" w:eastAsia="Times New Roman" w:hAnsi="Times New Roman" w:cs="Times New Roman"/>
          <w:b/>
          <w:bCs/>
          <w:sz w:val="28"/>
          <w:szCs w:val="28"/>
          <w:lang w:val="ru-RU" w:eastAsia="ru-RU"/>
        </w:rPr>
        <w:t xml:space="preserve">Мир во второй половине XX </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b/>
          <w:bCs/>
          <w:sz w:val="28"/>
          <w:szCs w:val="28"/>
          <w:lang w:val="ru-RU" w:eastAsia="ru-RU"/>
        </w:rPr>
        <w:t>начале XXI в.</w:t>
      </w:r>
      <w:bookmarkEnd w:id="78"/>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Новые явления в экономике и социальной жизни послевоенного мира. Научно-техническая революция второй половины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Переход от индустриального общества к постиндустриальному, информационному об-ществу. Эволюция социальной структуры общества.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Соединённые Штаты Америки во второй половине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eastAsia="ru-RU"/>
        </w:rPr>
        <w:t xml:space="preserve"> —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Страны Западной Европы во второй половине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Страны Восточной Европы во второй половине ХХ—начале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в. Революции середины 1940-х гг. Социалистический эксперимент: достижения </w:t>
      </w:r>
      <w:r w:rsidRPr="000E5206">
        <w:rPr>
          <w:rFonts w:ascii="Times New Roman" w:eastAsia="Times New Roman" w:hAnsi="Times New Roman" w:cs="Times New Roman"/>
          <w:sz w:val="28"/>
          <w:szCs w:val="28"/>
          <w:lang w:val="ru-RU" w:eastAsia="ru-RU"/>
        </w:rPr>
        <w:lastRenderedPageBreak/>
        <w:t>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Страны Азии и Африки во второй половине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rPr>
        <w:t xml:space="preserve"> </w:t>
      </w:r>
      <w:r w:rsidRPr="000E5206">
        <w:rPr>
          <w:rFonts w:ascii="Times New Roman" w:eastAsia="Times New Roman" w:hAnsi="Times New Roman" w:cs="Times New Roman"/>
          <w:sz w:val="28"/>
          <w:szCs w:val="28"/>
          <w:lang w:val="ru-RU" w:eastAsia="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Страны Латинской Америки во второй половине ХХ —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Культура зарубежных стран во второй половине </w:t>
      </w:r>
      <w:r w:rsidRPr="000E5206">
        <w:rPr>
          <w:rFonts w:ascii="Times New Roman" w:eastAsia="Times New Roman" w:hAnsi="Times New Roman" w:cs="Times New Roman"/>
          <w:sz w:val="28"/>
          <w:szCs w:val="28"/>
          <w:lang w:val="en-US"/>
        </w:rPr>
        <w:t>XX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Международные отношения во второй половине ХХ —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 xml:space="preserve">Основное содержание и противоречия современной эпохи. Глобальные проблемы человечества. Мировое сообщество в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w:t>
      </w:r>
    </w:p>
    <w:p w:rsidR="000E5206" w:rsidRPr="000E5206" w:rsidRDefault="000E5206" w:rsidP="000E5206">
      <w:pPr>
        <w:keepNext/>
        <w:keepLines/>
        <w:spacing w:after="0" w:line="360" w:lineRule="auto"/>
        <w:jc w:val="center"/>
        <w:outlineLvl w:val="2"/>
        <w:rPr>
          <w:rFonts w:ascii="Calibri" w:eastAsia="Times New Roman" w:hAnsi="Calibri" w:cs="Calibri"/>
          <w:b/>
          <w:noProof/>
          <w:sz w:val="24"/>
          <w:szCs w:val="28"/>
          <w:lang w:val="ru-RU" w:eastAsia="ru-RU"/>
        </w:rPr>
      </w:pPr>
      <w:bookmarkStart w:id="79" w:name="bookmark270"/>
      <w:r w:rsidRPr="000E5206">
        <w:rPr>
          <w:rFonts w:ascii="Times New Roman" w:eastAsia="Times New Roman" w:hAnsi="Times New Roman" w:cs="Times New Roman"/>
          <w:b/>
          <w:sz w:val="24"/>
          <w:szCs w:val="28"/>
          <w:lang w:val="ru-RU" w:eastAsia="ru-RU"/>
        </w:rPr>
        <w:t>2.2.2.5. ОБЩЕСТВОЗНАНИЕ</w:t>
      </w:r>
      <w:r w:rsidRPr="000E5206">
        <w:rPr>
          <w:rFonts w:ascii="Times New Roman" w:eastAsia="Times New Roman" w:hAnsi="Times New Roman" w:cs="Times New Roman"/>
          <w:b/>
          <w:noProof/>
          <w:sz w:val="24"/>
          <w:szCs w:val="28"/>
          <w:lang w:val="ru-RU" w:eastAsia="ru-RU"/>
        </w:rPr>
        <w:t xml:space="preserve"> </w:t>
      </w:r>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Социальная сущность личности</w:t>
      </w:r>
      <w:bookmarkEnd w:id="79"/>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Человек в социальном измерении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Природа человека. Интересы и потребности. Самооценка. Здоровый образ жизни. Безопасность жизни.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Деятельность и поведение. Мотивы деятельности. Виды деятельности. Люди с ограниченными возможностями и особыми потребностями.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Как человек познаёт мир и самого себя. Образование и самообразование.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Социальное становление человека: как усваиваются социальные нормы. Социальные «параметры личности».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Положение личности в обществе: от чего оно зависит. Статус. Типичные социальные роли.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Возраст человека и социальные отношения. Особенности подросткового возраста. Отношения в семье и со сверстниками.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Гендер как «социальный пол». Различия в поведении мальчиков и девочек.</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Национальная принадлежность: влияет ли она на социальное положение личности?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Гражданско-правовое положение личности в обществе. Юные граждане России: какие права человек получает от рождения.</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80" w:name="bookmark271"/>
      <w:r w:rsidRPr="000E5206">
        <w:rPr>
          <w:rFonts w:ascii="Times New Roman" w:eastAsia="Times New Roman" w:hAnsi="Times New Roman" w:cs="Times New Roman"/>
          <w:b/>
          <w:bCs/>
          <w:sz w:val="28"/>
          <w:szCs w:val="28"/>
          <w:lang w:val="ru-RU" w:eastAsia="ru-RU"/>
        </w:rPr>
        <w:t>Ближайшее социальное окружение</w:t>
      </w:r>
      <w:bookmarkEnd w:id="80"/>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Семья и семейные отношения. Роли в семье. Семейные ценности и традиции. Забота и воспитание в семье.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Защита прав и интересов детей, оставшихся без попечения родителей.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Человек в малой группе. Ученический коллектив, группа сверстников.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Межличностные отношения. Общение. Межличностные конфликты и пути их разрешения.</w:t>
      </w:r>
    </w:p>
    <w:p w:rsidR="000E5206" w:rsidRPr="000E5206" w:rsidRDefault="000E5206" w:rsidP="000E5206">
      <w:pPr>
        <w:keepNext/>
        <w:keepLines/>
        <w:spacing w:after="0" w:line="360" w:lineRule="auto"/>
        <w:ind w:firstLine="454"/>
        <w:jc w:val="center"/>
        <w:outlineLvl w:val="2"/>
        <w:rPr>
          <w:rFonts w:ascii="Times New Roman" w:eastAsia="Times New Roman" w:hAnsi="Times New Roman" w:cs="Times New Roman"/>
          <w:b/>
          <w:bCs/>
          <w:sz w:val="28"/>
          <w:szCs w:val="28"/>
          <w:lang w:val="ru-RU" w:eastAsia="ru-RU"/>
        </w:rPr>
      </w:pPr>
      <w:bookmarkStart w:id="81" w:name="bookmark272"/>
      <w:r w:rsidRPr="000E5206">
        <w:rPr>
          <w:rFonts w:ascii="Times New Roman" w:eastAsia="Times New Roman" w:hAnsi="Times New Roman" w:cs="Times New Roman"/>
          <w:b/>
          <w:bCs/>
          <w:sz w:val="28"/>
          <w:szCs w:val="28"/>
          <w:lang w:val="ru-RU" w:eastAsia="ru-RU"/>
        </w:rPr>
        <w:lastRenderedPageBreak/>
        <w:t>Современное общество</w:t>
      </w:r>
      <w:bookmarkEnd w:id="81"/>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82" w:name="bookmark273"/>
      <w:r w:rsidRPr="000E5206">
        <w:rPr>
          <w:rFonts w:ascii="Times New Roman" w:eastAsia="Times New Roman" w:hAnsi="Times New Roman" w:cs="Times New Roman"/>
          <w:b/>
          <w:bCs/>
          <w:sz w:val="28"/>
          <w:szCs w:val="28"/>
          <w:lang w:val="ru-RU" w:eastAsia="ru-RU"/>
        </w:rPr>
        <w:t xml:space="preserve">Общество </w:t>
      </w:r>
      <w:r w:rsidRPr="000E5206">
        <w:rPr>
          <w:rFonts w:ascii="Times New Roman" w:eastAsia="Times New Roman" w:hAnsi="Times New Roman" w:cs="Times New Roman"/>
          <w:sz w:val="28"/>
          <w:szCs w:val="28"/>
          <w:lang w:val="ru-RU" w:eastAsia="ru-RU"/>
        </w:rPr>
        <w:t xml:space="preserve">— </w:t>
      </w:r>
      <w:r w:rsidRPr="000E5206">
        <w:rPr>
          <w:rFonts w:ascii="Times New Roman" w:eastAsia="Times New Roman" w:hAnsi="Times New Roman" w:cs="Times New Roman"/>
          <w:b/>
          <w:bCs/>
          <w:sz w:val="28"/>
          <w:szCs w:val="28"/>
          <w:lang w:val="ru-RU" w:eastAsia="ru-RU"/>
        </w:rPr>
        <w:t>большой «дом» человечества</w:t>
      </w:r>
      <w:bookmarkEnd w:id="8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Что связывает людей в общество. Устойчивость и изменчивость в развитии общества. Основные типы обществ. Общественный прогресс.</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Сферы общественной жизни, их взаимосвязь.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Труд и образ жизни людей: как создаются материальные блага. Экономика.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Социальные различия в обществе: причины их возникновения и проявления. Социальные общности и группы.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Государственная власть, её роль в управлении общественной жизнью.</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Из чего складывается духовная культура общества. Духовные богатства общества: создание, сохранение, распространение, усвоение.</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83" w:name="bookmark274"/>
      <w:r w:rsidRPr="000E5206">
        <w:rPr>
          <w:rFonts w:ascii="Times New Roman" w:eastAsia="Times New Roman" w:hAnsi="Times New Roman" w:cs="Times New Roman"/>
          <w:b/>
          <w:bCs/>
          <w:sz w:val="28"/>
          <w:szCs w:val="28"/>
          <w:lang w:val="ru-RU" w:eastAsia="ru-RU"/>
        </w:rPr>
        <w:t>Общество, в котором мы живём</w:t>
      </w:r>
      <w:bookmarkEnd w:id="8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Мир как единое целое. Ускорение мирового общественного развития.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Современные средства связи и коммуникации, их влияние на нашу жизнь.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Глобальные проблемы современности. Экологическая ситуация в современном глобальном мире: как спасти природу.</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Российское общество в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Ресурсы и возможности развития нашей страны: какие задачи стоят перед отечественной экономикой.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Духовные ценности российского народа. Культурные достижения народов России: как их сохранить и приумножить.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Место России среди других государств мира.</w:t>
      </w:r>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8"/>
          <w:szCs w:val="28"/>
          <w:lang w:val="ru-RU" w:eastAsia="ru-RU"/>
        </w:rPr>
      </w:pPr>
      <w:bookmarkStart w:id="84" w:name="bookmark275"/>
      <w:r w:rsidRPr="000E5206">
        <w:rPr>
          <w:rFonts w:ascii="Times New Roman" w:eastAsia="Times New Roman" w:hAnsi="Times New Roman" w:cs="Times New Roman"/>
          <w:b/>
          <w:bCs/>
          <w:sz w:val="28"/>
          <w:szCs w:val="28"/>
          <w:lang w:val="ru-RU" w:eastAsia="ru-RU"/>
        </w:rPr>
        <w:t>Социальные нормы</w:t>
      </w:r>
      <w:bookmarkEnd w:id="84"/>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Регулирование поведения людей в обществе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Социальные нормы и правила общественной жизни. Общественные традиции и обычаи.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Общественное сознание и ценности. Гражданственность и патриотизм.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Право, его роль в жизни человека, общества и государства. Основные признаки права. Нормы права. Понятие прав, свобод и обязанностей.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Дееспособность и правоспособность человека. Правоотношения, субъекты права.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Личные (гражданские) права, социально-экономические и культурные права, политические права и свободы российских граждан.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Как защищаются права человека в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Основы российского законодательства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Гражданские правоотношения. Гражданско-правовые споры. Судебное разбирательство.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Семейные правоотношения. Права и обязанности родителей и детей. Защита прав и интересов детей, оставшихся без родителей.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Административные правоотношения. Административное правонаруше-ние.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Преступление и наказание. Правовая ответственность несовершеннолет-них.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Правоохранительные органы. Судебная система.</w:t>
      </w:r>
    </w:p>
    <w:p w:rsidR="000E5206" w:rsidRPr="000E5206" w:rsidRDefault="000E5206" w:rsidP="000E5206">
      <w:pPr>
        <w:keepNext/>
        <w:keepLines/>
        <w:spacing w:after="0" w:line="360" w:lineRule="auto"/>
        <w:ind w:firstLine="454"/>
        <w:jc w:val="center"/>
        <w:outlineLvl w:val="2"/>
        <w:rPr>
          <w:rFonts w:ascii="Times New Roman" w:eastAsia="Times New Roman" w:hAnsi="Times New Roman" w:cs="Times New Roman"/>
          <w:b/>
          <w:bCs/>
          <w:sz w:val="28"/>
          <w:szCs w:val="28"/>
          <w:lang w:val="ru-RU" w:eastAsia="ru-RU"/>
        </w:rPr>
      </w:pPr>
      <w:bookmarkStart w:id="85" w:name="bookmark276"/>
      <w:r w:rsidRPr="000E5206">
        <w:rPr>
          <w:rFonts w:ascii="Times New Roman" w:eastAsia="Times New Roman" w:hAnsi="Times New Roman" w:cs="Times New Roman"/>
          <w:b/>
          <w:bCs/>
          <w:sz w:val="28"/>
          <w:szCs w:val="28"/>
          <w:lang w:val="ru-RU" w:eastAsia="ru-RU"/>
        </w:rPr>
        <w:t>Экономика и социальные отношения</w:t>
      </w:r>
      <w:bookmarkEnd w:id="85"/>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Мир экономики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Экономика и её роль в жизни общества. Экономические ресурсы и потребности. Товары и услуги. Цикличность экономического развития.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Современное производство. Факторы производства. Новые технологии и их возможности. Предприятия и их современные формы.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Типы экономических систем. Собственность и её формы.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Рыночное регулирование экономики: возможности и границы. Виды рынков. Законы рыночной экономики.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Деньги и их функции. Инфляция. Роль банков в экономике.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Роль государства в рыночной экономике. Государственный бюджет. Налоги.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Занятость и безработица: какие профессии востребованы на рынке труда в начале </w:t>
      </w:r>
      <w:r w:rsidRPr="000E5206">
        <w:rPr>
          <w:rFonts w:ascii="Times New Roman" w:eastAsia="Times New Roman" w:hAnsi="Times New Roman" w:cs="Times New Roman"/>
          <w:sz w:val="28"/>
          <w:szCs w:val="28"/>
          <w:lang w:val="en-US"/>
        </w:rPr>
        <w:t>XXI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в. Причины безработицы. Роль государства в обеспечении занятости.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Особенности экономического развития России.</w:t>
      </w:r>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Человек в экономических отношениях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Основные участники экономики — производители и потребители. Роль человеческого фактора в развитии экономики.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Экономика семьи. Прожиточный минимум. Семейное потребление.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Права потребителя.</w:t>
      </w:r>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Мир социальных отношений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Основные социальные группы современного российского общества. Социальная политика Российского государства.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Нации и межнациональные отношения. Характеристика межнациональ-ных отношений в современной России. Понятие толерантности.</w:t>
      </w:r>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8"/>
          <w:szCs w:val="28"/>
          <w:lang w:val="ru-RU" w:eastAsia="ru-RU"/>
        </w:rPr>
      </w:pPr>
      <w:bookmarkStart w:id="86" w:name="bookmark277"/>
      <w:r w:rsidRPr="000E5206">
        <w:rPr>
          <w:rFonts w:ascii="Times New Roman" w:eastAsia="Times New Roman" w:hAnsi="Times New Roman" w:cs="Times New Roman"/>
          <w:b/>
          <w:bCs/>
          <w:sz w:val="28"/>
          <w:szCs w:val="28"/>
          <w:lang w:val="ru-RU" w:eastAsia="ru-RU"/>
        </w:rPr>
        <w:t>Политика. Культура</w:t>
      </w:r>
      <w:bookmarkEnd w:id="86"/>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Политическая жизнь общества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Власть. Властные отношения. Политика. Внутренняя и внешняя поли-тика.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Сущность государства. Суверенитет. Государственное управление. Формы государства. Функции государства.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Наше государство — Российская Федерация. Государственное устройство России. Гражданство Российской Федерации.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Политический режим. Демократия. Парламентаризм.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Республика. Выборы и избирательные системы. Политические партии.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Межгосударственные отношения. Международные политические органи-зации.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Войны и вооружённые конфликты. Национальная безопасность. Сепара-тизм. Международно-правовая защита жертв вооружённых конфликтов.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Глобализация и её противоречия.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Человек и политика. Политические события и судьбы людей. Гражданс-кая активность. Патриотизм.</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87" w:name="bookmark278"/>
      <w:r w:rsidRPr="000E5206">
        <w:rPr>
          <w:rFonts w:ascii="Times New Roman" w:eastAsia="Times New Roman" w:hAnsi="Times New Roman" w:cs="Times New Roman"/>
          <w:b/>
          <w:bCs/>
          <w:sz w:val="28"/>
          <w:szCs w:val="28"/>
          <w:lang w:val="ru-RU" w:eastAsia="ru-RU"/>
        </w:rPr>
        <w:t>Культурно-информационная среда общественной жизни</w:t>
      </w:r>
      <w:bookmarkEnd w:id="8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Информация и способы её распространения. Средства массовой информации. Интернет.</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её многообразие и формы. Культурные различия. Диалог культур как черта современного мира.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Роль религии в культурном развитии. Религиозные нормы. Мировые религии. Веротерпимость.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Культура Российской Федерации. Образование и наука. Искусство. Возрождение религиозной жизни в нашей стране.</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88" w:name="bookmark279"/>
      <w:r w:rsidRPr="000E5206">
        <w:rPr>
          <w:rFonts w:ascii="Times New Roman" w:eastAsia="Times New Roman" w:hAnsi="Times New Roman" w:cs="Times New Roman"/>
          <w:b/>
          <w:bCs/>
          <w:sz w:val="28"/>
          <w:szCs w:val="28"/>
          <w:lang w:val="ru-RU" w:eastAsia="ru-RU"/>
        </w:rPr>
        <w:t>Человек в меняющемся обществе</w:t>
      </w:r>
      <w:bookmarkEnd w:id="88"/>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E5206" w:rsidRPr="000E5206" w:rsidRDefault="000E5206" w:rsidP="000E5206">
      <w:pPr>
        <w:keepNext/>
        <w:keepLines/>
        <w:spacing w:after="0" w:line="360" w:lineRule="auto"/>
        <w:jc w:val="center"/>
        <w:outlineLvl w:val="3"/>
        <w:rPr>
          <w:rFonts w:ascii="Times New Roman" w:eastAsia="Times New Roman" w:hAnsi="Times New Roman" w:cs="Times New Roman"/>
          <w:b/>
          <w:bCs/>
          <w:sz w:val="24"/>
          <w:szCs w:val="28"/>
          <w:lang w:val="ru-RU" w:eastAsia="ru-RU"/>
        </w:rPr>
      </w:pPr>
      <w:bookmarkStart w:id="89" w:name="bookmark280"/>
      <w:r w:rsidRPr="000E5206">
        <w:rPr>
          <w:rFonts w:ascii="Times New Roman" w:eastAsia="Times New Roman" w:hAnsi="Times New Roman" w:cs="Times New Roman"/>
          <w:b/>
          <w:sz w:val="24"/>
          <w:szCs w:val="28"/>
          <w:lang w:val="ru-RU" w:eastAsia="ru-RU"/>
        </w:rPr>
        <w:t>2.2.2.6. ГЕОГРАФИЯ</w:t>
      </w:r>
      <w:bookmarkEnd w:id="89"/>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8"/>
          <w:szCs w:val="28"/>
          <w:lang w:val="ru-RU" w:eastAsia="ru-RU"/>
        </w:rPr>
      </w:pPr>
      <w:bookmarkStart w:id="90" w:name="bookmark281"/>
      <w:r w:rsidRPr="000E5206">
        <w:rPr>
          <w:rFonts w:ascii="Times New Roman" w:eastAsia="Times New Roman" w:hAnsi="Times New Roman" w:cs="Times New Roman"/>
          <w:b/>
          <w:bCs/>
          <w:sz w:val="28"/>
          <w:szCs w:val="28"/>
          <w:lang w:val="ru-RU" w:eastAsia="ru-RU"/>
        </w:rPr>
        <w:t>География Земли</w:t>
      </w:r>
      <w:bookmarkEnd w:id="90"/>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91" w:name="bookmark282"/>
      <w:r w:rsidRPr="000E5206">
        <w:rPr>
          <w:rFonts w:ascii="Times New Roman" w:eastAsia="Times New Roman" w:hAnsi="Times New Roman" w:cs="Times New Roman"/>
          <w:b/>
          <w:bCs/>
          <w:sz w:val="28"/>
          <w:szCs w:val="28"/>
          <w:lang w:val="ru-RU" w:eastAsia="ru-RU"/>
        </w:rPr>
        <w:t>Источники географической информации</w:t>
      </w:r>
      <w:bookmarkEnd w:id="9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Развитие географических знаний о Земле.</w:t>
      </w:r>
      <w:r w:rsidRPr="000E5206">
        <w:rPr>
          <w:rFonts w:ascii="Times New Roman" w:eastAsia="Times New Roman" w:hAnsi="Times New Roman" w:cs="Times New Roman"/>
          <w:sz w:val="28"/>
          <w:szCs w:val="28"/>
          <w:lang w:val="ru-RU" w:eastAsia="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Глобус.</w:t>
      </w:r>
      <w:r w:rsidRPr="000E5206">
        <w:rPr>
          <w:rFonts w:ascii="Times New Roman" w:eastAsia="Times New Roman" w:hAnsi="Times New Roman" w:cs="Times New Roman"/>
          <w:sz w:val="28"/>
          <w:szCs w:val="28"/>
          <w:lang w:val="ru-RU"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План местности.</w:t>
      </w:r>
      <w:r w:rsidRPr="000E5206">
        <w:rPr>
          <w:rFonts w:ascii="Times New Roman" w:eastAsia="Times New Roman" w:hAnsi="Times New Roman" w:cs="Times New Roman"/>
          <w:sz w:val="28"/>
          <w:szCs w:val="28"/>
          <w:lang w:val="ru-RU"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w:t>
      </w:r>
      <w:r w:rsidRPr="000E5206">
        <w:rPr>
          <w:rFonts w:ascii="Times New Roman" w:eastAsia="Times New Roman" w:hAnsi="Times New Roman" w:cs="Times New Roman"/>
          <w:sz w:val="28"/>
          <w:szCs w:val="28"/>
          <w:lang w:val="ru-RU" w:eastAsia="ru-RU"/>
        </w:rPr>
        <w:lastRenderedPageBreak/>
        <w:t>поверхности. Условные знаки. Чтение плана местности. Решение практических задач по плану. Составление простейшего плана местности.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Географическая карта — особый источник информации.</w:t>
      </w:r>
      <w:r w:rsidRPr="000E5206">
        <w:rPr>
          <w:rFonts w:ascii="Times New Roman" w:eastAsia="Times New Roman" w:hAnsi="Times New Roman" w:cs="Times New Roman"/>
          <w:sz w:val="28"/>
          <w:szCs w:val="28"/>
          <w:lang w:val="ru-RU"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 xml:space="preserve">Географические методы изучения окружающей среды. </w:t>
      </w:r>
      <w:r w:rsidRPr="000E5206">
        <w:rPr>
          <w:rFonts w:ascii="Times New Roman" w:eastAsia="Times New Roman" w:hAnsi="Times New Roman" w:cs="Times New Roman"/>
          <w:sz w:val="28"/>
          <w:szCs w:val="28"/>
          <w:lang w:val="ru-RU" w:eastAsia="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92" w:name="bookmark283"/>
      <w:r w:rsidRPr="000E5206">
        <w:rPr>
          <w:rFonts w:ascii="Times New Roman" w:eastAsia="Times New Roman" w:hAnsi="Times New Roman" w:cs="Times New Roman"/>
          <w:b/>
          <w:bCs/>
          <w:sz w:val="28"/>
          <w:szCs w:val="28"/>
          <w:lang w:val="ru-RU" w:eastAsia="ru-RU"/>
        </w:rPr>
        <w:t>Природа Земли и человек</w:t>
      </w:r>
      <w:bookmarkEnd w:id="9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Земля — планета Солнечной системы.</w:t>
      </w:r>
      <w:r w:rsidRPr="000E5206">
        <w:rPr>
          <w:rFonts w:ascii="Times New Roman" w:eastAsia="Times New Roman" w:hAnsi="Times New Roman" w:cs="Times New Roman"/>
          <w:sz w:val="28"/>
          <w:szCs w:val="28"/>
          <w:lang w:val="ru-RU"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Земная кора и литосфера. Рельеф Земли.</w:t>
      </w:r>
      <w:r w:rsidRPr="000E5206">
        <w:rPr>
          <w:rFonts w:ascii="Times New Roman" w:eastAsia="Times New Roman" w:hAnsi="Times New Roman" w:cs="Times New Roman"/>
          <w:sz w:val="28"/>
          <w:szCs w:val="28"/>
          <w:lang w:val="ru-RU" w:eastAsia="ru-RU"/>
        </w:rPr>
        <w:t xml:space="preserve"> Внутреннее строение Земли, методы его изучения.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Земная кора и литосфера.</w:t>
      </w:r>
      <w:r w:rsidRPr="000E5206">
        <w:rPr>
          <w:rFonts w:ascii="Times New Roman" w:eastAsia="Times New Roman" w:hAnsi="Times New Roman" w:cs="Times New Roman"/>
          <w:sz w:val="28"/>
          <w:szCs w:val="28"/>
          <w:lang w:val="ru-RU"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Рельеф Земли.</w:t>
      </w:r>
      <w:r w:rsidRPr="000E5206">
        <w:rPr>
          <w:rFonts w:ascii="Times New Roman" w:eastAsia="Times New Roman" w:hAnsi="Times New Roman" w:cs="Times New Roman"/>
          <w:sz w:val="28"/>
          <w:szCs w:val="28"/>
          <w:lang w:val="ru-RU"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lastRenderedPageBreak/>
        <w:t>Человек и литосфера.</w:t>
      </w:r>
      <w:r w:rsidRPr="000E5206">
        <w:rPr>
          <w:rFonts w:ascii="Times New Roman" w:eastAsia="Times New Roman" w:hAnsi="Times New Roman" w:cs="Times New Roman"/>
          <w:sz w:val="28"/>
          <w:szCs w:val="28"/>
          <w:lang w:val="ru-RU" w:eastAsia="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i/>
          <w:iCs/>
          <w:sz w:val="28"/>
          <w:szCs w:val="28"/>
          <w:lang w:val="ru-RU" w:eastAsia="ru-RU"/>
        </w:rPr>
      </w:pPr>
      <w:bookmarkStart w:id="93" w:name="bookmark284"/>
      <w:r w:rsidRPr="000E5206">
        <w:rPr>
          <w:rFonts w:ascii="Times New Roman" w:eastAsia="Times New Roman" w:hAnsi="Times New Roman" w:cs="Times New Roman"/>
          <w:b/>
          <w:bCs/>
          <w:i/>
          <w:iCs/>
          <w:sz w:val="28"/>
          <w:szCs w:val="28"/>
          <w:lang w:val="ru-RU" w:eastAsia="ru-RU"/>
        </w:rPr>
        <w:t xml:space="preserve">Атмосфера </w:t>
      </w:r>
      <w:r w:rsidRPr="000E5206">
        <w:rPr>
          <w:rFonts w:ascii="Times New Roman" w:eastAsia="Times New Roman" w:hAnsi="Times New Roman" w:cs="Times New Roman"/>
          <w:sz w:val="28"/>
          <w:szCs w:val="28"/>
          <w:lang w:val="ru-RU" w:eastAsia="ru-RU"/>
        </w:rPr>
        <w:t xml:space="preserve">— </w:t>
      </w:r>
      <w:r w:rsidRPr="000E5206">
        <w:rPr>
          <w:rFonts w:ascii="Times New Roman" w:eastAsia="Times New Roman" w:hAnsi="Times New Roman" w:cs="Times New Roman"/>
          <w:b/>
          <w:bCs/>
          <w:i/>
          <w:iCs/>
          <w:sz w:val="28"/>
          <w:szCs w:val="28"/>
          <w:lang w:val="ru-RU" w:eastAsia="ru-RU"/>
        </w:rPr>
        <w:t>воздушная оболочка Земли.</w:t>
      </w:r>
      <w:bookmarkEnd w:id="9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Атмосфера.</w:t>
      </w:r>
      <w:r w:rsidRPr="000E5206">
        <w:rPr>
          <w:rFonts w:ascii="Times New Roman" w:eastAsia="Times New Roman" w:hAnsi="Times New Roman" w:cs="Times New Roman"/>
          <w:sz w:val="28"/>
          <w:szCs w:val="28"/>
          <w:lang w:val="ru-RU" w:eastAsia="ru-RU"/>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Погода и климат.</w:t>
      </w:r>
      <w:r w:rsidRPr="000E5206">
        <w:rPr>
          <w:rFonts w:ascii="Times New Roman" w:eastAsia="Times New Roman" w:hAnsi="Times New Roman" w:cs="Times New Roman"/>
          <w:sz w:val="28"/>
          <w:szCs w:val="28"/>
          <w:lang w:val="ru-RU"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Человек и атмосфера.</w:t>
      </w:r>
      <w:r w:rsidRPr="000E5206">
        <w:rPr>
          <w:rFonts w:ascii="Times New Roman" w:eastAsia="Times New Roman" w:hAnsi="Times New Roman" w:cs="Times New Roman"/>
          <w:sz w:val="28"/>
          <w:szCs w:val="28"/>
          <w:lang w:val="ru-RU" w:eastAsia="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i/>
          <w:iCs/>
          <w:sz w:val="28"/>
          <w:szCs w:val="28"/>
          <w:lang w:val="ru-RU" w:eastAsia="ru-RU"/>
        </w:rPr>
      </w:pPr>
      <w:bookmarkStart w:id="94" w:name="bookmark285"/>
      <w:r w:rsidRPr="000E5206">
        <w:rPr>
          <w:rFonts w:ascii="Times New Roman" w:eastAsia="Times New Roman" w:hAnsi="Times New Roman" w:cs="Times New Roman"/>
          <w:b/>
          <w:bCs/>
          <w:i/>
          <w:iCs/>
          <w:sz w:val="28"/>
          <w:szCs w:val="28"/>
          <w:lang w:val="ru-RU" w:eastAsia="ru-RU"/>
        </w:rPr>
        <w:t xml:space="preserve">Гидросфера </w:t>
      </w:r>
      <w:r w:rsidRPr="000E5206">
        <w:rPr>
          <w:rFonts w:ascii="Times New Roman" w:eastAsia="Times New Roman" w:hAnsi="Times New Roman" w:cs="Times New Roman"/>
          <w:sz w:val="28"/>
          <w:szCs w:val="28"/>
          <w:lang w:val="ru-RU" w:eastAsia="ru-RU"/>
        </w:rPr>
        <w:t xml:space="preserve">— </w:t>
      </w:r>
      <w:r w:rsidRPr="000E5206">
        <w:rPr>
          <w:rFonts w:ascii="Times New Roman" w:eastAsia="Times New Roman" w:hAnsi="Times New Roman" w:cs="Times New Roman"/>
          <w:b/>
          <w:bCs/>
          <w:i/>
          <w:iCs/>
          <w:sz w:val="28"/>
          <w:szCs w:val="28"/>
          <w:lang w:val="ru-RU" w:eastAsia="ru-RU"/>
        </w:rPr>
        <w:t>водная оболочка Земли.</w:t>
      </w:r>
      <w:bookmarkEnd w:id="9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Вода на Земле.</w:t>
      </w:r>
      <w:r w:rsidRPr="000E5206">
        <w:rPr>
          <w:rFonts w:ascii="Times New Roman" w:eastAsia="Times New Roman" w:hAnsi="Times New Roman" w:cs="Times New Roman"/>
          <w:sz w:val="28"/>
          <w:szCs w:val="28"/>
          <w:lang w:val="ru-RU" w:eastAsia="ru-RU"/>
        </w:rPr>
        <w:t xml:space="preserve"> Части гидросферы. Мировой круговорот воды.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lastRenderedPageBreak/>
        <w:t>Океаны.</w:t>
      </w:r>
      <w:r w:rsidRPr="000E5206">
        <w:rPr>
          <w:rFonts w:ascii="Times New Roman" w:eastAsia="Times New Roman" w:hAnsi="Times New Roman" w:cs="Times New Roman"/>
          <w:sz w:val="28"/>
          <w:szCs w:val="28"/>
          <w:lang w:val="ru-RU"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Воды суши.</w:t>
      </w:r>
      <w:r w:rsidRPr="000E5206">
        <w:rPr>
          <w:rFonts w:ascii="Times New Roman" w:eastAsia="Times New Roman" w:hAnsi="Times New Roman" w:cs="Times New Roman"/>
          <w:sz w:val="28"/>
          <w:szCs w:val="28"/>
          <w:lang w:val="ru-RU" w:eastAsia="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Человек и гидросфера.</w:t>
      </w:r>
      <w:r w:rsidRPr="000E5206">
        <w:rPr>
          <w:rFonts w:ascii="Times New Roman" w:eastAsia="Times New Roman" w:hAnsi="Times New Roman" w:cs="Times New Roman"/>
          <w:sz w:val="28"/>
          <w:szCs w:val="28"/>
          <w:lang w:val="ru-RU" w:eastAsia="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Биосфера Земли.</w:t>
      </w:r>
      <w:r w:rsidRPr="000E5206">
        <w:rPr>
          <w:rFonts w:ascii="Times New Roman" w:eastAsia="Times New Roman" w:hAnsi="Times New Roman" w:cs="Times New Roman"/>
          <w:sz w:val="28"/>
          <w:szCs w:val="28"/>
          <w:lang w:val="ru-RU"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w:t>
      </w:r>
      <w:r w:rsidRPr="000E5206">
        <w:rPr>
          <w:rFonts w:ascii="Times New Roman" w:eastAsia="Times New Roman" w:hAnsi="Times New Roman" w:cs="Times New Roman"/>
          <w:sz w:val="28"/>
          <w:szCs w:val="28"/>
          <w:lang w:val="ru-RU" w:eastAsia="ru-RU"/>
        </w:rPr>
        <w:lastRenderedPageBreak/>
        <w:t>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Почва как особое природное образование.</w:t>
      </w:r>
      <w:r w:rsidRPr="000E5206">
        <w:rPr>
          <w:rFonts w:ascii="Times New Roman" w:eastAsia="Times New Roman" w:hAnsi="Times New Roman" w:cs="Times New Roman"/>
          <w:sz w:val="28"/>
          <w:szCs w:val="28"/>
          <w:lang w:val="ru-RU"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Географическая оболочка Земли.</w:t>
      </w:r>
      <w:r w:rsidRPr="000E5206">
        <w:rPr>
          <w:rFonts w:ascii="Times New Roman" w:eastAsia="Times New Roman" w:hAnsi="Times New Roman" w:cs="Times New Roman"/>
          <w:sz w:val="28"/>
          <w:szCs w:val="28"/>
          <w:lang w:val="ru-RU"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95" w:name="bookmark286"/>
      <w:r w:rsidRPr="000E5206">
        <w:rPr>
          <w:rFonts w:ascii="Times New Roman" w:eastAsia="Times New Roman" w:hAnsi="Times New Roman" w:cs="Times New Roman"/>
          <w:b/>
          <w:bCs/>
          <w:sz w:val="28"/>
          <w:szCs w:val="28"/>
          <w:lang w:val="ru-RU" w:eastAsia="ru-RU"/>
        </w:rPr>
        <w:t>Население Земли</w:t>
      </w:r>
      <w:bookmarkEnd w:id="9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Заселение человеком Земли. Расы.</w:t>
      </w:r>
      <w:r w:rsidRPr="000E5206">
        <w:rPr>
          <w:rFonts w:ascii="Times New Roman" w:eastAsia="Times New Roman" w:hAnsi="Times New Roman" w:cs="Times New Roman"/>
          <w:sz w:val="28"/>
          <w:szCs w:val="28"/>
          <w:lang w:val="ru-RU"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i/>
          <w:iCs/>
          <w:sz w:val="28"/>
          <w:szCs w:val="28"/>
          <w:lang w:val="ru-RU" w:eastAsia="ru-RU"/>
        </w:rPr>
      </w:pPr>
      <w:bookmarkStart w:id="96" w:name="bookmark287"/>
      <w:r w:rsidRPr="000E5206">
        <w:rPr>
          <w:rFonts w:ascii="Times New Roman" w:eastAsia="Times New Roman" w:hAnsi="Times New Roman" w:cs="Times New Roman"/>
          <w:b/>
          <w:bCs/>
          <w:i/>
          <w:iCs/>
          <w:sz w:val="28"/>
          <w:szCs w:val="28"/>
          <w:lang w:val="ru-RU" w:eastAsia="ru-RU"/>
        </w:rPr>
        <w:t>Численность населения Земли, её изменение во времени.</w:t>
      </w:r>
      <w:bookmarkEnd w:id="9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lastRenderedPageBreak/>
        <w:t>Размещение людей на Земле.</w:t>
      </w:r>
      <w:r w:rsidRPr="000E5206">
        <w:rPr>
          <w:rFonts w:ascii="Times New Roman" w:eastAsia="Times New Roman" w:hAnsi="Times New Roman" w:cs="Times New Roman"/>
          <w:sz w:val="28"/>
          <w:szCs w:val="28"/>
          <w:lang w:val="ru-RU" w:eastAsia="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Народы и религии мира.</w:t>
      </w:r>
      <w:r w:rsidRPr="000E5206">
        <w:rPr>
          <w:rFonts w:ascii="Times New Roman" w:eastAsia="Times New Roman" w:hAnsi="Times New Roman" w:cs="Times New Roman"/>
          <w:sz w:val="28"/>
          <w:szCs w:val="28"/>
          <w:lang w:val="ru-RU" w:eastAsia="ru-RU"/>
        </w:rPr>
        <w:t xml:space="preserve"> Народ. Языковые семьи. География народов и языков. Карта народов мира. Мировые и национальные религии, их география.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Хозяйственная деятельность людей.</w:t>
      </w:r>
      <w:r w:rsidRPr="000E5206">
        <w:rPr>
          <w:rFonts w:ascii="Times New Roman" w:eastAsia="Times New Roman" w:hAnsi="Times New Roman" w:cs="Times New Roman"/>
          <w:sz w:val="28"/>
          <w:szCs w:val="28"/>
          <w:lang w:val="ru-RU" w:eastAsia="ru-RU"/>
        </w:rPr>
        <w:t xml:space="preserve"> Понятие о современном хозяйстве, его составе. Основные виды хозяйственной деятельности людей, их география.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Городское и сельское население.</w:t>
      </w:r>
      <w:r w:rsidRPr="000E5206">
        <w:rPr>
          <w:rFonts w:ascii="Times New Roman" w:eastAsia="Times New Roman" w:hAnsi="Times New Roman" w:cs="Times New Roman"/>
          <w:sz w:val="28"/>
          <w:szCs w:val="28"/>
          <w:lang w:val="ru-RU" w:eastAsia="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97" w:name="bookmark288"/>
      <w:r w:rsidRPr="000E5206">
        <w:rPr>
          <w:rFonts w:ascii="Times New Roman" w:eastAsia="Times New Roman" w:hAnsi="Times New Roman" w:cs="Times New Roman"/>
          <w:b/>
          <w:bCs/>
          <w:sz w:val="28"/>
          <w:szCs w:val="28"/>
          <w:lang w:val="ru-RU" w:eastAsia="ru-RU"/>
        </w:rPr>
        <w:t>Материки, океаны и страны</w:t>
      </w:r>
      <w:bookmarkEnd w:id="9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Современный облик Земли: планетарные географические закономер-ности.</w:t>
      </w:r>
      <w:r w:rsidRPr="000E5206">
        <w:rPr>
          <w:rFonts w:ascii="Times New Roman" w:eastAsia="Times New Roman" w:hAnsi="Times New Roman" w:cs="Times New Roman"/>
          <w:sz w:val="28"/>
          <w:szCs w:val="28"/>
          <w:lang w:val="ru-RU"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Материки, океаны и страны.</w:t>
      </w:r>
      <w:r w:rsidRPr="000E5206">
        <w:rPr>
          <w:rFonts w:ascii="Times New Roman" w:eastAsia="Times New Roman" w:hAnsi="Times New Roman" w:cs="Times New Roman"/>
          <w:sz w:val="28"/>
          <w:szCs w:val="28"/>
          <w:lang w:val="ru-RU"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w:t>
      </w:r>
      <w:r w:rsidRPr="000E5206">
        <w:rPr>
          <w:rFonts w:ascii="Times New Roman" w:eastAsia="Times New Roman" w:hAnsi="Times New Roman" w:cs="Times New Roman"/>
          <w:sz w:val="28"/>
          <w:szCs w:val="28"/>
          <w:lang w:val="ru-RU" w:eastAsia="ru-RU"/>
        </w:rPr>
        <w:lastRenderedPageBreak/>
        <w:t>использование. Изменение природы под влиянием хозяйственной деятельности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Историко-культурные районы мира. Памятники природного и культур-ного наследия человечества.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8"/>
          <w:szCs w:val="28"/>
          <w:lang w:val="ru-RU" w:eastAsia="ru-RU"/>
        </w:rPr>
      </w:pPr>
      <w:bookmarkStart w:id="98" w:name="bookmark289"/>
      <w:r w:rsidRPr="000E5206">
        <w:rPr>
          <w:rFonts w:ascii="Times New Roman" w:eastAsia="Times New Roman" w:hAnsi="Times New Roman" w:cs="Times New Roman"/>
          <w:b/>
          <w:bCs/>
          <w:sz w:val="28"/>
          <w:szCs w:val="28"/>
          <w:lang w:val="ru-RU" w:eastAsia="ru-RU"/>
        </w:rPr>
        <w:t>География России</w:t>
      </w:r>
      <w:bookmarkEnd w:id="98"/>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 xml:space="preserve">Особенности географического положения России </w:t>
      </w:r>
      <w:r w:rsidRPr="000E5206">
        <w:rPr>
          <w:rFonts w:ascii="Times New Roman" w:eastAsia="Times New Roman" w:hAnsi="Times New Roman" w:cs="Times New Roman"/>
          <w:b/>
          <w:bCs/>
          <w:i/>
          <w:iCs/>
          <w:sz w:val="28"/>
          <w:szCs w:val="28"/>
          <w:lang w:val="ru-RU" w:eastAsia="ru-RU"/>
        </w:rPr>
        <w:t>Географическое положение России.</w:t>
      </w:r>
      <w:r w:rsidRPr="000E5206">
        <w:rPr>
          <w:rFonts w:ascii="Times New Roman" w:eastAsia="Times New Roman" w:hAnsi="Times New Roman" w:cs="Times New Roman"/>
          <w:sz w:val="28"/>
          <w:szCs w:val="28"/>
          <w:lang w:val="ru-RU" w:eastAsia="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Границы России.</w:t>
      </w:r>
      <w:r w:rsidRPr="000E5206">
        <w:rPr>
          <w:rFonts w:ascii="Times New Roman" w:eastAsia="Times New Roman" w:hAnsi="Times New Roman" w:cs="Times New Roman"/>
          <w:sz w:val="28"/>
          <w:szCs w:val="28"/>
          <w:lang w:val="ru-RU" w:eastAsia="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 xml:space="preserve">История освоения и изучения территории России. </w:t>
      </w:r>
      <w:r w:rsidRPr="000E5206">
        <w:rPr>
          <w:rFonts w:ascii="Times New Roman" w:eastAsia="Times New Roman" w:hAnsi="Times New Roman" w:cs="Times New Roman"/>
          <w:sz w:val="28"/>
          <w:szCs w:val="28"/>
          <w:lang w:val="ru-RU" w:eastAsia="ru-RU"/>
        </w:rPr>
        <w:t>Формирование и освоение государственной территории России. Выявление изменений границ страны на разных исторических этапах.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Современное административно-территориальное устройство стра-ны.</w:t>
      </w:r>
      <w:r w:rsidRPr="000E5206">
        <w:rPr>
          <w:rFonts w:ascii="Times New Roman" w:eastAsia="Times New Roman" w:hAnsi="Times New Roman" w:cs="Times New Roman"/>
          <w:sz w:val="28"/>
          <w:szCs w:val="28"/>
          <w:lang w:val="ru-RU" w:eastAsia="ru-RU"/>
        </w:rPr>
        <w:t xml:space="preserve"> Федеративное устройство страны. Субъекты Российской Федерации, их равноправие и разнообразие. Федеральные округа.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99" w:name="bookmark290"/>
      <w:r w:rsidRPr="000E5206">
        <w:rPr>
          <w:rFonts w:ascii="Times New Roman" w:eastAsia="Times New Roman" w:hAnsi="Times New Roman" w:cs="Times New Roman"/>
          <w:b/>
          <w:bCs/>
          <w:sz w:val="28"/>
          <w:szCs w:val="28"/>
          <w:lang w:val="ru-RU" w:eastAsia="ru-RU"/>
        </w:rPr>
        <w:lastRenderedPageBreak/>
        <w:t>Природа России</w:t>
      </w:r>
      <w:bookmarkEnd w:id="9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Природные условия и ресурсы России.</w:t>
      </w:r>
      <w:r w:rsidRPr="000E5206">
        <w:rPr>
          <w:rFonts w:ascii="Times New Roman" w:eastAsia="Times New Roman" w:hAnsi="Times New Roman" w:cs="Times New Roman"/>
          <w:sz w:val="28"/>
          <w:szCs w:val="28"/>
          <w:lang w:val="ru-RU" w:eastAsia="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Геологическое строение, рельеф и полезные ископаемые.</w:t>
      </w:r>
      <w:r w:rsidRPr="000E5206">
        <w:rPr>
          <w:rFonts w:ascii="Times New Roman" w:eastAsia="Times New Roman" w:hAnsi="Times New Roman" w:cs="Times New Roman"/>
          <w:sz w:val="28"/>
          <w:szCs w:val="28"/>
          <w:lang w:val="ru-RU" w:eastAsia="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Климат и климатические ресурсы.</w:t>
      </w:r>
      <w:r w:rsidRPr="000E5206">
        <w:rPr>
          <w:rFonts w:ascii="Times New Roman" w:eastAsia="Times New Roman" w:hAnsi="Times New Roman" w:cs="Times New Roman"/>
          <w:sz w:val="28"/>
          <w:szCs w:val="28"/>
          <w:lang w:val="ru-RU" w:eastAsia="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Внутренние воды и водные ресурсы.</w:t>
      </w:r>
      <w:r w:rsidRPr="000E5206">
        <w:rPr>
          <w:rFonts w:ascii="Times New Roman" w:eastAsia="Times New Roman" w:hAnsi="Times New Roman" w:cs="Times New Roman"/>
          <w:sz w:val="28"/>
          <w:szCs w:val="28"/>
          <w:lang w:val="ru-RU" w:eastAsia="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Почва и почвенные ресурсы.</w:t>
      </w:r>
      <w:r w:rsidRPr="000E5206">
        <w:rPr>
          <w:rFonts w:ascii="Times New Roman" w:eastAsia="Times New Roman" w:hAnsi="Times New Roman" w:cs="Times New Roman"/>
          <w:sz w:val="28"/>
          <w:szCs w:val="28"/>
          <w:lang w:val="ru-RU" w:eastAsia="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Растительный и животный мир. Биологические ресурсы.</w:t>
      </w:r>
      <w:r w:rsidRPr="000E5206">
        <w:rPr>
          <w:rFonts w:ascii="Times New Roman" w:eastAsia="Times New Roman" w:hAnsi="Times New Roman" w:cs="Times New Roman"/>
          <w:sz w:val="28"/>
          <w:szCs w:val="28"/>
          <w:lang w:val="ru-RU" w:eastAsia="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Природно-хозяйственные зоны.</w:t>
      </w:r>
      <w:r w:rsidRPr="000E5206">
        <w:rPr>
          <w:rFonts w:ascii="Times New Roman" w:eastAsia="Times New Roman" w:hAnsi="Times New Roman" w:cs="Times New Roman"/>
          <w:sz w:val="28"/>
          <w:szCs w:val="28"/>
          <w:lang w:val="ru-RU" w:eastAsia="ru-RU"/>
        </w:rPr>
        <w:t xml:space="preserve"> Природно-хозяйственные зоны России: взаимосвязь и взаимообусловленность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00" w:name="bookmark291"/>
      <w:r w:rsidRPr="000E5206">
        <w:rPr>
          <w:rFonts w:ascii="Times New Roman" w:eastAsia="Times New Roman" w:hAnsi="Times New Roman" w:cs="Times New Roman"/>
          <w:b/>
          <w:bCs/>
          <w:sz w:val="28"/>
          <w:szCs w:val="28"/>
          <w:lang w:val="ru-RU" w:eastAsia="ru-RU"/>
        </w:rPr>
        <w:t>Население России</w:t>
      </w:r>
      <w:bookmarkEnd w:id="100"/>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Численность населения России.</w:t>
      </w:r>
      <w:r w:rsidRPr="000E5206">
        <w:rPr>
          <w:rFonts w:ascii="Times New Roman" w:eastAsia="Times New Roman" w:hAnsi="Times New Roman" w:cs="Times New Roman"/>
          <w:sz w:val="28"/>
          <w:szCs w:val="28"/>
          <w:lang w:val="ru-RU" w:eastAsia="ru-RU"/>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Половой и возрастной состав населения страны.</w:t>
      </w:r>
      <w:r w:rsidRPr="000E5206">
        <w:rPr>
          <w:rFonts w:ascii="Times New Roman" w:eastAsia="Times New Roman" w:hAnsi="Times New Roman" w:cs="Times New Roman"/>
          <w:sz w:val="28"/>
          <w:szCs w:val="28"/>
          <w:lang w:val="ru-RU" w:eastAsia="ru-RU"/>
        </w:rPr>
        <w:t xml:space="preserve"> Своеобразие полового и возрастного состава населения России и определяющие его </w:t>
      </w:r>
      <w:r w:rsidRPr="000E5206">
        <w:rPr>
          <w:rFonts w:ascii="Times New Roman" w:eastAsia="Times New Roman" w:hAnsi="Times New Roman" w:cs="Times New Roman"/>
          <w:sz w:val="28"/>
          <w:szCs w:val="28"/>
          <w:lang w:val="ru-RU" w:eastAsia="ru-RU"/>
        </w:rPr>
        <w:lastRenderedPageBreak/>
        <w:t>факторы. Средняя прогнозируемая продолжительность жизни мужского и женского населения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Народы и религии России.</w:t>
      </w:r>
      <w:r w:rsidRPr="000E5206">
        <w:rPr>
          <w:rFonts w:ascii="Times New Roman" w:eastAsia="Times New Roman" w:hAnsi="Times New Roman" w:cs="Times New Roman"/>
          <w:sz w:val="28"/>
          <w:szCs w:val="28"/>
          <w:lang w:val="ru-RU" w:eastAsia="ru-RU"/>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Особенности размещения населения России.</w:t>
      </w:r>
      <w:r w:rsidRPr="000E5206">
        <w:rPr>
          <w:rFonts w:ascii="Times New Roman" w:eastAsia="Times New Roman" w:hAnsi="Times New Roman" w:cs="Times New Roman"/>
          <w:sz w:val="28"/>
          <w:szCs w:val="28"/>
          <w:lang w:val="ru-RU" w:eastAsia="ru-RU"/>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Миграции населения России.</w:t>
      </w:r>
      <w:r w:rsidRPr="000E5206">
        <w:rPr>
          <w:rFonts w:ascii="Times New Roman" w:eastAsia="Times New Roman" w:hAnsi="Times New Roman" w:cs="Times New Roman"/>
          <w:sz w:val="28"/>
          <w:szCs w:val="28"/>
          <w:lang w:val="ru-RU" w:eastAsia="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Человеческий капитал страны.</w:t>
      </w:r>
      <w:r w:rsidRPr="000E5206">
        <w:rPr>
          <w:rFonts w:ascii="Times New Roman" w:eastAsia="Times New Roman" w:hAnsi="Times New Roman" w:cs="Times New Roman"/>
          <w:sz w:val="28"/>
          <w:szCs w:val="28"/>
          <w:lang w:val="ru-RU" w:eastAsia="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01" w:name="bookmark292"/>
      <w:r w:rsidRPr="000E5206">
        <w:rPr>
          <w:rFonts w:ascii="Times New Roman" w:eastAsia="Times New Roman" w:hAnsi="Times New Roman" w:cs="Times New Roman"/>
          <w:b/>
          <w:bCs/>
          <w:sz w:val="28"/>
          <w:szCs w:val="28"/>
          <w:lang w:val="ru-RU" w:eastAsia="ru-RU"/>
        </w:rPr>
        <w:lastRenderedPageBreak/>
        <w:t>Хозяйство России</w:t>
      </w:r>
      <w:bookmarkEnd w:id="10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Особенности хозяйства России.</w:t>
      </w:r>
      <w:r w:rsidRPr="000E5206">
        <w:rPr>
          <w:rFonts w:ascii="Times New Roman" w:eastAsia="Times New Roman" w:hAnsi="Times New Roman" w:cs="Times New Roman"/>
          <w:sz w:val="28"/>
          <w:szCs w:val="28"/>
          <w:lang w:val="ru-RU" w:eastAsia="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Производственный капитал.</w:t>
      </w:r>
      <w:r w:rsidRPr="000E5206">
        <w:rPr>
          <w:rFonts w:ascii="Times New Roman" w:eastAsia="Times New Roman" w:hAnsi="Times New Roman" w:cs="Times New Roman"/>
          <w:sz w:val="28"/>
          <w:szCs w:val="28"/>
          <w:lang w:val="ru-RU" w:eastAsia="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Топливно-энергетический комплекс (ТЭК).</w:t>
      </w:r>
      <w:r w:rsidRPr="000E5206">
        <w:rPr>
          <w:rFonts w:ascii="Times New Roman" w:eastAsia="Times New Roman" w:hAnsi="Times New Roman" w:cs="Times New Roman"/>
          <w:sz w:val="28"/>
          <w:szCs w:val="28"/>
          <w:lang w:val="ru-RU" w:eastAsia="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Машиностроение.</w:t>
      </w:r>
      <w:r w:rsidRPr="000E5206">
        <w:rPr>
          <w:rFonts w:ascii="Times New Roman" w:eastAsia="Times New Roman" w:hAnsi="Times New Roman" w:cs="Times New Roman"/>
          <w:sz w:val="28"/>
          <w:szCs w:val="28"/>
          <w:lang w:val="ru-RU" w:eastAsia="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Металлургия.</w:t>
      </w:r>
      <w:r w:rsidRPr="000E5206">
        <w:rPr>
          <w:rFonts w:ascii="Times New Roman" w:eastAsia="Times New Roman" w:hAnsi="Times New Roman" w:cs="Times New Roman"/>
          <w:sz w:val="28"/>
          <w:szCs w:val="28"/>
          <w:lang w:val="ru-RU" w:eastAsia="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Химическая промышленность.</w:t>
      </w:r>
      <w:r w:rsidRPr="000E5206">
        <w:rPr>
          <w:rFonts w:ascii="Times New Roman" w:eastAsia="Times New Roman" w:hAnsi="Times New Roman" w:cs="Times New Roman"/>
          <w:sz w:val="28"/>
          <w:szCs w:val="28"/>
          <w:lang w:val="ru-RU" w:eastAsia="ru-RU"/>
        </w:rPr>
        <w:t xml:space="preserve"> Состав, место и значение в хозяйстве. Факторы размещения предприятий. География важнейших отраслей: </w:t>
      </w:r>
      <w:r w:rsidRPr="000E5206">
        <w:rPr>
          <w:rFonts w:ascii="Times New Roman" w:eastAsia="Times New Roman" w:hAnsi="Times New Roman" w:cs="Times New Roman"/>
          <w:sz w:val="28"/>
          <w:szCs w:val="28"/>
          <w:lang w:val="ru-RU" w:eastAsia="ru-RU"/>
        </w:rPr>
        <w:lastRenderedPageBreak/>
        <w:t>основные районы и химические комплексы. Химическая промышленность и охрана окружающей среды.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Лёгкая промышленность.</w:t>
      </w:r>
      <w:r w:rsidRPr="000E5206">
        <w:rPr>
          <w:rFonts w:ascii="Times New Roman" w:eastAsia="Times New Roman" w:hAnsi="Times New Roman" w:cs="Times New Roman"/>
          <w:sz w:val="28"/>
          <w:szCs w:val="28"/>
          <w:lang w:val="ru-RU" w:eastAsia="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Агропромышленный комплекс.</w:t>
      </w:r>
      <w:r w:rsidRPr="000E5206">
        <w:rPr>
          <w:rFonts w:ascii="Times New Roman" w:eastAsia="Times New Roman" w:hAnsi="Times New Roman" w:cs="Times New Roman"/>
          <w:sz w:val="28"/>
          <w:szCs w:val="28"/>
          <w:lang w:val="ru-RU" w:eastAsia="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Сфера услуг (инфраструктурный комплекс).</w:t>
      </w:r>
      <w:r w:rsidRPr="000E5206">
        <w:rPr>
          <w:rFonts w:ascii="Times New Roman" w:eastAsia="Times New Roman" w:hAnsi="Times New Roman" w:cs="Times New Roman"/>
          <w:sz w:val="28"/>
          <w:szCs w:val="28"/>
          <w:lang w:val="ru-RU" w:eastAsia="ru-RU"/>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02" w:name="bookmark293"/>
      <w:r w:rsidRPr="000E5206">
        <w:rPr>
          <w:rFonts w:ascii="Times New Roman" w:eastAsia="Times New Roman" w:hAnsi="Times New Roman" w:cs="Times New Roman"/>
          <w:b/>
          <w:bCs/>
          <w:sz w:val="28"/>
          <w:szCs w:val="28"/>
          <w:lang w:val="ru-RU" w:eastAsia="ru-RU"/>
        </w:rPr>
        <w:lastRenderedPageBreak/>
        <w:t>Районы России</w:t>
      </w:r>
      <w:bookmarkEnd w:id="10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Природно-хозяйственное районирование России.</w:t>
      </w:r>
      <w:r w:rsidRPr="000E5206">
        <w:rPr>
          <w:rFonts w:ascii="Times New Roman" w:eastAsia="Times New Roman" w:hAnsi="Times New Roman" w:cs="Times New Roman"/>
          <w:sz w:val="28"/>
          <w:szCs w:val="28"/>
          <w:lang w:val="ru-RU" w:eastAsia="ru-RU"/>
        </w:rPr>
        <w:t xml:space="preserve"> Принципы и виды природно-хозяйственного районирования страны. Анализ разных видов районирования России.</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i/>
          <w:iCs/>
          <w:sz w:val="28"/>
          <w:szCs w:val="28"/>
          <w:lang w:val="ru-RU" w:eastAsia="ru-RU"/>
        </w:rPr>
      </w:pPr>
      <w:bookmarkStart w:id="103" w:name="bookmark294"/>
      <w:r w:rsidRPr="000E5206">
        <w:rPr>
          <w:rFonts w:ascii="Times New Roman" w:eastAsia="Times New Roman" w:hAnsi="Times New Roman" w:cs="Times New Roman"/>
          <w:b/>
          <w:bCs/>
          <w:i/>
          <w:iCs/>
          <w:sz w:val="28"/>
          <w:szCs w:val="28"/>
          <w:lang w:val="ru-RU" w:eastAsia="ru-RU"/>
        </w:rPr>
        <w:t>Крупные регионы и районы России.</w:t>
      </w:r>
      <w:bookmarkEnd w:id="10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Регионы России:</w:t>
      </w:r>
      <w:r w:rsidRPr="000E5206">
        <w:rPr>
          <w:rFonts w:ascii="Times New Roman" w:eastAsia="Times New Roman" w:hAnsi="Times New Roman" w:cs="Times New Roman"/>
          <w:sz w:val="28"/>
          <w:szCs w:val="28"/>
          <w:lang w:val="ru-RU" w:eastAsia="ru-RU"/>
        </w:rPr>
        <w:t xml:space="preserve"> Западный и Восточный.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Районы России:</w:t>
      </w:r>
      <w:r w:rsidRPr="000E5206">
        <w:rPr>
          <w:rFonts w:ascii="Times New Roman" w:eastAsia="Times New Roman" w:hAnsi="Times New Roman" w:cs="Times New Roman"/>
          <w:sz w:val="28"/>
          <w:szCs w:val="28"/>
          <w:lang w:val="ru-RU" w:eastAsia="ru-RU"/>
        </w:rPr>
        <w:t xml:space="preserve"> Европейский Север, Центральная Россия, Европейский Юг, Поволжье, Урал, Западная Сибирь, Восточная Сибирь, Дальний Восток.</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Характеристика регионов и районов.</w:t>
      </w:r>
      <w:r w:rsidRPr="000E5206">
        <w:rPr>
          <w:rFonts w:ascii="Times New Roman" w:eastAsia="Times New Roman" w:hAnsi="Times New Roman" w:cs="Times New Roman"/>
          <w:sz w:val="28"/>
          <w:szCs w:val="28"/>
          <w:lang w:val="ru-RU" w:eastAsia="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04" w:name="bookmark295"/>
      <w:r w:rsidRPr="000E5206">
        <w:rPr>
          <w:rFonts w:ascii="Times New Roman" w:eastAsia="Times New Roman" w:hAnsi="Times New Roman" w:cs="Times New Roman"/>
          <w:b/>
          <w:bCs/>
          <w:sz w:val="28"/>
          <w:szCs w:val="28"/>
          <w:lang w:val="ru-RU" w:eastAsia="ru-RU"/>
        </w:rPr>
        <w:t>Россия в современном мире</w:t>
      </w:r>
      <w:bookmarkEnd w:id="10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E5206" w:rsidRPr="000E5206" w:rsidRDefault="000E5206" w:rsidP="000E5206">
      <w:pPr>
        <w:keepNext/>
        <w:keepLines/>
        <w:spacing w:after="0" w:line="360" w:lineRule="auto"/>
        <w:ind w:firstLine="454"/>
        <w:jc w:val="center"/>
        <w:outlineLvl w:val="3"/>
        <w:rPr>
          <w:rFonts w:ascii="Times New Roman" w:eastAsia="Times New Roman" w:hAnsi="Times New Roman" w:cs="Times New Roman"/>
          <w:b/>
          <w:bCs/>
          <w:sz w:val="24"/>
          <w:szCs w:val="28"/>
          <w:lang w:val="ru-RU" w:eastAsia="ru-RU"/>
        </w:rPr>
      </w:pPr>
      <w:bookmarkStart w:id="105" w:name="bookmark296"/>
      <w:r w:rsidRPr="000E5206">
        <w:rPr>
          <w:rFonts w:ascii="Times New Roman" w:eastAsia="Times New Roman" w:hAnsi="Times New Roman" w:cs="Times New Roman"/>
          <w:b/>
          <w:sz w:val="24"/>
          <w:szCs w:val="28"/>
          <w:lang w:val="ru-RU" w:eastAsia="ru-RU"/>
        </w:rPr>
        <w:lastRenderedPageBreak/>
        <w:t>2.2.2.7. МАТЕМАТИКА. АЛГЕБРА. ГЕОМЕТРИЯ</w:t>
      </w:r>
      <w:bookmarkEnd w:id="10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Натуральные числа.</w:t>
      </w:r>
      <w:r w:rsidRPr="000E5206">
        <w:rPr>
          <w:rFonts w:ascii="Times New Roman" w:eastAsia="Times New Roman" w:hAnsi="Times New Roman" w:cs="Times New Roman"/>
          <w:sz w:val="28"/>
          <w:szCs w:val="28"/>
          <w:lang w:val="ru-RU" w:eastAsia="ru-RU"/>
        </w:rPr>
        <w:t xml:space="preserve"> Натуральный ряд. Десятичная система счисления. Арифметические действия с натуральными числами. Свойства арифметичес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ких действий.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Степень с натуральным показателем.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Дроби.</w:t>
      </w:r>
      <w:r w:rsidRPr="000E5206">
        <w:rPr>
          <w:rFonts w:ascii="Times New Roman" w:eastAsia="Times New Roman" w:hAnsi="Times New Roman" w:cs="Times New Roman"/>
          <w:sz w:val="28"/>
          <w:szCs w:val="28"/>
          <w:lang w:val="ru-RU" w:eastAsia="ru-RU"/>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Решение текстовых задач арифметическими способами.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Рациональные числа.</w:t>
      </w:r>
      <w:r w:rsidRPr="000E5206">
        <w:rPr>
          <w:rFonts w:ascii="Times New Roman" w:eastAsia="Times New Roman" w:hAnsi="Times New Roman" w:cs="Times New Roman"/>
          <w:sz w:val="28"/>
          <w:szCs w:val="28"/>
          <w:lang w:val="ru-RU" w:eastAsia="ru-RU"/>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0E5206">
        <w:rPr>
          <w:rFonts w:ascii="Times New Roman" w:eastAsia="Times New Roman" w:hAnsi="Times New Roman" w:cs="Times New Roman"/>
          <w:i/>
          <w:iCs/>
          <w:sz w:val="28"/>
          <w:szCs w:val="28"/>
          <w:lang w:val="ru-RU" w:eastAsia="ru-RU"/>
        </w:rPr>
        <w:t xml:space="preserve"> </w:t>
      </w:r>
      <w:r w:rsidRPr="000E5206">
        <w:rPr>
          <w:rFonts w:ascii="Times New Roman" w:eastAsia="Times New Roman" w:hAnsi="Times New Roman" w:cs="Times New Roman"/>
          <w:i/>
          <w:iCs/>
          <w:sz w:val="28"/>
          <w:szCs w:val="28"/>
          <w:lang w:val="en-US"/>
        </w:rPr>
        <w:t>m</w:t>
      </w:r>
      <w:r w:rsidRPr="000E5206">
        <w:rPr>
          <w:rFonts w:ascii="Times New Roman" w:eastAsia="Times New Roman" w:hAnsi="Times New Roman" w:cs="Times New Roman"/>
          <w:i/>
          <w:iCs/>
          <w:sz w:val="28"/>
          <w:szCs w:val="28"/>
          <w:lang w:val="ru-RU"/>
        </w:rPr>
        <w:t>/</w:t>
      </w:r>
      <w:r w:rsidRPr="000E5206">
        <w:rPr>
          <w:rFonts w:ascii="Times New Roman" w:eastAsia="Times New Roman" w:hAnsi="Times New Roman" w:cs="Times New Roman"/>
          <w:i/>
          <w:iCs/>
          <w:sz w:val="28"/>
          <w:szCs w:val="28"/>
          <w:lang w:val="en-US"/>
        </w:rPr>
        <w:t>n</w:t>
      </w:r>
      <w:r w:rsidRPr="000E5206">
        <w:rPr>
          <w:rFonts w:ascii="Times New Roman" w:eastAsia="Times New Roman" w:hAnsi="Times New Roman" w:cs="Times New Roman"/>
          <w:i/>
          <w:iCs/>
          <w:sz w:val="28"/>
          <w:szCs w:val="28"/>
          <w:lang w:val="ru-RU"/>
        </w:rPr>
        <w:t>,</w:t>
      </w:r>
      <w:r w:rsidRPr="000E5206">
        <w:rPr>
          <w:rFonts w:ascii="Times New Roman" w:eastAsia="Times New Roman" w:hAnsi="Times New Roman" w:cs="Times New Roman"/>
          <w:i/>
          <w:iCs/>
          <w:noProof/>
          <w:sz w:val="28"/>
          <w:szCs w:val="28"/>
          <w:lang w:val="ru-RU"/>
        </w:rPr>
        <w:t xml:space="preserve"> </w:t>
      </w:r>
      <w:r w:rsidRPr="000E5206">
        <w:rPr>
          <w:rFonts w:ascii="Times New Roman" w:eastAsia="Times New Roman" w:hAnsi="Times New Roman" w:cs="Times New Roman"/>
          <w:sz w:val="28"/>
          <w:szCs w:val="28"/>
          <w:lang w:val="ru-RU" w:eastAsia="ru-RU"/>
        </w:rPr>
        <w:t>где</w:t>
      </w:r>
      <w:r w:rsidRPr="000E5206">
        <w:rPr>
          <w:rFonts w:ascii="Times New Roman" w:eastAsia="Times New Roman" w:hAnsi="Times New Roman" w:cs="Times New Roman"/>
          <w:i/>
          <w:iCs/>
          <w:sz w:val="28"/>
          <w:szCs w:val="28"/>
          <w:lang w:val="ru-RU" w:eastAsia="ru-RU"/>
        </w:rPr>
        <w:t xml:space="preserve"> т</w:t>
      </w:r>
      <w:r w:rsidRPr="000E5206">
        <w:rPr>
          <w:rFonts w:ascii="Times New Roman" w:eastAsia="Times New Roman" w:hAnsi="Times New Roman" w:cs="Times New Roman"/>
          <w:sz w:val="28"/>
          <w:szCs w:val="28"/>
          <w:lang w:val="ru-RU" w:eastAsia="ru-RU"/>
        </w:rPr>
        <w:t xml:space="preserve"> — целое число, а</w:t>
      </w:r>
      <w:r w:rsidRPr="000E5206">
        <w:rPr>
          <w:rFonts w:ascii="Times New Roman" w:eastAsia="Times New Roman" w:hAnsi="Times New Roman" w:cs="Times New Roman"/>
          <w:i/>
          <w:iCs/>
          <w:sz w:val="28"/>
          <w:szCs w:val="28"/>
          <w:lang w:val="ru-RU" w:eastAsia="ru-RU"/>
        </w:rPr>
        <w:t xml:space="preserve"> </w:t>
      </w:r>
      <w:r w:rsidRPr="000E5206">
        <w:rPr>
          <w:rFonts w:ascii="Times New Roman" w:eastAsia="Times New Roman" w:hAnsi="Times New Roman" w:cs="Times New Roman"/>
          <w:i/>
          <w:iCs/>
          <w:sz w:val="28"/>
          <w:szCs w:val="28"/>
          <w:lang w:val="en-US"/>
        </w:rPr>
        <w:t>n</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Действительные числа.</w:t>
      </w:r>
      <w:r w:rsidRPr="000E5206">
        <w:rPr>
          <w:rFonts w:ascii="Times New Roman" w:eastAsia="Times New Roman" w:hAnsi="Times New Roman" w:cs="Times New Roman"/>
          <w:sz w:val="28"/>
          <w:szCs w:val="28"/>
          <w:lang w:val="ru-RU" w:eastAsia="ru-RU"/>
        </w:rPr>
        <w:t xml:space="preserve"> Квадратный корень из числа. Корень третьей степени.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 xml:space="preserve">Понятие об иррациональном числе. Иррациональность числа </w:t>
      </w:r>
      <w:r w:rsidRPr="000E5206">
        <w:rPr>
          <w:rFonts w:ascii="Times New Roman" w:eastAsia="Times New Roman" w:hAnsi="Times New Roman" w:cs="Times New Roman"/>
          <w:position w:val="-8"/>
          <w:sz w:val="28"/>
          <w:szCs w:val="28"/>
          <w:lang w:val="ru-RU"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6" o:title=""/>
          </v:shape>
          <o:OLEObject Type="Embed" ProgID="Equation.DSMT4" ShapeID="_x0000_i1025" DrawAspect="Content" ObjectID="_1522734406" r:id="rId7"/>
        </w:objec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и несоизмеримость стороны и диагонали квадрата. Десятичные приближения иррациональных чисел.</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Координатная прямая. Изображение чисел точками координатной прямой. Числовые промежутки.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Измерения, приближения, оценки.</w:t>
      </w:r>
      <w:r w:rsidRPr="000E5206">
        <w:rPr>
          <w:rFonts w:ascii="Times New Roman" w:eastAsia="Times New Roman" w:hAnsi="Times New Roman" w:cs="Times New Roman"/>
          <w:sz w:val="28"/>
          <w:szCs w:val="28"/>
          <w:lang w:val="ru-RU" w:eastAsia="ru-RU"/>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Алгебраические выражения.</w:t>
      </w:r>
      <w:r w:rsidRPr="000E5206">
        <w:rPr>
          <w:rFonts w:ascii="Times New Roman" w:eastAsia="Times New Roman" w:hAnsi="Times New Roman" w:cs="Times New Roman"/>
          <w:sz w:val="28"/>
          <w:szCs w:val="28"/>
          <w:lang w:val="ru-RU"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Рациональные выражения и их преобразования. Доказательство тождеств.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Квадратные корни. Свойства арифметических квадратных корней и их применение к преобразованию числовых выражений и вычислениям.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Уравнения.</w:t>
      </w:r>
      <w:r w:rsidRPr="000E5206">
        <w:rPr>
          <w:rFonts w:ascii="Times New Roman" w:eastAsia="Times New Roman" w:hAnsi="Times New Roman" w:cs="Times New Roman"/>
          <w:sz w:val="28"/>
          <w:szCs w:val="28"/>
          <w:lang w:val="ru-RU" w:eastAsia="ru-RU"/>
        </w:rPr>
        <w:t xml:space="preserve"> Уравнение с одной переменной. Корень уравнения. Свойства числовых равенств. Равносильность уравнений.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Уравнение с двумя переменными. Линейное уравнение с двумя переменными, примеры решения уравнений в целых числах.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Решение текстовых задач алгебраическим способом.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Неравенства.</w:t>
      </w:r>
      <w:r w:rsidRPr="000E5206">
        <w:rPr>
          <w:rFonts w:ascii="Times New Roman" w:eastAsia="Times New Roman" w:hAnsi="Times New Roman" w:cs="Times New Roman"/>
          <w:sz w:val="28"/>
          <w:szCs w:val="28"/>
          <w:lang w:val="ru-RU" w:eastAsia="ru-RU"/>
        </w:rPr>
        <w:t xml:space="preserve"> Числовые неравенства и их свойства.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Функции.</w:t>
      </w:r>
      <w:r w:rsidRPr="000E5206">
        <w:rPr>
          <w:rFonts w:ascii="Times New Roman" w:eastAsia="Times New Roman" w:hAnsi="Times New Roman" w:cs="Times New Roman"/>
          <w:sz w:val="28"/>
          <w:szCs w:val="28"/>
          <w:lang w:val="ru-RU" w:eastAsia="ru-RU"/>
        </w:rPr>
        <w:t xml:space="preserve"> Примеры зависимостей; прямая пропорциональность, обрат</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b/>
          <w:bCs/>
          <w:sz w:val="28"/>
          <w:szCs w:val="28"/>
          <w:lang w:val="ru-RU" w:eastAsia="ru-RU"/>
        </w:rPr>
        <w:lastRenderedPageBreak/>
        <w:t>Числовые функции.</w:t>
      </w:r>
      <w:r w:rsidRPr="000E5206">
        <w:rPr>
          <w:rFonts w:ascii="Times New Roman" w:eastAsia="Times New Roman" w:hAnsi="Times New Roman" w:cs="Times New Roman"/>
          <w:sz w:val="28"/>
          <w:szCs w:val="28"/>
          <w:lang w:val="ru-RU"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0E5206">
        <w:rPr>
          <w:rFonts w:ascii="Times New Roman" w:eastAsia="Times New Roman" w:hAnsi="Times New Roman" w:cs="Times New Roman"/>
          <w:i/>
          <w:iCs/>
          <w:sz w:val="28"/>
          <w:szCs w:val="28"/>
          <w:lang w:val="ru-RU" w:eastAsia="ru-RU"/>
        </w:rPr>
        <w:t xml:space="preserve"> </w:t>
      </w:r>
      <w:r w:rsidRPr="000E5206">
        <w:rPr>
          <w:rFonts w:ascii="Times New Roman" w:eastAsia="Times New Roman" w:hAnsi="Times New Roman" w:cs="Times New Roman"/>
          <w:position w:val="-14"/>
          <w:sz w:val="28"/>
          <w:szCs w:val="28"/>
          <w:lang w:val="ru-RU" w:eastAsia="ru-RU"/>
        </w:rPr>
        <w:object w:dxaOrig="3220" w:dyaOrig="480">
          <v:shape id="_x0000_i1026" type="#_x0000_t75" style="width:161.25pt;height:24pt" o:ole="">
            <v:imagedata r:id="rId8" o:title=""/>
          </v:shape>
          <o:OLEObject Type="Embed" ProgID="Equation.DSMT4" ShapeID="_x0000_i1026" DrawAspect="Content" ObjectID="_1522734407" r:id="rId9"/>
        </w:object>
      </w:r>
      <w:r w:rsidRPr="000E5206">
        <w:rPr>
          <w:rFonts w:ascii="Times New Roman" w:eastAsia="Times New Roman" w:hAnsi="Times New Roman" w:cs="Times New Roman"/>
          <w:iCs/>
          <w:sz w:val="28"/>
          <w:szCs w:val="28"/>
          <w:lang w:eastAsia="ru-RU"/>
        </w:rPr>
        <w:t xml:space="preserve">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Числовые последовательности.</w:t>
      </w:r>
      <w:r w:rsidRPr="000E5206">
        <w:rPr>
          <w:rFonts w:ascii="Times New Roman" w:eastAsia="Times New Roman" w:hAnsi="Times New Roman" w:cs="Times New Roman"/>
          <w:sz w:val="28"/>
          <w:szCs w:val="28"/>
          <w:lang w:val="ru-RU" w:eastAsia="ru-RU"/>
        </w:rPr>
        <w:t xml:space="preserve"> Понятие числовой последовательности. Задание последовательности рекуррентной формулой и формулой </w:t>
      </w:r>
      <w:r w:rsidRPr="000E5206">
        <w:rPr>
          <w:rFonts w:ascii="Times New Roman" w:eastAsia="Times New Roman" w:hAnsi="Times New Roman" w:cs="Times New Roman"/>
          <w:sz w:val="28"/>
          <w:szCs w:val="28"/>
          <w:lang w:val="en-US"/>
        </w:rPr>
        <w:t>n</w:t>
      </w:r>
      <w:r w:rsidRPr="000E5206">
        <w:rPr>
          <w:rFonts w:ascii="Times New Roman" w:eastAsia="Times New Roman" w:hAnsi="Times New Roman" w:cs="Times New Roman"/>
          <w:sz w:val="28"/>
          <w:szCs w:val="28"/>
          <w:lang w:val="ru-RU" w:eastAsia="ru-RU"/>
        </w:rPr>
        <w:t>-го члена.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Арифметическая и геометрическая прогрессии. Формулы </w:t>
      </w:r>
      <w:r w:rsidRPr="000E5206">
        <w:rPr>
          <w:rFonts w:ascii="Times New Roman" w:eastAsia="Times New Roman" w:hAnsi="Times New Roman" w:cs="Times New Roman"/>
          <w:sz w:val="28"/>
          <w:szCs w:val="28"/>
          <w:lang w:val="en-US"/>
        </w:rPr>
        <w:t>n</w:t>
      </w:r>
      <w:r w:rsidRPr="000E5206">
        <w:rPr>
          <w:rFonts w:ascii="Times New Roman" w:eastAsia="Times New Roman" w:hAnsi="Times New Roman" w:cs="Times New Roman"/>
          <w:sz w:val="28"/>
          <w:szCs w:val="28"/>
          <w:lang w:val="ru-RU" w:eastAsia="ru-RU"/>
        </w:rPr>
        <w:t>-го члена арифметической и геометрической прогрессий, суммы первых</w:t>
      </w:r>
      <w:r w:rsidRPr="000E5206">
        <w:rPr>
          <w:rFonts w:ascii="Times New Roman" w:eastAsia="Times New Roman" w:hAnsi="Times New Roman" w:cs="Times New Roman"/>
          <w:i/>
          <w:iCs/>
          <w:sz w:val="28"/>
          <w:szCs w:val="28"/>
          <w:lang w:val="ru-RU" w:eastAsia="ru-RU"/>
        </w:rPr>
        <w:t xml:space="preserve"> п-х</w:t>
      </w:r>
      <w:r w:rsidRPr="000E5206">
        <w:rPr>
          <w:rFonts w:ascii="Times New Roman" w:eastAsia="Times New Roman" w:hAnsi="Times New Roman" w:cs="Times New Roman"/>
          <w:sz w:val="28"/>
          <w:szCs w:val="28"/>
          <w:lang w:val="ru-RU" w:eastAsia="ru-RU"/>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Описательная статистика.</w:t>
      </w:r>
      <w:r w:rsidRPr="000E5206">
        <w:rPr>
          <w:rFonts w:ascii="Times New Roman" w:eastAsia="Times New Roman" w:hAnsi="Times New Roman" w:cs="Times New Roman"/>
          <w:sz w:val="28"/>
          <w:szCs w:val="28"/>
          <w:lang w:val="ru-RU" w:eastAsia="ru-RU"/>
        </w:rPr>
        <w:t xml:space="preserve"> Представление данных в виде таблиц, диаграмм, графиков. Случайная изменчивость. Статистические характерис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тики набора данных: среднее арифметическое, медиана, наибольшее и наименьшее значения, размах. Представление о выборочном исследовании.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Случайные события и вероятность.</w:t>
      </w:r>
      <w:r w:rsidRPr="000E5206">
        <w:rPr>
          <w:rFonts w:ascii="Times New Roman" w:eastAsia="Times New Roman" w:hAnsi="Times New Roman" w:cs="Times New Roman"/>
          <w:sz w:val="28"/>
          <w:szCs w:val="28"/>
          <w:lang w:val="ru-RU"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Комбинаторика.</w:t>
      </w:r>
      <w:r w:rsidRPr="000E5206">
        <w:rPr>
          <w:rFonts w:ascii="Times New Roman" w:eastAsia="Times New Roman" w:hAnsi="Times New Roman" w:cs="Times New Roman"/>
          <w:sz w:val="28"/>
          <w:szCs w:val="28"/>
          <w:lang w:val="ru-RU" w:eastAsia="ru-RU"/>
        </w:rPr>
        <w:t xml:space="preserve"> Решение комбинаторных задач перебором вариантов. Комбинаторное правило умножения. Перестановки и факториал.</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Наглядная геометрия.</w:t>
      </w:r>
      <w:r w:rsidRPr="000E5206">
        <w:rPr>
          <w:rFonts w:ascii="Times New Roman" w:eastAsia="Times New Roman" w:hAnsi="Times New Roman" w:cs="Times New Roman"/>
          <w:sz w:val="28"/>
          <w:szCs w:val="28"/>
          <w:lang w:val="ru-RU" w:eastAsia="ru-RU"/>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w:t>
      </w:r>
      <w:r w:rsidRPr="000E5206">
        <w:rPr>
          <w:rFonts w:ascii="Times New Roman" w:eastAsia="Times New Roman" w:hAnsi="Times New Roman" w:cs="Times New Roman"/>
          <w:sz w:val="28"/>
          <w:szCs w:val="28"/>
          <w:lang w:val="ru-RU" w:eastAsia="ru-RU"/>
        </w:rPr>
        <w:lastRenderedPageBreak/>
        <w:t>прямых, двух окружностей, прямой и окружности. Изображение геометри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ческих фигур и их конфигураций.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Виды углов. Градусная мера угла. Измерение и построение углов с помощью транспортира. Биссектриса угла.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Наглядные представления о пространственных фигурах: куб, параллеле</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объёма; единицы объёма. Объём прямоугольного параллеле</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пипеда, куба.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о равенстве фигур. Центральная, осевая и зеркальная симметрии. Изображение симметричных фигур.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Геометрические фигуры.</w:t>
      </w:r>
      <w:r w:rsidRPr="000E5206">
        <w:rPr>
          <w:rFonts w:ascii="Times New Roman" w:eastAsia="Times New Roman" w:hAnsi="Times New Roman" w:cs="Times New Roman"/>
          <w:sz w:val="28"/>
          <w:szCs w:val="28"/>
          <w:lang w:val="ru-RU" w:eastAsia="ru-RU"/>
        </w:rPr>
        <w:t xml:space="preserve"> Прямые и углы. Точка, прямая, плоскость. Отрезок, луч. Угол. Виды углов. Вертикальные и смежные углы. Биссектриса угла.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Геометрическое место точек. Свойства биссектрисы угла и серединного перпендикуляра к отрезку.</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Треугольник. Высота, медиана, биссектриса, средняя линия треуголь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 xml:space="preserve">ника. Равнобедренные и равносторонние треугольники; свойства и признаки равнобедренного треугольника. Признаки равенства треугольников. </w:t>
      </w:r>
      <w:r w:rsidRPr="000E5206">
        <w:rPr>
          <w:rFonts w:ascii="Times New Roman" w:eastAsia="Times New Roman" w:hAnsi="Times New Roman" w:cs="Times New Roman"/>
          <w:sz w:val="28"/>
          <w:szCs w:val="28"/>
          <w:lang w:val="ru-RU" w:eastAsia="ru-RU"/>
        </w:rPr>
        <w:lastRenderedPageBreak/>
        <w:t>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Многоугольник. Выпуклые многоугольники. Сумма углов выпуклого многоугольника. Правильные многоугольники.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Решение задач на вычисление, доказательство и построение с использованием свойств изученных фигур.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Измерение геометрических величин.</w:t>
      </w:r>
      <w:r w:rsidRPr="000E5206">
        <w:rPr>
          <w:rFonts w:ascii="Times New Roman" w:eastAsia="Times New Roman" w:hAnsi="Times New Roman" w:cs="Times New Roman"/>
          <w:sz w:val="28"/>
          <w:szCs w:val="28"/>
          <w:lang w:val="ru-RU" w:eastAsia="ru-RU"/>
        </w:rPr>
        <w:t xml:space="preserve"> Длина отрезка. Расстояние от точки до прямой. Расстояние между параллельными прямыми.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Периметр многоугольника.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Длина окружности, число п, длина дуги окружности.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Градусная мера угла, соответствие между величиной центрального угла и длиной дуги окружности.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Решение задач на вычисление и доказательство с использованием изученных формул.</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Координаты.</w:t>
      </w:r>
      <w:r w:rsidRPr="000E5206">
        <w:rPr>
          <w:rFonts w:ascii="Times New Roman" w:eastAsia="Times New Roman" w:hAnsi="Times New Roman" w:cs="Times New Roman"/>
          <w:sz w:val="28"/>
          <w:szCs w:val="28"/>
          <w:lang w:val="ru-RU" w:eastAsia="ru-RU"/>
        </w:rPr>
        <w:t xml:space="preserve"> Уравнение прямой. Координаты середины отрезка. Формула расстояния между двумя точками плоскости. Уравнение окружности.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Векторы.</w:t>
      </w:r>
      <w:r w:rsidRPr="000E5206">
        <w:rPr>
          <w:rFonts w:ascii="Times New Roman" w:eastAsia="Times New Roman" w:hAnsi="Times New Roman" w:cs="Times New Roman"/>
          <w:sz w:val="28"/>
          <w:szCs w:val="28"/>
          <w:lang w:val="ru-RU" w:eastAsia="ru-RU"/>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Теоретико-множественные понятия.</w:t>
      </w:r>
      <w:r w:rsidRPr="000E5206">
        <w:rPr>
          <w:rFonts w:ascii="Times New Roman" w:eastAsia="Times New Roman" w:hAnsi="Times New Roman" w:cs="Times New Roman"/>
          <w:sz w:val="28"/>
          <w:szCs w:val="28"/>
          <w:lang w:val="ru-RU" w:eastAsia="ru-RU"/>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Иллюстрация отношений между множествами с помощью диаграмм Эйлера</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Венна.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Элементы логики.</w:t>
      </w:r>
      <w:r w:rsidRPr="000E5206">
        <w:rPr>
          <w:rFonts w:ascii="Times New Roman" w:eastAsia="Times New Roman" w:hAnsi="Times New Roman" w:cs="Times New Roman"/>
          <w:sz w:val="28"/>
          <w:szCs w:val="28"/>
          <w:lang w:val="ru-RU" w:eastAsia="ru-RU"/>
        </w:rPr>
        <w:t xml:space="preserve"> Определение. Аксиомы и теоремы. Доказательство. Доказательство от противного. Теорема, обратная данной. Пример и контрпример.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о равносильности, следовании, употребление логических связок</w:t>
      </w:r>
      <w:r w:rsidRPr="000E5206">
        <w:rPr>
          <w:rFonts w:ascii="Times New Roman" w:eastAsia="Times New Roman" w:hAnsi="Times New Roman" w:cs="Times New Roman"/>
          <w:i/>
          <w:iCs/>
          <w:sz w:val="28"/>
          <w:szCs w:val="28"/>
          <w:lang w:val="ru-RU" w:eastAsia="ru-RU"/>
        </w:rPr>
        <w:t xml:space="preserve"> если...</w:t>
      </w:r>
      <w:r w:rsidRPr="000E5206">
        <w:rPr>
          <w:rFonts w:ascii="Times New Roman" w:eastAsia="Times New Roman" w:hAnsi="Times New Roman" w:cs="Times New Roman"/>
          <w:i/>
          <w:iCs/>
          <w:noProof/>
          <w:sz w:val="28"/>
          <w:szCs w:val="28"/>
          <w:lang w:val="ru-RU" w:eastAsia="ru-RU"/>
        </w:rPr>
        <w:t xml:space="preserve"> </w:t>
      </w:r>
      <w:r w:rsidRPr="000E5206">
        <w:rPr>
          <w:rFonts w:ascii="Times New Roman" w:eastAsia="Times New Roman" w:hAnsi="Times New Roman" w:cs="Times New Roman"/>
          <w:i/>
          <w:iCs/>
          <w:sz w:val="28"/>
          <w:szCs w:val="28"/>
          <w:lang w:val="ru-RU" w:eastAsia="ru-RU"/>
        </w:rPr>
        <w:t>то, в том и только в том случае,</w:t>
      </w:r>
      <w:r w:rsidRPr="000E5206">
        <w:rPr>
          <w:rFonts w:ascii="Times New Roman" w:eastAsia="Times New Roman" w:hAnsi="Times New Roman" w:cs="Times New Roman"/>
          <w:sz w:val="28"/>
          <w:szCs w:val="28"/>
          <w:lang w:val="ru-RU" w:eastAsia="ru-RU"/>
        </w:rPr>
        <w:t xml:space="preserve"> логические связки</w:t>
      </w:r>
      <w:r w:rsidRPr="000E5206">
        <w:rPr>
          <w:rFonts w:ascii="Times New Roman" w:eastAsia="Times New Roman" w:hAnsi="Times New Roman" w:cs="Times New Roman"/>
          <w:i/>
          <w:iCs/>
          <w:sz w:val="28"/>
          <w:szCs w:val="28"/>
          <w:lang w:val="ru-RU" w:eastAsia="ru-RU"/>
        </w:rPr>
        <w:t xml:space="preserve"> и, или.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Математика в историческом развитии.</w:t>
      </w:r>
      <w:r w:rsidRPr="000E5206">
        <w:rPr>
          <w:rFonts w:ascii="Times New Roman" w:eastAsia="Times New Roman" w:hAnsi="Times New Roman" w:cs="Times New Roman"/>
          <w:sz w:val="28"/>
          <w:szCs w:val="28"/>
          <w:lang w:val="ru-RU" w:eastAsia="ru-RU"/>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w:t>
      </w:r>
      <w:r w:rsidRPr="000E5206">
        <w:rPr>
          <w:rFonts w:ascii="Times New Roman" w:eastAsia="Times New Roman" w:hAnsi="Times New Roman" w:cs="Times New Roman"/>
          <w:sz w:val="28"/>
          <w:szCs w:val="28"/>
          <w:lang w:val="ru-RU" w:eastAsia="ru-RU"/>
        </w:rPr>
        <w:lastRenderedPageBreak/>
        <w:t>десятичных дробей. Старинные системы мер. Десятичные дроби и метрическая система мер. Появление отрицательных чисел и нуля. Л.</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Магницкий. Л.</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Эйлер.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Зарождение алгебры в недрах арифметики. Ал-Хорезми. Рождение буквенной символики. 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Ферма. Ф.</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Виет. Р.</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X.</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Абель, Э.</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Галуа.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Изобретение метода координат, позволяющего переводить геометри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ческие объекты на язык алгебры. Р.</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Декарт и П.</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Ферма. Примеры различных систем координат на плоскости.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Задача Леонардо Пизанского (Фибоначчи) о кроликах, числа Фибоначчи. Задача о шахматной доске.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Истоки теории вероятностей: страховое дело, азартные игры. П. Ферма и Б. Паскаль. Я. Бернулли. А.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Колмогоров.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Эйлер. Н.</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Лобачевский. История пятого постулата. Софизм, парадоксы.</w:t>
      </w:r>
    </w:p>
    <w:p w:rsidR="000E5206" w:rsidRPr="000E5206" w:rsidRDefault="000E5206" w:rsidP="000E5206">
      <w:pPr>
        <w:keepNext/>
        <w:keepLines/>
        <w:spacing w:after="0" w:line="360" w:lineRule="auto"/>
        <w:ind w:firstLine="454"/>
        <w:jc w:val="center"/>
        <w:outlineLvl w:val="3"/>
        <w:rPr>
          <w:rFonts w:ascii="Times New Roman" w:eastAsia="Times New Roman" w:hAnsi="Times New Roman" w:cs="Times New Roman"/>
          <w:b/>
          <w:bCs/>
          <w:sz w:val="24"/>
          <w:szCs w:val="28"/>
          <w:lang w:val="ru-RU" w:eastAsia="ru-RU"/>
        </w:rPr>
      </w:pPr>
      <w:bookmarkStart w:id="106" w:name="bookmark298"/>
      <w:r w:rsidRPr="000E5206">
        <w:rPr>
          <w:rFonts w:ascii="Times New Roman" w:eastAsia="Times New Roman" w:hAnsi="Times New Roman" w:cs="Times New Roman"/>
          <w:b/>
          <w:sz w:val="24"/>
          <w:szCs w:val="28"/>
          <w:lang w:val="ru-RU" w:eastAsia="ru-RU"/>
        </w:rPr>
        <w:t>2.2.2.8. ИНФОРМАТИКА</w:t>
      </w:r>
      <w:bookmarkEnd w:id="10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Информация и способы её представления.</w:t>
      </w:r>
      <w:r w:rsidRPr="000E5206">
        <w:rPr>
          <w:rFonts w:ascii="Times New Roman" w:eastAsia="Times New Roman" w:hAnsi="Times New Roman" w:cs="Times New Roman"/>
          <w:sz w:val="28"/>
          <w:szCs w:val="28"/>
          <w:lang w:val="ru-RU" w:eastAsia="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Описание информации при помощи текстов.</w:t>
      </w:r>
      <w:r w:rsidRPr="000E5206">
        <w:rPr>
          <w:rFonts w:ascii="Times New Roman" w:eastAsia="Times New Roman" w:hAnsi="Times New Roman" w:cs="Times New Roman"/>
          <w:i/>
          <w:iCs/>
          <w:sz w:val="28"/>
          <w:szCs w:val="28"/>
          <w:lang w:val="ru-RU" w:eastAsia="ru-RU"/>
        </w:rPr>
        <w:t xml:space="preserve"> Язык. Письмо. Знак.</w:t>
      </w:r>
      <w:r w:rsidRPr="000E5206">
        <w:rPr>
          <w:rFonts w:ascii="Times New Roman" w:eastAsia="Times New Roman" w:hAnsi="Times New Roman" w:cs="Times New Roman"/>
          <w:sz w:val="28"/>
          <w:szCs w:val="28"/>
          <w:lang w:val="ru-RU" w:eastAsia="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lastRenderedPageBreak/>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sz w:val="28"/>
          <w:szCs w:val="28"/>
          <w:lang w:val="ru-RU" w:eastAsia="ru-RU"/>
        </w:rPr>
        <w:t>мира человеком.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Примеры кодов. Код КОИ-8. Представление о стандарте Юникод. Значение стандартов для ИКТ.</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Знакомство с двоичной записью целых чисел. Запись натуральных чисел в пределах 256.</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Нетекстовые (аудиовизуальные) данные (картины, устная речь, музыка, кино). Возможность дискретного (символьного) представления аудиовизу</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альных данных.</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sz w:val="28"/>
          <w:szCs w:val="28"/>
          <w:lang w:val="ru-RU" w:eastAsia="ru-RU"/>
        </w:rPr>
        <w:t>формализации обыденного представления о количестве информации: не рассматривается вопрос «новизны» информа</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ции; не учитывается возможность описания одного явления</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sz w:val="28"/>
          <w:szCs w:val="28"/>
          <w:lang w:val="ru-RU" w:eastAsia="ru-RU"/>
        </w:rPr>
        <w:t>различными текстами и зависимость от выбора алфавита</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sz w:val="28"/>
          <w:szCs w:val="28"/>
          <w:lang w:val="ru-RU" w:eastAsia="ru-RU"/>
        </w:rPr>
        <w:t>и способа кодирования.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Бит и байт — единицы размера двоичных текстов, производные единицы.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о носителях информации, используемых в ИКТ, их истории и перспективах развития.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Основы алгоритмической культуры.</w:t>
      </w:r>
      <w:r w:rsidRPr="000E5206">
        <w:rPr>
          <w:rFonts w:ascii="Times New Roman" w:eastAsia="Times New Roman" w:hAnsi="Times New Roman" w:cs="Times New Roman"/>
          <w:sz w:val="28"/>
          <w:szCs w:val="28"/>
          <w:lang w:val="ru-RU" w:eastAsia="ru-RU"/>
        </w:rPr>
        <w:t xml:space="preserve"> Понятие исполнителя. Обстанов</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алгоритма как описания поведения исполнителя при заданных начальных данных (начальной обстановке).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Алгоритмический язык — формальный язык для записи алгоритмов. Программа — запись алгоритма на алгоритмическом языке. Непосредствен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ное и программное управление исполнителем. Неветвящиеся (линейные) программы.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величины (переменной). Типы величин: целые, вещественные, символьные, строковые (литеральные), логические. Знакомство с таблич</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ными величинами (массивами).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Знакомство с графами, деревьями, списками, символьными строками.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о методах разработки программ (пошаговое выполнение, отладка, тестирование).</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07" w:name="bookmark299"/>
      <w:r w:rsidRPr="000E5206">
        <w:rPr>
          <w:rFonts w:ascii="Times New Roman" w:eastAsia="Times New Roman" w:hAnsi="Times New Roman" w:cs="Times New Roman"/>
          <w:b/>
          <w:bCs/>
          <w:sz w:val="28"/>
          <w:szCs w:val="28"/>
          <w:lang w:val="ru-RU" w:eastAsia="ru-RU"/>
        </w:rPr>
        <w:lastRenderedPageBreak/>
        <w:t>Использование программных систем и сервисов.</w:t>
      </w:r>
      <w:bookmarkEnd w:id="10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Устройство компьютера. Основные компоненты современного компьюте</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Компьютерные вирусы. Антивирусная профилактика.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Архивирование и разархивирование.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Гипертекст. Браузеры. Компьютерные энциклопедии и компьютерные словари. Средства поиска информации.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Работа в информационном пространстве.</w:t>
      </w:r>
      <w:r w:rsidRPr="000E5206">
        <w:rPr>
          <w:rFonts w:ascii="Times New Roman" w:eastAsia="Times New Roman" w:hAnsi="Times New Roman" w:cs="Times New Roman"/>
          <w:sz w:val="28"/>
          <w:szCs w:val="28"/>
          <w:lang w:val="ru-RU" w:eastAsia="ru-RU"/>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lastRenderedPageBreak/>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sz w:val="28"/>
          <w:szCs w:val="28"/>
          <w:lang w:val="ru-RU" w:eastAsia="ru-RU"/>
        </w:rPr>
        <w:t>из разных источников и в разные моменты времени и т.</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п.).</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Организация взаимодействия в информационной среде: электронная переписка, чат, форум, телеконференция, сайт.</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Примерная схема использования математических (компьютерных) моделей при решении научно-технических задач: построение математи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ческой модели, её программная реализация, проведение компьютерного эксперимента, анализ его результатов.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Тенденции развития ИКТ (суперкомпьютеры, мобильные вычислитель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ные устройства).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E5206" w:rsidRPr="000E5206" w:rsidRDefault="000E5206" w:rsidP="000E5206">
      <w:pPr>
        <w:keepNext/>
        <w:keepLines/>
        <w:spacing w:after="0" w:line="360" w:lineRule="auto"/>
        <w:ind w:firstLine="454"/>
        <w:jc w:val="center"/>
        <w:outlineLvl w:val="2"/>
        <w:rPr>
          <w:rFonts w:ascii="Times New Roman" w:eastAsia="Times New Roman" w:hAnsi="Times New Roman" w:cs="Times New Roman"/>
          <w:b/>
          <w:bCs/>
          <w:sz w:val="24"/>
          <w:szCs w:val="28"/>
          <w:lang w:val="ru-RU" w:eastAsia="ru-RU"/>
        </w:rPr>
      </w:pPr>
      <w:bookmarkStart w:id="108" w:name="bookmark300"/>
      <w:r w:rsidRPr="000E5206">
        <w:rPr>
          <w:rFonts w:ascii="Times New Roman" w:eastAsia="Times New Roman" w:hAnsi="Times New Roman" w:cs="Times New Roman"/>
          <w:b/>
          <w:sz w:val="24"/>
          <w:szCs w:val="28"/>
          <w:lang w:val="ru-RU" w:eastAsia="ru-RU"/>
        </w:rPr>
        <w:t>2.2.2.9. ФИЗИКА</w:t>
      </w:r>
      <w:bookmarkEnd w:id="108"/>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Физика и физические методы изучения природы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Физика</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Механические явления. Кинематика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09" w:name="bookmark301"/>
      <w:r w:rsidRPr="000E5206">
        <w:rPr>
          <w:rFonts w:ascii="Times New Roman" w:eastAsia="Times New Roman" w:hAnsi="Times New Roman" w:cs="Times New Roman"/>
          <w:b/>
          <w:bCs/>
          <w:sz w:val="28"/>
          <w:szCs w:val="28"/>
          <w:lang w:val="ru-RU" w:eastAsia="ru-RU"/>
        </w:rPr>
        <w:t>Динамика</w:t>
      </w:r>
      <w:bookmarkEnd w:id="10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Инерция. Инертность тел. Первый закон Ньютона. Взаимодействие тел. Масса</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скалярная величина. Плотность вещества. Сила—векторная величина. Второй закон Ньютона. Третий закон Ньютона. Движение и силы.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Сила упругости. Сила трения. Сила тяжести. Закон всемирного тяготения. Центр тяжести.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Давление. Атмосферное давление. Закон Паскаля. Закон Архимеда. Условие плавания тел.</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Условия равновесия твёрдого тела.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0" w:name="bookmark302"/>
      <w:r w:rsidRPr="000E5206">
        <w:rPr>
          <w:rFonts w:ascii="Times New Roman" w:eastAsia="Times New Roman" w:hAnsi="Times New Roman" w:cs="Times New Roman"/>
          <w:b/>
          <w:bCs/>
          <w:sz w:val="28"/>
          <w:szCs w:val="28"/>
          <w:lang w:val="ru-RU" w:eastAsia="ru-RU"/>
        </w:rPr>
        <w:t>Законы сохранения импульса и механической энергии.</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b/>
          <w:bCs/>
          <w:sz w:val="28"/>
          <w:szCs w:val="28"/>
          <w:lang w:val="ru-RU" w:eastAsia="ru-RU"/>
        </w:rPr>
        <w:t>Механичес</w:t>
      </w:r>
      <w:r w:rsidRPr="000E5206">
        <w:rPr>
          <w:rFonts w:ascii="Times New Roman" w:eastAsia="Times New Roman" w:hAnsi="Times New Roman" w:cs="Times New Roman"/>
          <w:b/>
          <w:bCs/>
          <w:sz w:val="28"/>
          <w:szCs w:val="28"/>
          <w:lang w:eastAsia="ru-RU"/>
        </w:rPr>
        <w:t>-</w:t>
      </w:r>
      <w:r w:rsidRPr="000E5206">
        <w:rPr>
          <w:rFonts w:ascii="Times New Roman" w:eastAsia="Times New Roman" w:hAnsi="Times New Roman" w:cs="Times New Roman"/>
          <w:b/>
          <w:bCs/>
          <w:sz w:val="28"/>
          <w:szCs w:val="28"/>
          <w:lang w:val="ru-RU" w:eastAsia="ru-RU"/>
        </w:rPr>
        <w:t>кие колебания и волны</w:t>
      </w:r>
      <w:bookmarkEnd w:id="110"/>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Импульс. Закон сохранения импульса. Реактивное движение.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Механические колебания. Резонанс. Механические волны. Звук. Использование колебаний в технике.</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1" w:name="bookmark303"/>
      <w:r w:rsidRPr="000E5206">
        <w:rPr>
          <w:rFonts w:ascii="Times New Roman" w:eastAsia="Times New Roman" w:hAnsi="Times New Roman" w:cs="Times New Roman"/>
          <w:b/>
          <w:bCs/>
          <w:sz w:val="28"/>
          <w:szCs w:val="28"/>
          <w:lang w:val="ru-RU" w:eastAsia="ru-RU"/>
        </w:rPr>
        <w:lastRenderedPageBreak/>
        <w:t>Строение и свойства вещества</w:t>
      </w:r>
      <w:bookmarkEnd w:id="11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2" w:name="bookmark304"/>
      <w:r w:rsidRPr="000E5206">
        <w:rPr>
          <w:rFonts w:ascii="Times New Roman" w:eastAsia="Times New Roman" w:hAnsi="Times New Roman" w:cs="Times New Roman"/>
          <w:b/>
          <w:bCs/>
          <w:sz w:val="28"/>
          <w:szCs w:val="28"/>
          <w:lang w:val="ru-RU" w:eastAsia="ru-RU"/>
        </w:rPr>
        <w:t>Тепловые явления</w:t>
      </w:r>
      <w:bookmarkEnd w:id="112"/>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Преобразования энергии в тепловых машинах. КПД тепловой машины. Экологические проблемы теплоэнергетики.</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3" w:name="bookmark305"/>
      <w:r w:rsidRPr="000E5206">
        <w:rPr>
          <w:rFonts w:ascii="Times New Roman" w:eastAsia="Times New Roman" w:hAnsi="Times New Roman" w:cs="Times New Roman"/>
          <w:b/>
          <w:bCs/>
          <w:sz w:val="28"/>
          <w:szCs w:val="28"/>
          <w:lang w:val="ru-RU" w:eastAsia="ru-RU"/>
        </w:rPr>
        <w:t>Электрические явления</w:t>
      </w:r>
      <w:bookmarkEnd w:id="11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4" w:name="bookmark306"/>
      <w:r w:rsidRPr="000E5206">
        <w:rPr>
          <w:rFonts w:ascii="Times New Roman" w:eastAsia="Times New Roman" w:hAnsi="Times New Roman" w:cs="Times New Roman"/>
          <w:b/>
          <w:bCs/>
          <w:sz w:val="28"/>
          <w:szCs w:val="28"/>
          <w:lang w:val="ru-RU" w:eastAsia="ru-RU"/>
        </w:rPr>
        <w:t>Магнитные явления</w:t>
      </w:r>
      <w:bookmarkEnd w:id="11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Постоянные магниты. Взаимодействие магнитов. Магнитное поле. Магнитное поле тока. Действие магнитного поля на проводник с током.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Электродвигатель постоянного тока.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Электромагнитная индукция. Электрогенератор. Трансформатор.</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5" w:name="bookmark307"/>
      <w:r w:rsidRPr="000E5206">
        <w:rPr>
          <w:rFonts w:ascii="Times New Roman" w:eastAsia="Times New Roman" w:hAnsi="Times New Roman" w:cs="Times New Roman"/>
          <w:b/>
          <w:bCs/>
          <w:sz w:val="28"/>
          <w:szCs w:val="28"/>
          <w:lang w:val="ru-RU" w:eastAsia="ru-RU"/>
        </w:rPr>
        <w:t>Электромагнитные колебания и волны</w:t>
      </w:r>
      <w:bookmarkEnd w:id="11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Электромагнитные колебания. Электромагнитные волны. Влияние электромагнитных излучений на живые организмы.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Принципы радиосвязи и телевидения.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6" w:name="bookmark308"/>
      <w:r w:rsidRPr="000E5206">
        <w:rPr>
          <w:rFonts w:ascii="Times New Roman" w:eastAsia="Times New Roman" w:hAnsi="Times New Roman" w:cs="Times New Roman"/>
          <w:b/>
          <w:bCs/>
          <w:sz w:val="28"/>
          <w:szCs w:val="28"/>
          <w:lang w:val="ru-RU" w:eastAsia="ru-RU"/>
        </w:rPr>
        <w:t>Квантовые явления</w:t>
      </w:r>
      <w:bookmarkEnd w:id="11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7" w:name="bookmark309"/>
      <w:r w:rsidRPr="000E5206">
        <w:rPr>
          <w:rFonts w:ascii="Times New Roman" w:eastAsia="Times New Roman" w:hAnsi="Times New Roman" w:cs="Times New Roman"/>
          <w:b/>
          <w:bCs/>
          <w:sz w:val="28"/>
          <w:szCs w:val="28"/>
          <w:lang w:val="ru-RU" w:eastAsia="ru-RU"/>
        </w:rPr>
        <w:t>Строение и эволюция Вселенной</w:t>
      </w:r>
      <w:bookmarkEnd w:id="11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E5206" w:rsidRPr="000E5206" w:rsidRDefault="000E5206" w:rsidP="000E5206">
      <w:pPr>
        <w:keepNext/>
        <w:keepLines/>
        <w:spacing w:after="0" w:line="360" w:lineRule="auto"/>
        <w:jc w:val="center"/>
        <w:outlineLvl w:val="3"/>
        <w:rPr>
          <w:rFonts w:ascii="Times New Roman" w:eastAsia="Times New Roman" w:hAnsi="Times New Roman" w:cs="Times New Roman"/>
          <w:b/>
          <w:bCs/>
          <w:sz w:val="24"/>
          <w:szCs w:val="28"/>
          <w:lang w:val="ru-RU" w:eastAsia="ru-RU"/>
        </w:rPr>
      </w:pPr>
      <w:bookmarkStart w:id="118" w:name="bookmark310"/>
      <w:r w:rsidRPr="000E5206">
        <w:rPr>
          <w:rFonts w:ascii="Times New Roman" w:eastAsia="Times New Roman" w:hAnsi="Times New Roman" w:cs="Times New Roman"/>
          <w:b/>
          <w:sz w:val="24"/>
          <w:szCs w:val="28"/>
          <w:lang w:val="ru-RU" w:eastAsia="ru-RU"/>
        </w:rPr>
        <w:t>2.2.2.10. БИОЛОГИЯ</w:t>
      </w:r>
      <w:bookmarkEnd w:id="118"/>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19" w:name="bookmark311"/>
      <w:r w:rsidRPr="000E5206">
        <w:rPr>
          <w:rFonts w:ascii="Times New Roman" w:eastAsia="Times New Roman" w:hAnsi="Times New Roman" w:cs="Times New Roman"/>
          <w:b/>
          <w:bCs/>
          <w:sz w:val="28"/>
          <w:szCs w:val="28"/>
          <w:lang w:val="ru-RU" w:eastAsia="ru-RU"/>
        </w:rPr>
        <w:t>Живые организмы</w:t>
      </w:r>
      <w:bookmarkEnd w:id="11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Правила работы в кабинете биологии, с биологическими приборами и инструментами.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Лишайники. Роль лишайников в природе и жизни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Вирусы — неклеточные формы. Заболевания, вызываемые вирусами. Меры профилактики заболеваний.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Растения. Клетки, ткани и органы растений. Процессы жизне</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20" w:name="bookmark312"/>
      <w:r w:rsidRPr="000E5206">
        <w:rPr>
          <w:rFonts w:ascii="Times New Roman" w:eastAsia="Times New Roman" w:hAnsi="Times New Roman" w:cs="Times New Roman"/>
          <w:b/>
          <w:bCs/>
          <w:sz w:val="28"/>
          <w:szCs w:val="28"/>
          <w:lang w:val="ru-RU" w:eastAsia="ru-RU"/>
        </w:rPr>
        <w:t>Человек и его здоровье</w:t>
      </w:r>
      <w:bookmarkEnd w:id="120"/>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Человек и окружающая среда. Природная и социальная среда обитания человека. Защита среды обитания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Опора и движение. Опорно-двигательная система. Профилактика травматизма. Значение физических упражнений и культуры труда для </w:t>
      </w:r>
      <w:r w:rsidRPr="000E5206">
        <w:rPr>
          <w:rFonts w:ascii="Times New Roman" w:eastAsia="Times New Roman" w:hAnsi="Times New Roman" w:cs="Times New Roman"/>
          <w:sz w:val="28"/>
          <w:szCs w:val="28"/>
          <w:lang w:val="ru-RU" w:eastAsia="ru-RU"/>
        </w:rPr>
        <w:lastRenderedPageBreak/>
        <w:t>формирования скелета и мускулатуры. Первая помощь при травмах опорно-двигательной системы.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Питание. Пищеварение. Пищеварительная система. Нарушения работы пищеварительной системы и их профилактика.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Выделение. Строение и функции выделительной системы. Заболевания органов мочевыделительной системы и их предупреждение.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21" w:name="bookmark313"/>
      <w:r w:rsidRPr="000E5206">
        <w:rPr>
          <w:rFonts w:ascii="Times New Roman" w:eastAsia="Times New Roman" w:hAnsi="Times New Roman" w:cs="Times New Roman"/>
          <w:b/>
          <w:bCs/>
          <w:sz w:val="28"/>
          <w:szCs w:val="28"/>
          <w:lang w:val="ru-RU" w:eastAsia="ru-RU"/>
        </w:rPr>
        <w:t>Общие биологические закономерности</w:t>
      </w:r>
      <w:bookmarkEnd w:id="12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Клеточное строение организмов. Строение клетки: ядро, клеточная оболочка, плазматическая мембрана, цитоплазма,</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пластиды, митохондрии, вакуоли. Хромосомы. Многообразие клеток.</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Рост и развитие организмов. Размножение. Бесполое и половое размножение. Половые клетки. Оплодотворение.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Наследственность и изменчивость — свойства организмов. Наследст</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венная и ненаследственная изменчивость.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Система и эволюция органического мира. Вид — основная система</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E5206" w:rsidRPr="000E5206" w:rsidRDefault="000E5206" w:rsidP="000E5206">
      <w:pPr>
        <w:keepNext/>
        <w:keepLines/>
        <w:spacing w:after="0" w:line="360" w:lineRule="auto"/>
        <w:jc w:val="center"/>
        <w:outlineLvl w:val="3"/>
        <w:rPr>
          <w:rFonts w:ascii="Times New Roman" w:eastAsia="Times New Roman" w:hAnsi="Times New Roman" w:cs="Times New Roman"/>
          <w:b/>
          <w:bCs/>
          <w:sz w:val="24"/>
          <w:szCs w:val="28"/>
          <w:lang w:val="ru-RU" w:eastAsia="ru-RU"/>
        </w:rPr>
      </w:pPr>
      <w:bookmarkStart w:id="122" w:name="bookmark314"/>
      <w:r w:rsidRPr="000E5206">
        <w:rPr>
          <w:rFonts w:ascii="Times New Roman" w:eastAsia="Times New Roman" w:hAnsi="Times New Roman" w:cs="Times New Roman"/>
          <w:b/>
          <w:sz w:val="24"/>
          <w:szCs w:val="28"/>
          <w:lang w:val="ru-RU" w:eastAsia="ru-RU"/>
        </w:rPr>
        <w:t>2.2.2.11. ХИМИЯ</w:t>
      </w:r>
      <w:bookmarkEnd w:id="122"/>
    </w:p>
    <w:p w:rsidR="000E5206" w:rsidRPr="000E5206" w:rsidRDefault="000E5206" w:rsidP="000E5206">
      <w:pPr>
        <w:keepNext/>
        <w:keepLines/>
        <w:spacing w:after="0" w:line="360" w:lineRule="auto"/>
        <w:ind w:firstLine="454"/>
        <w:jc w:val="center"/>
        <w:outlineLvl w:val="3"/>
        <w:rPr>
          <w:rFonts w:ascii="Times New Roman" w:eastAsia="Times New Roman" w:hAnsi="Times New Roman" w:cs="Times New Roman"/>
          <w:b/>
          <w:bCs/>
          <w:sz w:val="28"/>
          <w:szCs w:val="28"/>
          <w:lang w:val="ru-RU" w:eastAsia="ru-RU"/>
        </w:rPr>
      </w:pPr>
      <w:bookmarkStart w:id="123" w:name="bookmark315"/>
      <w:r w:rsidRPr="000E5206">
        <w:rPr>
          <w:rFonts w:ascii="Times New Roman" w:eastAsia="Times New Roman" w:hAnsi="Times New Roman" w:cs="Times New Roman"/>
          <w:b/>
          <w:bCs/>
          <w:sz w:val="28"/>
          <w:szCs w:val="28"/>
          <w:lang w:val="ru-RU" w:eastAsia="ru-RU"/>
        </w:rPr>
        <w:t>Основные понятия химии (уровень атомно-молекулярных представлений)</w:t>
      </w:r>
      <w:bookmarkEnd w:id="12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Основные классы неорганических соединений. Номенклатура неоргани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Первоначальные представления о естественных семействах (группах) химических элементов: щелочные металлы, галогены.</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24" w:name="bookmark316"/>
      <w:r w:rsidRPr="000E5206">
        <w:rPr>
          <w:rFonts w:ascii="Times New Roman" w:eastAsia="Times New Roman" w:hAnsi="Times New Roman" w:cs="Times New Roman"/>
          <w:b/>
          <w:bCs/>
          <w:sz w:val="28"/>
          <w:szCs w:val="28"/>
          <w:lang w:val="ru-RU" w:eastAsia="ru-RU"/>
        </w:rPr>
        <w:t>Периодический закон и периодическая система химических элементов Д.</w:t>
      </w:r>
      <w:r w:rsidRPr="000E5206">
        <w:rPr>
          <w:rFonts w:ascii="Times New Roman" w:eastAsia="Times New Roman" w:hAnsi="Times New Roman" w:cs="Times New Roman"/>
          <w:b/>
          <w:bCs/>
          <w:sz w:val="28"/>
          <w:szCs w:val="28"/>
          <w:lang w:eastAsia="ru-RU"/>
        </w:rPr>
        <w:t> </w:t>
      </w:r>
      <w:r w:rsidRPr="000E5206">
        <w:rPr>
          <w:rFonts w:ascii="Times New Roman" w:eastAsia="Times New Roman" w:hAnsi="Times New Roman" w:cs="Times New Roman"/>
          <w:b/>
          <w:bCs/>
          <w:sz w:val="28"/>
          <w:szCs w:val="28"/>
          <w:lang w:val="ru-RU" w:eastAsia="ru-RU"/>
        </w:rPr>
        <w:t>И.</w:t>
      </w:r>
      <w:r w:rsidRPr="000E5206">
        <w:rPr>
          <w:rFonts w:ascii="Times New Roman" w:eastAsia="Times New Roman" w:hAnsi="Times New Roman" w:cs="Times New Roman"/>
          <w:b/>
          <w:bCs/>
          <w:sz w:val="28"/>
          <w:szCs w:val="28"/>
          <w:lang w:eastAsia="ru-RU"/>
        </w:rPr>
        <w:t> </w:t>
      </w:r>
      <w:r w:rsidRPr="000E5206">
        <w:rPr>
          <w:rFonts w:ascii="Times New Roman" w:eastAsia="Times New Roman" w:hAnsi="Times New Roman" w:cs="Times New Roman"/>
          <w:b/>
          <w:bCs/>
          <w:sz w:val="28"/>
          <w:szCs w:val="28"/>
          <w:lang w:val="ru-RU" w:eastAsia="ru-RU"/>
        </w:rPr>
        <w:t>Менделеева. Строение вещества</w:t>
      </w:r>
      <w:bookmarkEnd w:id="12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Периодический закон. История открытия периодического закона. Значение периодического закона для развития науки.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И.</w:t>
      </w:r>
      <w:r w:rsidRPr="000E5206">
        <w:rPr>
          <w:rFonts w:ascii="Times New Roman" w:eastAsia="Times New Roman" w:hAnsi="Times New Roman" w:cs="Times New Roman"/>
          <w:sz w:val="28"/>
          <w:szCs w:val="28"/>
          <w:lang w:eastAsia="ru-RU"/>
        </w:rPr>
        <w:t> </w:t>
      </w:r>
      <w:r w:rsidRPr="000E5206">
        <w:rPr>
          <w:rFonts w:ascii="Times New Roman" w:eastAsia="Times New Roman" w:hAnsi="Times New Roman" w:cs="Times New Roman"/>
          <w:sz w:val="28"/>
          <w:szCs w:val="28"/>
          <w:lang w:val="ru-RU" w:eastAsia="ru-RU"/>
        </w:rPr>
        <w:t>Менделеева». Физический смысл порядкового (атомного) номера, номера периода и номера группы (для элементов А-групп).</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Химическая связь. Электроотрицательность атомов. Кова- лентная неполярная и полярная связь. Ионная связь. Валентность, степень окисления, заряд иона.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25" w:name="bookmark317"/>
      <w:r w:rsidRPr="000E5206">
        <w:rPr>
          <w:rFonts w:ascii="Times New Roman" w:eastAsia="Times New Roman" w:hAnsi="Times New Roman" w:cs="Times New Roman"/>
          <w:b/>
          <w:bCs/>
          <w:sz w:val="28"/>
          <w:szCs w:val="28"/>
          <w:lang w:val="ru-RU" w:eastAsia="ru-RU"/>
        </w:rPr>
        <w:t>Многообразие химических реакций</w:t>
      </w:r>
      <w:bookmarkEnd w:id="12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Скорость химических реакций. Факторы, влияющие на скорость хими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ческих реакций.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Растворы. Электролитическая диссоциация. Электролиты и неэлектро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литы. Катионы и анионы. Диссоциация солей, кислот и оснований в водных растворах. Реакции ионного обмена в растворах электролитов.</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26" w:name="bookmark318"/>
      <w:r w:rsidRPr="000E5206">
        <w:rPr>
          <w:rFonts w:ascii="Times New Roman" w:eastAsia="Times New Roman" w:hAnsi="Times New Roman" w:cs="Times New Roman"/>
          <w:b/>
          <w:bCs/>
          <w:sz w:val="28"/>
          <w:szCs w:val="28"/>
          <w:lang w:val="ru-RU" w:eastAsia="ru-RU"/>
        </w:rPr>
        <w:t>Многообразие веществ</w:t>
      </w:r>
      <w:bookmarkEnd w:id="12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Общая характеристика металлов на основе их положения в перио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27" w:name="bookmark319"/>
      <w:r w:rsidRPr="000E5206">
        <w:rPr>
          <w:rFonts w:ascii="Times New Roman" w:eastAsia="Times New Roman" w:hAnsi="Times New Roman" w:cs="Times New Roman"/>
          <w:b/>
          <w:bCs/>
          <w:sz w:val="28"/>
          <w:szCs w:val="28"/>
          <w:lang w:val="ru-RU" w:eastAsia="ru-RU"/>
        </w:rPr>
        <w:lastRenderedPageBreak/>
        <w:t>Экспериментальная химия</w:t>
      </w:r>
      <w:bookmarkEnd w:id="12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E5206" w:rsidRPr="000E5206" w:rsidRDefault="000E5206" w:rsidP="000E5206">
      <w:pPr>
        <w:keepNext/>
        <w:keepLines/>
        <w:spacing w:after="0" w:line="360" w:lineRule="auto"/>
        <w:jc w:val="center"/>
        <w:outlineLvl w:val="3"/>
        <w:rPr>
          <w:rFonts w:ascii="Times New Roman" w:eastAsia="Times New Roman" w:hAnsi="Times New Roman" w:cs="Times New Roman"/>
          <w:b/>
          <w:bCs/>
          <w:sz w:val="24"/>
          <w:szCs w:val="28"/>
          <w:lang w:val="ru-RU" w:eastAsia="ru-RU"/>
        </w:rPr>
      </w:pPr>
      <w:bookmarkStart w:id="128" w:name="bookmark320"/>
      <w:r w:rsidRPr="000E5206">
        <w:rPr>
          <w:rFonts w:ascii="Times New Roman" w:eastAsia="Times New Roman" w:hAnsi="Times New Roman" w:cs="Times New Roman"/>
          <w:b/>
          <w:sz w:val="24"/>
          <w:szCs w:val="28"/>
          <w:lang w:val="ru-RU" w:eastAsia="ru-RU"/>
        </w:rPr>
        <w:t>2.2.2.12. ИЗОБРАЗИТЕЛЬНОЕ ИСКУССТВО</w:t>
      </w:r>
      <w:bookmarkEnd w:id="128"/>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Роль искусства и художественной деятельности человека в развитии культуры.</w:t>
      </w:r>
      <w:r w:rsidRPr="000E5206">
        <w:rPr>
          <w:rFonts w:ascii="Times New Roman" w:eastAsia="Times New Roman" w:hAnsi="Times New Roman" w:cs="Times New Roman"/>
          <w:sz w:val="28"/>
          <w:szCs w:val="28"/>
          <w:lang w:val="ru-RU" w:eastAsia="ru-RU"/>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Роль художественной деятельности человека в освоении мира.</w:t>
      </w:r>
      <w:r w:rsidRPr="000E5206">
        <w:rPr>
          <w:rFonts w:ascii="Times New Roman" w:eastAsia="Times New Roman" w:hAnsi="Times New Roman" w:cs="Times New Roman"/>
          <w:sz w:val="28"/>
          <w:szCs w:val="28"/>
          <w:lang w:val="ru-RU" w:eastAsia="ru-RU"/>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Художественный диалог культур.</w:t>
      </w:r>
      <w:r w:rsidRPr="000E5206">
        <w:rPr>
          <w:rFonts w:ascii="Times New Roman" w:eastAsia="Times New Roman" w:hAnsi="Times New Roman" w:cs="Times New Roman"/>
          <w:sz w:val="28"/>
          <w:szCs w:val="28"/>
          <w:lang w:val="ru-RU" w:eastAsia="ru-RU"/>
        </w:rPr>
        <w:t xml:space="preserve"> Пространственно-визуальное искус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Роль искусства в создании материальной среды жизни человека.</w:t>
      </w:r>
      <w:r w:rsidRPr="000E5206">
        <w:rPr>
          <w:rFonts w:ascii="Times New Roman" w:eastAsia="Times New Roman" w:hAnsi="Times New Roman" w:cs="Times New Roman"/>
          <w:sz w:val="28"/>
          <w:szCs w:val="28"/>
          <w:lang w:val="ru-RU" w:eastAsia="ru-RU"/>
        </w:rPr>
        <w:t xml:space="preserve"> Роль искусства в организации предметно-пространственной среды жизни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lastRenderedPageBreak/>
        <w:t>Искусство в современном мире.</w:t>
      </w:r>
      <w:r w:rsidRPr="000E5206">
        <w:rPr>
          <w:rFonts w:ascii="Times New Roman" w:eastAsia="Times New Roman" w:hAnsi="Times New Roman" w:cs="Times New Roman"/>
          <w:sz w:val="28"/>
          <w:szCs w:val="28"/>
          <w:lang w:val="ru-RU" w:eastAsia="ru-RU"/>
        </w:rPr>
        <w:t xml:space="preserve"> Изобразительное искусство, архитек</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29" w:name="bookmark321"/>
      <w:r w:rsidRPr="000E5206">
        <w:rPr>
          <w:rFonts w:ascii="Times New Roman" w:eastAsia="Times New Roman" w:hAnsi="Times New Roman" w:cs="Times New Roman"/>
          <w:b/>
          <w:bCs/>
          <w:sz w:val="28"/>
          <w:szCs w:val="28"/>
          <w:lang w:val="ru-RU" w:eastAsia="ru-RU"/>
        </w:rPr>
        <w:t>Духовно-нравственные проблемы жизни и искусства.</w:t>
      </w:r>
      <w:bookmarkEnd w:id="129"/>
    </w:p>
    <w:p w:rsidR="000E5206" w:rsidRPr="000E5206" w:rsidRDefault="000E5206" w:rsidP="000E5206">
      <w:pPr>
        <w:spacing w:after="0" w:line="360" w:lineRule="auto"/>
        <w:ind w:firstLine="454"/>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Выражение в образах искусства нравственного поиска человечества, нравственного выбора отдельного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Традиционный и современный уклад семейной жизни, отражённый в искусстве. Образы мира, защиты Отечества в жизни и в искусстве.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Народные праздники, обряды в искусстве и в современной жизни.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Взаимоотношения между народами, между людьми разных поколений в жизни и в искусстве.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Специфика художественного изображения.</w:t>
      </w:r>
      <w:r w:rsidRPr="000E5206">
        <w:rPr>
          <w:rFonts w:ascii="Times New Roman" w:eastAsia="Times New Roman" w:hAnsi="Times New Roman" w:cs="Times New Roman"/>
          <w:sz w:val="28"/>
          <w:szCs w:val="28"/>
          <w:lang w:val="ru-RU" w:eastAsia="ru-RU"/>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Средства художественной выразительности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Художественные материалы и художественные техники.</w:t>
      </w:r>
      <w:r w:rsidRPr="000E5206">
        <w:rPr>
          <w:rFonts w:ascii="Times New Roman" w:eastAsia="Times New Roman" w:hAnsi="Times New Roman" w:cs="Times New Roman"/>
          <w:sz w:val="28"/>
          <w:szCs w:val="28"/>
          <w:lang w:val="ru-RU" w:eastAsia="ru-RU"/>
        </w:rPr>
        <w:t xml:space="preserve"> Материалы живописи, графики, скульптуры. Художественные техники.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Композиция.</w:t>
      </w:r>
      <w:r w:rsidRPr="000E5206">
        <w:rPr>
          <w:rFonts w:ascii="Times New Roman" w:eastAsia="Times New Roman" w:hAnsi="Times New Roman" w:cs="Times New Roman"/>
          <w:sz w:val="28"/>
          <w:szCs w:val="28"/>
          <w:lang w:val="ru-RU" w:eastAsia="ru-RU"/>
        </w:rPr>
        <w:t xml:space="preserve"> Композиция — главное средство выразительности художественного произведения. Раскрытие в композиции сущности произведения.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Пропорции.</w:t>
      </w:r>
      <w:r w:rsidRPr="000E5206">
        <w:rPr>
          <w:rFonts w:ascii="Times New Roman" w:eastAsia="Times New Roman" w:hAnsi="Times New Roman" w:cs="Times New Roman"/>
          <w:sz w:val="28"/>
          <w:szCs w:val="28"/>
          <w:lang w:val="ru-RU" w:eastAsia="ru-RU"/>
        </w:rPr>
        <w:t xml:space="preserve"> Линейная и воздушная перспектива. Контраст в композиции.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Цвет.</w:t>
      </w:r>
      <w:r w:rsidRPr="000E5206">
        <w:rPr>
          <w:rFonts w:ascii="Times New Roman" w:eastAsia="Times New Roman" w:hAnsi="Times New Roman" w:cs="Times New Roman"/>
          <w:sz w:val="28"/>
          <w:szCs w:val="28"/>
          <w:lang w:val="ru-RU" w:eastAsia="ru-RU"/>
        </w:rPr>
        <w:t xml:space="preserve"> Цветовые отношения. Колорит картины. Напряжённость и насыщенность цвета. Свет и цвет. Характер мазка.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Линия, штрих, пятно.</w:t>
      </w:r>
      <w:r w:rsidRPr="000E5206">
        <w:rPr>
          <w:rFonts w:ascii="Times New Roman" w:eastAsia="Times New Roman" w:hAnsi="Times New Roman" w:cs="Times New Roman"/>
          <w:sz w:val="28"/>
          <w:szCs w:val="28"/>
          <w:lang w:val="ru-RU" w:eastAsia="ru-RU"/>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Объём и форма.</w:t>
      </w:r>
      <w:r w:rsidRPr="000E5206">
        <w:rPr>
          <w:rFonts w:ascii="Times New Roman" w:eastAsia="Times New Roman" w:hAnsi="Times New Roman" w:cs="Times New Roman"/>
          <w:sz w:val="28"/>
          <w:szCs w:val="28"/>
          <w:lang w:val="ru-RU" w:eastAsia="ru-RU"/>
        </w:rPr>
        <w:t xml:space="preserve"> Передача на плоскости и в пространстве многообразных форм предметного мира. Трансформация и стилизация форм. Взаимо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отношение формы и характера.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lastRenderedPageBreak/>
        <w:t>Ритм.</w:t>
      </w:r>
      <w:r w:rsidRPr="000E5206">
        <w:rPr>
          <w:rFonts w:ascii="Times New Roman" w:eastAsia="Times New Roman" w:hAnsi="Times New Roman" w:cs="Times New Roman"/>
          <w:sz w:val="28"/>
          <w:szCs w:val="28"/>
          <w:lang w:val="ru-RU" w:eastAsia="ru-RU"/>
        </w:rPr>
        <w:t xml:space="preserve"> Роль ритма в построении композиции в живописи и рисунке, архитектуре, декоративно-прикладном искусстве.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Изобразительные виды искусства.</w:t>
      </w:r>
      <w:r w:rsidRPr="000E5206">
        <w:rPr>
          <w:rFonts w:ascii="Times New Roman" w:eastAsia="Times New Roman" w:hAnsi="Times New Roman" w:cs="Times New Roman"/>
          <w:sz w:val="28"/>
          <w:szCs w:val="28"/>
          <w:lang w:val="ru-RU" w:eastAsia="ru-RU"/>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Конструктивные виды искусства.</w:t>
      </w:r>
      <w:r w:rsidRPr="000E5206">
        <w:rPr>
          <w:rFonts w:ascii="Times New Roman" w:eastAsia="Times New Roman" w:hAnsi="Times New Roman" w:cs="Times New Roman"/>
          <w:sz w:val="28"/>
          <w:szCs w:val="28"/>
          <w:lang w:val="ru-RU" w:eastAsia="ru-RU"/>
        </w:rPr>
        <w:t xml:space="preserve"> Архитектура и дизайн. Роль искус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ства в организации предметно-пространственной среды жизни человека. Единство художественного и функционального в архитектуре и дизайне.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Архитектурный образ. Архитектура</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w:t>
      </w:r>
      <w:r w:rsidRPr="000E5206">
        <w:rPr>
          <w:rFonts w:ascii="Times New Roman" w:eastAsia="Times New Roman" w:hAnsi="Times New Roman" w:cs="Times New Roman"/>
          <w:sz w:val="28"/>
          <w:szCs w:val="28"/>
          <w:lang w:eastAsia="ru-RU"/>
        </w:rPr>
        <w:t xml:space="preserve"> </w:t>
      </w:r>
      <w:r w:rsidRPr="000E5206">
        <w:rPr>
          <w:rFonts w:ascii="Times New Roman" w:eastAsia="Times New Roman" w:hAnsi="Times New Roman" w:cs="Times New Roman"/>
          <w:sz w:val="28"/>
          <w:szCs w:val="28"/>
          <w:lang w:val="ru-RU" w:eastAsia="ru-RU"/>
        </w:rPr>
        <w:t>летопись времён.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Виды дизайна. Промышленный дизайн. Индустрия моды. Архитектурный и ландшафтный дизайн. Проектная культура. Проектирование пространст</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венной и предметной среды. Графический дизайн, арт-дизайн. Компьютерная графика и анимация.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Декоративно-прикладные виды искусства.</w:t>
      </w:r>
      <w:r w:rsidRPr="000E5206">
        <w:rPr>
          <w:rFonts w:ascii="Times New Roman" w:eastAsia="Times New Roman" w:hAnsi="Times New Roman" w:cs="Times New Roman"/>
          <w:sz w:val="28"/>
          <w:szCs w:val="28"/>
          <w:lang w:val="ru-RU" w:eastAsia="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ного искусства. Украшение в жизни людей, его функции в жизни общества.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Изображение в синтетических и экранных видах искусства и художественная фотография.</w:t>
      </w:r>
      <w:r w:rsidRPr="000E5206">
        <w:rPr>
          <w:rFonts w:ascii="Times New Roman" w:eastAsia="Times New Roman" w:hAnsi="Times New Roman" w:cs="Times New Roman"/>
          <w:sz w:val="28"/>
          <w:szCs w:val="28"/>
          <w:lang w:val="ru-RU" w:eastAsia="ru-RU"/>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0E5206" w:rsidRPr="000E5206" w:rsidRDefault="000E5206" w:rsidP="000E5206">
      <w:pPr>
        <w:keepNext/>
        <w:keepLines/>
        <w:spacing w:after="0" w:line="360" w:lineRule="auto"/>
        <w:jc w:val="center"/>
        <w:outlineLvl w:val="3"/>
        <w:rPr>
          <w:rFonts w:ascii="Times New Roman" w:eastAsia="Times New Roman" w:hAnsi="Times New Roman" w:cs="Times New Roman"/>
          <w:b/>
          <w:bCs/>
          <w:sz w:val="24"/>
          <w:szCs w:val="28"/>
          <w:lang w:val="ru-RU" w:eastAsia="ru-RU"/>
        </w:rPr>
      </w:pPr>
      <w:bookmarkStart w:id="130" w:name="bookmark322"/>
      <w:r w:rsidRPr="000E5206">
        <w:rPr>
          <w:rFonts w:ascii="Times New Roman" w:eastAsia="Times New Roman" w:hAnsi="Times New Roman" w:cs="Times New Roman"/>
          <w:b/>
          <w:sz w:val="24"/>
          <w:szCs w:val="28"/>
          <w:lang w:val="ru-RU" w:eastAsia="ru-RU"/>
        </w:rPr>
        <w:lastRenderedPageBreak/>
        <w:t>2.2.2.13. МУЗЫКА</w:t>
      </w:r>
      <w:bookmarkEnd w:id="130"/>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Музыка как вид искусства.</w:t>
      </w:r>
      <w:r w:rsidRPr="000E5206">
        <w:rPr>
          <w:rFonts w:ascii="Times New Roman" w:eastAsia="Times New Roman" w:hAnsi="Times New Roman" w:cs="Times New Roman"/>
          <w:sz w:val="28"/>
          <w:szCs w:val="28"/>
          <w:lang w:val="ru-RU" w:eastAsia="ru-RU"/>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ческая и театральная; вокально-инструментальная и камерно-инструменталь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Музыкальный образ и музыкальная драматургия.</w:t>
      </w:r>
      <w:r w:rsidRPr="000E5206">
        <w:rPr>
          <w:rFonts w:ascii="Times New Roman" w:eastAsia="Times New Roman" w:hAnsi="Times New Roman" w:cs="Times New Roman"/>
          <w:sz w:val="28"/>
          <w:szCs w:val="28"/>
          <w:lang w:val="ru-RU" w:eastAsia="ru-RU"/>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Взаимодействие музыкальных образов, драматургическое и интонацион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0E5206">
        <w:rPr>
          <w:rFonts w:ascii="Times New Roman" w:eastAsia="Times New Roman" w:hAnsi="Times New Roman" w:cs="Times New Roman"/>
          <w:sz w:val="28"/>
          <w:szCs w:val="28"/>
          <w:lang w:val="en-US"/>
        </w:rPr>
        <w:t>XVII</w:t>
      </w:r>
      <w:r w:rsidRPr="000E5206">
        <w:rPr>
          <w:rFonts w:ascii="Times New Roman" w:eastAsia="Times New Roman" w:hAnsi="Times New Roman" w:cs="Times New Roman"/>
          <w:sz w:val="28"/>
          <w:szCs w:val="28"/>
          <w:lang w:val="ru-RU"/>
        </w:rPr>
        <w:t>—</w:t>
      </w:r>
      <w:r w:rsidRPr="000E5206">
        <w:rPr>
          <w:rFonts w:ascii="Times New Roman" w:eastAsia="Times New Roman" w:hAnsi="Times New Roman" w:cs="Times New Roman"/>
          <w:sz w:val="28"/>
          <w:szCs w:val="28"/>
          <w:lang w:val="en-US"/>
        </w:rPr>
        <w:t>XVIII</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вв., зарубежная и русская музыкальная культура </w:t>
      </w:r>
      <w:r w:rsidRPr="000E5206">
        <w:rPr>
          <w:rFonts w:ascii="Times New Roman" w:eastAsia="Times New Roman" w:hAnsi="Times New Roman" w:cs="Times New Roman"/>
          <w:sz w:val="28"/>
          <w:szCs w:val="28"/>
          <w:lang w:val="en-US"/>
        </w:rPr>
        <w:t>XIX</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 xml:space="preserve">в. </w:t>
      </w:r>
      <w:r w:rsidRPr="000E5206">
        <w:rPr>
          <w:rFonts w:ascii="Times New Roman" w:eastAsia="Times New Roman" w:hAnsi="Times New Roman" w:cs="Times New Roman"/>
          <w:sz w:val="28"/>
          <w:szCs w:val="28"/>
          <w:lang w:val="ru-RU" w:eastAsia="ru-RU"/>
        </w:rPr>
        <w:lastRenderedPageBreak/>
        <w:t>(основные стили, жанры и характерные черты, специфика национальных школ).</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 xml:space="preserve">Музыка в современном мире: традиции и инновации. </w:t>
      </w:r>
      <w:r w:rsidRPr="000E5206">
        <w:rPr>
          <w:rFonts w:ascii="Times New Roman" w:eastAsia="Times New Roman" w:hAnsi="Times New Roman" w:cs="Times New Roman"/>
          <w:sz w:val="28"/>
          <w:szCs w:val="28"/>
          <w:lang w:val="ru-RU"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Отечественная и зарубежная музыка композиторов XX в., её стилевое многообразие (импрессионизм, неофольклоризм и неоклассицизм). Музы</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0E5206">
        <w:rPr>
          <w:rFonts w:ascii="Times New Roman" w:eastAsia="Times New Roman" w:hAnsi="Times New Roman" w:cs="Times New Roman"/>
          <w:sz w:val="28"/>
          <w:szCs w:val="28"/>
          <w:lang w:val="en-US"/>
        </w:rPr>
        <w:t>a</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en-US"/>
        </w:rPr>
        <w:t>capella</w:t>
      </w:r>
      <w:r w:rsidRPr="000E5206">
        <w:rPr>
          <w:rFonts w:ascii="Times New Roman" w:eastAsia="Times New Roman" w:hAnsi="Times New Roman" w:cs="Times New Roman"/>
          <w:sz w:val="28"/>
          <w:szCs w:val="28"/>
          <w:lang w:val="ru-RU"/>
        </w:rPr>
        <w:t xml:space="preserve">. </w:t>
      </w:r>
      <w:r w:rsidRPr="000E5206">
        <w:rPr>
          <w:rFonts w:ascii="Times New Roman" w:eastAsia="Times New Roman" w:hAnsi="Times New Roman" w:cs="Times New Roman"/>
          <w:sz w:val="28"/>
          <w:szCs w:val="28"/>
          <w:lang w:val="ru-RU" w:eastAsia="ru-RU"/>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E5206" w:rsidRPr="000E5206" w:rsidRDefault="000E5206" w:rsidP="000E5206">
      <w:pPr>
        <w:keepNext/>
        <w:keepLines/>
        <w:spacing w:after="0" w:line="360" w:lineRule="auto"/>
        <w:jc w:val="center"/>
        <w:outlineLvl w:val="3"/>
        <w:rPr>
          <w:rFonts w:ascii="Times New Roman" w:eastAsia="Times New Roman" w:hAnsi="Times New Roman" w:cs="Times New Roman"/>
          <w:b/>
          <w:bCs/>
          <w:sz w:val="28"/>
          <w:szCs w:val="28"/>
          <w:lang w:val="ru-RU" w:eastAsia="ru-RU"/>
        </w:rPr>
      </w:pPr>
      <w:bookmarkStart w:id="131" w:name="bookmark323"/>
      <w:r w:rsidRPr="000E5206">
        <w:rPr>
          <w:rFonts w:ascii="Times New Roman" w:eastAsia="Times New Roman" w:hAnsi="Times New Roman" w:cs="Times New Roman"/>
          <w:sz w:val="28"/>
          <w:szCs w:val="28"/>
          <w:lang w:val="ru-RU" w:eastAsia="ru-RU"/>
        </w:rPr>
        <w:t>2.2.2.14. ТЕХНОЛОГИЯ</w:t>
      </w:r>
      <w:bookmarkEnd w:id="13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Содержание курса «Технология» определяется образовательным учреж</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E5206" w:rsidRPr="000E5206" w:rsidRDefault="000E5206" w:rsidP="000E5206">
      <w:pPr>
        <w:keepNext/>
        <w:keepLines/>
        <w:spacing w:after="0" w:line="360" w:lineRule="auto"/>
        <w:ind w:firstLine="454"/>
        <w:outlineLvl w:val="3"/>
        <w:rPr>
          <w:rFonts w:ascii="Times New Roman" w:eastAsia="Times New Roman" w:hAnsi="Times New Roman" w:cs="Times New Roman"/>
          <w:b/>
          <w:bCs/>
          <w:sz w:val="28"/>
          <w:szCs w:val="28"/>
          <w:lang w:val="ru-RU" w:eastAsia="ru-RU"/>
        </w:rPr>
      </w:pPr>
      <w:bookmarkStart w:id="132" w:name="bookmark324"/>
      <w:r w:rsidRPr="000E5206">
        <w:rPr>
          <w:rFonts w:ascii="Times New Roman" w:eastAsia="Times New Roman" w:hAnsi="Times New Roman" w:cs="Times New Roman"/>
          <w:b/>
          <w:bCs/>
          <w:sz w:val="28"/>
          <w:szCs w:val="28"/>
          <w:lang w:val="ru-RU" w:eastAsia="ru-RU"/>
        </w:rPr>
        <w:t>Индустриальные технологии</w:t>
      </w:r>
      <w:bookmarkEnd w:id="132"/>
    </w:p>
    <w:p w:rsidR="000E5206" w:rsidRPr="000E5206" w:rsidRDefault="000E5206" w:rsidP="000E5206">
      <w:pPr>
        <w:keepNext/>
        <w:keepLines/>
        <w:spacing w:after="0" w:line="360" w:lineRule="auto"/>
        <w:ind w:firstLine="454"/>
        <w:outlineLvl w:val="3"/>
        <w:rPr>
          <w:rFonts w:ascii="Times New Roman" w:eastAsia="Times New Roman" w:hAnsi="Times New Roman" w:cs="Times New Roman"/>
          <w:b/>
          <w:bCs/>
          <w:i/>
          <w:iCs/>
          <w:sz w:val="28"/>
          <w:szCs w:val="28"/>
          <w:lang w:val="ru-RU" w:eastAsia="ru-RU"/>
        </w:rPr>
      </w:pPr>
      <w:bookmarkStart w:id="133" w:name="bookmark325"/>
      <w:r w:rsidRPr="000E5206">
        <w:rPr>
          <w:rFonts w:ascii="Times New Roman" w:eastAsia="Times New Roman" w:hAnsi="Times New Roman" w:cs="Times New Roman"/>
          <w:b/>
          <w:bCs/>
          <w:i/>
          <w:iCs/>
          <w:sz w:val="28"/>
          <w:szCs w:val="28"/>
          <w:lang w:val="ru-RU" w:eastAsia="ru-RU"/>
        </w:rPr>
        <w:t>Технологии обработки конструкционных и поделочных</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b/>
          <w:bCs/>
          <w:i/>
          <w:iCs/>
          <w:sz w:val="28"/>
          <w:szCs w:val="28"/>
          <w:lang w:val="ru-RU" w:eastAsia="ru-RU"/>
        </w:rPr>
        <w:t>материалов</w:t>
      </w:r>
      <w:bookmarkEnd w:id="133"/>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Технологии ручной обработки древесины и древесных материалов.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Технологии машинной обработки древесины и древесных материалов.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Технологии ручной обработки металлов и искусственных материалов.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Технологии машинной обработки металлов и искусственных материалов.</w:t>
      </w:r>
    </w:p>
    <w:p w:rsidR="000E5206" w:rsidRPr="000E5206" w:rsidRDefault="000E5206" w:rsidP="000E5206">
      <w:pPr>
        <w:spacing w:after="0" w:line="360" w:lineRule="auto"/>
        <w:ind w:firstLine="454"/>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Технологии художественно-прикладной обработки материалов.</w:t>
      </w:r>
    </w:p>
    <w:p w:rsidR="000E5206" w:rsidRPr="000E5206" w:rsidRDefault="000E5206" w:rsidP="000E5206">
      <w:pPr>
        <w:keepNext/>
        <w:keepLines/>
        <w:spacing w:after="0" w:line="360" w:lineRule="auto"/>
        <w:ind w:firstLine="454"/>
        <w:outlineLvl w:val="3"/>
        <w:rPr>
          <w:rFonts w:ascii="Times New Roman" w:eastAsia="Times New Roman" w:hAnsi="Times New Roman" w:cs="Times New Roman"/>
          <w:b/>
          <w:bCs/>
          <w:i/>
          <w:iCs/>
          <w:sz w:val="28"/>
          <w:szCs w:val="28"/>
          <w:lang w:val="ru-RU" w:eastAsia="ru-RU"/>
        </w:rPr>
      </w:pPr>
      <w:bookmarkStart w:id="134" w:name="bookmark326"/>
      <w:r w:rsidRPr="000E5206">
        <w:rPr>
          <w:rFonts w:ascii="Times New Roman" w:eastAsia="Times New Roman" w:hAnsi="Times New Roman" w:cs="Times New Roman"/>
          <w:b/>
          <w:bCs/>
          <w:i/>
          <w:iCs/>
          <w:sz w:val="28"/>
          <w:szCs w:val="28"/>
          <w:lang w:val="ru-RU" w:eastAsia="ru-RU"/>
        </w:rPr>
        <w:t>Электротехника</w:t>
      </w:r>
      <w:bookmarkEnd w:id="13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Электромонтажные и сборочные технологии. Электротехнические уст</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ройства с элементами автоматики. Бытовые электроприборы.</w:t>
      </w:r>
    </w:p>
    <w:p w:rsidR="000E5206" w:rsidRPr="000E5206" w:rsidRDefault="000E5206" w:rsidP="000E5206">
      <w:pPr>
        <w:spacing w:after="0" w:line="360" w:lineRule="auto"/>
        <w:ind w:firstLine="454"/>
        <w:rPr>
          <w:rFonts w:ascii="Times New Roman" w:eastAsia="Times New Roman" w:hAnsi="Times New Roman" w:cs="Times New Roman"/>
          <w:b/>
          <w:bCs/>
          <w:noProof/>
          <w:sz w:val="28"/>
          <w:szCs w:val="28"/>
          <w:lang w:eastAsia="ru-RU"/>
        </w:rPr>
      </w:pPr>
      <w:r w:rsidRPr="000E5206">
        <w:rPr>
          <w:rFonts w:ascii="Times New Roman" w:eastAsia="Times New Roman" w:hAnsi="Times New Roman" w:cs="Times New Roman"/>
          <w:b/>
          <w:bCs/>
          <w:sz w:val="28"/>
          <w:szCs w:val="28"/>
          <w:lang w:val="ru-RU" w:eastAsia="ru-RU"/>
        </w:rPr>
        <w:t xml:space="preserve">Технологии ведения дома </w:t>
      </w:r>
    </w:p>
    <w:p w:rsidR="000E5206" w:rsidRPr="000E5206" w:rsidRDefault="000E5206" w:rsidP="000E5206">
      <w:pPr>
        <w:spacing w:after="0" w:line="360" w:lineRule="auto"/>
        <w:ind w:firstLine="454"/>
        <w:rPr>
          <w:rFonts w:ascii="Times New Roman" w:eastAsia="Times New Roman" w:hAnsi="Times New Roman" w:cs="Times New Roman"/>
          <w:b/>
          <w:bCs/>
          <w:i/>
          <w:iCs/>
          <w:noProof/>
          <w:sz w:val="28"/>
          <w:szCs w:val="28"/>
          <w:lang w:eastAsia="ru-RU"/>
        </w:rPr>
      </w:pPr>
      <w:r w:rsidRPr="000E5206">
        <w:rPr>
          <w:rFonts w:ascii="Times New Roman" w:eastAsia="Times New Roman" w:hAnsi="Times New Roman" w:cs="Times New Roman"/>
          <w:b/>
          <w:bCs/>
          <w:i/>
          <w:iCs/>
          <w:sz w:val="28"/>
          <w:szCs w:val="28"/>
          <w:lang w:val="ru-RU" w:eastAsia="ru-RU"/>
        </w:rPr>
        <w:t xml:space="preserve">Кулинария </w:t>
      </w:r>
    </w:p>
    <w:p w:rsidR="000E5206" w:rsidRPr="000E5206" w:rsidRDefault="000E5206" w:rsidP="000E5206">
      <w:pPr>
        <w:spacing w:after="0" w:line="360" w:lineRule="auto"/>
        <w:ind w:firstLine="454"/>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Санитария и гигиена. </w:t>
      </w:r>
    </w:p>
    <w:p w:rsidR="000E5206" w:rsidRPr="000E5206" w:rsidRDefault="000E5206" w:rsidP="000E5206">
      <w:pPr>
        <w:spacing w:after="0" w:line="360" w:lineRule="auto"/>
        <w:ind w:firstLine="454"/>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Физиология питания.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Блюда из яиц, бутерброды, горячие напитки.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Блюда из овощей.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Блюда из молока и кисломолочных продуктов.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Блюда из рыбы и морепродуктов.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Блюда из птицы.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Блюда из мяса.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Блюда из круп, бобовых и макаронных изделий.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Заправочные супы.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Изделия из теста.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Сервировка стола.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Этикет.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Приготовление обеда в походных условиях.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Создание изделий из текстильных и поделочных материалов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Свойства текстильных материалов.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Элементы машиноведения.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Конструирование швейных изделий.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Моделирование швейных изделий.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Технология изготовления швейных изделий.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Выполнение образцов ручных стежков, строчек и швов. </w:t>
      </w:r>
    </w:p>
    <w:p w:rsidR="000E5206" w:rsidRPr="000E5206" w:rsidRDefault="000E5206" w:rsidP="000E5206">
      <w:pPr>
        <w:spacing w:after="0" w:line="360" w:lineRule="auto"/>
        <w:ind w:firstLine="454"/>
        <w:jc w:val="both"/>
        <w:rPr>
          <w:rFonts w:ascii="Times New Roman" w:eastAsia="Times New Roman" w:hAnsi="Times New Roman" w:cs="Times New Roman"/>
          <w:b/>
          <w:bCs/>
          <w:i/>
          <w:iCs/>
          <w:noProof/>
          <w:sz w:val="28"/>
          <w:szCs w:val="28"/>
          <w:lang w:eastAsia="ru-RU"/>
        </w:rPr>
      </w:pPr>
      <w:r w:rsidRPr="000E5206">
        <w:rPr>
          <w:rFonts w:ascii="Times New Roman" w:eastAsia="Times New Roman" w:hAnsi="Times New Roman" w:cs="Times New Roman"/>
          <w:b/>
          <w:bCs/>
          <w:i/>
          <w:iCs/>
          <w:sz w:val="28"/>
          <w:szCs w:val="28"/>
          <w:lang w:val="ru-RU" w:eastAsia="ru-RU"/>
        </w:rPr>
        <w:lastRenderedPageBreak/>
        <w:t xml:space="preserve">Художественные ремёсла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Декоративно-прикладное искусство.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Основы композиции и законы восприятия цвета при создании предметов декоративно-прикладного искусства.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Лоскутное шитьё.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Роспись ткани.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 xml:space="preserve">Вязание крючком. </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Вязание на спицах.</w:t>
      </w:r>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Сельскохозяйственные технологии</w:t>
      </w:r>
    </w:p>
    <w:p w:rsidR="000E5206" w:rsidRPr="000E5206" w:rsidRDefault="000E5206" w:rsidP="000E5206">
      <w:pPr>
        <w:spacing w:after="0" w:line="360" w:lineRule="auto"/>
        <w:ind w:firstLine="454"/>
        <w:jc w:val="both"/>
        <w:rPr>
          <w:rFonts w:ascii="Times New Roman" w:eastAsia="Times New Roman" w:hAnsi="Times New Roman" w:cs="Times New Roman"/>
          <w:b/>
          <w:bCs/>
          <w:i/>
          <w:iCs/>
          <w:sz w:val="28"/>
          <w:szCs w:val="28"/>
          <w:lang w:val="ru-RU" w:eastAsia="ru-RU"/>
        </w:rPr>
      </w:pPr>
      <w:r w:rsidRPr="000E5206">
        <w:rPr>
          <w:rFonts w:ascii="Times New Roman" w:eastAsia="Times New Roman" w:hAnsi="Times New Roman" w:cs="Times New Roman"/>
          <w:b/>
          <w:bCs/>
          <w:i/>
          <w:iCs/>
          <w:sz w:val="28"/>
          <w:szCs w:val="28"/>
          <w:lang w:val="ru-RU" w:eastAsia="ru-RU"/>
        </w:rPr>
        <w:t>Технологии растениеводства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Технологии выращивания овощных и цветочно-декоративных культур.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Технологии выращивания плодовых и ягодных культур.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Технологии выращивания растений рассадным способом и в защищён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ном грунте.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Организация производства продукции растениеводства на пришкольном участке и в личном подсобном хозяйстве.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Профессиональное образование и профессиональная карьера.</w:t>
      </w:r>
    </w:p>
    <w:p w:rsidR="000E5206" w:rsidRPr="000E5206" w:rsidRDefault="000E5206" w:rsidP="000E5206">
      <w:pPr>
        <w:spacing w:after="0" w:line="360" w:lineRule="auto"/>
        <w:ind w:firstLine="454"/>
        <w:jc w:val="both"/>
        <w:rPr>
          <w:rFonts w:ascii="Times New Roman" w:eastAsia="Times New Roman" w:hAnsi="Times New Roman" w:cs="Times New Roman"/>
          <w:b/>
          <w:bCs/>
          <w:i/>
          <w:iCs/>
          <w:sz w:val="28"/>
          <w:szCs w:val="28"/>
          <w:lang w:eastAsia="ru-RU"/>
        </w:rPr>
      </w:pPr>
    </w:p>
    <w:p w:rsidR="000E5206" w:rsidRPr="000E5206" w:rsidRDefault="000E5206" w:rsidP="000E5206">
      <w:pPr>
        <w:spacing w:after="0" w:line="360" w:lineRule="auto"/>
        <w:ind w:firstLine="454"/>
        <w:jc w:val="both"/>
        <w:rPr>
          <w:rFonts w:ascii="Times New Roman" w:eastAsia="Times New Roman" w:hAnsi="Times New Roman" w:cs="Times New Roman"/>
          <w:b/>
          <w:bCs/>
          <w:i/>
          <w:iCs/>
          <w:sz w:val="28"/>
          <w:szCs w:val="28"/>
          <w:lang w:val="ru-RU" w:eastAsia="ru-RU"/>
        </w:rPr>
      </w:pPr>
      <w:r w:rsidRPr="000E5206">
        <w:rPr>
          <w:rFonts w:ascii="Times New Roman" w:eastAsia="Times New Roman" w:hAnsi="Times New Roman" w:cs="Times New Roman"/>
          <w:b/>
          <w:bCs/>
          <w:i/>
          <w:iCs/>
          <w:sz w:val="28"/>
          <w:szCs w:val="28"/>
          <w:lang w:val="ru-RU" w:eastAsia="ru-RU"/>
        </w:rPr>
        <w:t>Технологии животноводства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Основы птицеводства. Выращивание молодняка сельскохозяйственной птицы.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Основы молочного скотоводства.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Кролиководство.</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Организация домашней или школьной животноводческой мини-фермы.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Профессиональное образование и профессиональная карьера.</w:t>
      </w:r>
    </w:p>
    <w:p w:rsidR="000E5206" w:rsidRPr="000E5206" w:rsidRDefault="000E5206" w:rsidP="000E5206">
      <w:pPr>
        <w:spacing w:after="0" w:line="360" w:lineRule="auto"/>
        <w:ind w:firstLine="454"/>
        <w:jc w:val="both"/>
        <w:rPr>
          <w:rFonts w:ascii="Times New Roman" w:eastAsia="Times New Roman" w:hAnsi="Times New Roman" w:cs="Times New Roman"/>
          <w:b/>
          <w:bCs/>
          <w:i/>
          <w:iCs/>
          <w:sz w:val="28"/>
          <w:szCs w:val="28"/>
          <w:lang w:val="ru-RU" w:eastAsia="ru-RU"/>
        </w:rPr>
      </w:pPr>
      <w:r w:rsidRPr="000E5206">
        <w:rPr>
          <w:rFonts w:ascii="Times New Roman" w:eastAsia="Times New Roman" w:hAnsi="Times New Roman" w:cs="Times New Roman"/>
          <w:b/>
          <w:bCs/>
          <w:i/>
          <w:iCs/>
          <w:sz w:val="28"/>
          <w:szCs w:val="28"/>
          <w:lang w:val="ru-RU" w:eastAsia="ru-RU"/>
        </w:rPr>
        <w:t>Технологии исследовательской, опытнической и проектной деятель</w:t>
      </w:r>
      <w:r w:rsidRPr="000E5206">
        <w:rPr>
          <w:rFonts w:ascii="Times New Roman" w:eastAsia="Times New Roman" w:hAnsi="Times New Roman" w:cs="Times New Roman"/>
          <w:b/>
          <w:bCs/>
          <w:i/>
          <w:iCs/>
          <w:sz w:val="28"/>
          <w:szCs w:val="28"/>
          <w:lang w:eastAsia="ru-RU"/>
        </w:rPr>
        <w:t>-</w:t>
      </w:r>
      <w:r w:rsidRPr="000E5206">
        <w:rPr>
          <w:rFonts w:ascii="Times New Roman" w:eastAsia="Times New Roman" w:hAnsi="Times New Roman" w:cs="Times New Roman"/>
          <w:b/>
          <w:bCs/>
          <w:i/>
          <w:iCs/>
          <w:sz w:val="28"/>
          <w:szCs w:val="28"/>
          <w:lang w:val="ru-RU" w:eastAsia="ru-RU"/>
        </w:rPr>
        <w:t>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Исследовательская и созидательная деятельность.</w:t>
      </w:r>
    </w:p>
    <w:p w:rsidR="000E5206" w:rsidRPr="000E5206" w:rsidRDefault="000E5206" w:rsidP="000E5206">
      <w:pPr>
        <w:spacing w:after="0" w:line="360" w:lineRule="auto"/>
        <w:ind w:firstLine="454"/>
        <w:jc w:val="both"/>
        <w:rPr>
          <w:rFonts w:ascii="Times New Roman" w:eastAsia="Times New Roman" w:hAnsi="Times New Roman" w:cs="Times New Roman"/>
          <w:b/>
          <w:bCs/>
          <w:i/>
          <w:iCs/>
          <w:sz w:val="28"/>
          <w:szCs w:val="28"/>
          <w:lang w:val="ru-RU" w:eastAsia="ru-RU"/>
        </w:rPr>
      </w:pPr>
      <w:r w:rsidRPr="000E5206">
        <w:rPr>
          <w:rFonts w:ascii="Times New Roman" w:eastAsia="Times New Roman" w:hAnsi="Times New Roman" w:cs="Times New Roman"/>
          <w:b/>
          <w:bCs/>
          <w:i/>
          <w:iCs/>
          <w:sz w:val="28"/>
          <w:szCs w:val="28"/>
          <w:lang w:val="ru-RU" w:eastAsia="ru-RU"/>
        </w:rPr>
        <w:t>Современное производство и профессиональное самоопределение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Сферы производства, профессиональное образование и профессиональ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ная карьера.</w:t>
      </w:r>
    </w:p>
    <w:p w:rsidR="000E5206" w:rsidRPr="000E5206" w:rsidRDefault="000E5206" w:rsidP="000E5206">
      <w:pPr>
        <w:keepNext/>
        <w:keepLines/>
        <w:spacing w:after="0" w:line="360" w:lineRule="auto"/>
        <w:ind w:firstLine="454"/>
        <w:jc w:val="center"/>
        <w:outlineLvl w:val="3"/>
        <w:rPr>
          <w:rFonts w:ascii="Times New Roman" w:eastAsia="Times New Roman" w:hAnsi="Times New Roman" w:cs="Times New Roman"/>
          <w:b/>
          <w:bCs/>
          <w:sz w:val="24"/>
          <w:szCs w:val="28"/>
          <w:lang w:val="ru-RU" w:eastAsia="ru-RU"/>
        </w:rPr>
      </w:pPr>
      <w:bookmarkStart w:id="135" w:name="bookmark327"/>
      <w:r w:rsidRPr="000E5206">
        <w:rPr>
          <w:rFonts w:ascii="Times New Roman" w:eastAsia="Times New Roman" w:hAnsi="Times New Roman" w:cs="Times New Roman"/>
          <w:b/>
          <w:sz w:val="24"/>
          <w:szCs w:val="28"/>
          <w:lang w:val="ru-RU" w:eastAsia="ru-RU"/>
        </w:rPr>
        <w:t>2.2.2.1 5. ФИЗИЧЕСКАЯ КУЛЬТУРА</w:t>
      </w:r>
      <w:bookmarkEnd w:id="135"/>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Знания о физической культуре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История физической культуры.</w:t>
      </w:r>
      <w:r w:rsidRPr="000E5206">
        <w:rPr>
          <w:rFonts w:ascii="Times New Roman" w:eastAsia="Times New Roman" w:hAnsi="Times New Roman" w:cs="Times New Roman"/>
          <w:sz w:val="28"/>
          <w:szCs w:val="28"/>
          <w:lang w:val="ru-RU" w:eastAsia="ru-RU"/>
        </w:rPr>
        <w:t xml:space="preserve"> Олимпийские игры древности.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Возрождение Олимпийских игр и олимпийского движения.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Краткая характеристика видов спорта, входящих в программу Олимпийских игр.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Физическая культура в современном обществе.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Физическая культура (основные понятия).</w:t>
      </w:r>
      <w:r w:rsidRPr="000E5206">
        <w:rPr>
          <w:rFonts w:ascii="Times New Roman" w:eastAsia="Times New Roman" w:hAnsi="Times New Roman" w:cs="Times New Roman"/>
          <w:sz w:val="28"/>
          <w:szCs w:val="28"/>
          <w:lang w:val="ru-RU" w:eastAsia="ru-RU"/>
        </w:rPr>
        <w:t xml:space="preserve"> Физическое развитие человека.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Физическая подготовка и её связь с укреплением здоровья, развитием физических качеств.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Организация и планирование самостоятельных занятий по развитию физических качеств.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Техническая подготовка. Техника движений и её основные показатели.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Всестороннее и гармоничное физическое развитие.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Адаптивная физическая культура.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Спортивная подготовка.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Здоровье и здоровый образ жизни.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Профессионально-прикладная физическая подготовка.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Допинг. Концепция честного спорта.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Физическая культура человека.</w:t>
      </w:r>
      <w:r w:rsidRPr="000E5206">
        <w:rPr>
          <w:rFonts w:ascii="Times New Roman" w:eastAsia="Times New Roman" w:hAnsi="Times New Roman" w:cs="Times New Roman"/>
          <w:sz w:val="28"/>
          <w:szCs w:val="28"/>
          <w:lang w:val="ru-RU" w:eastAsia="ru-RU"/>
        </w:rPr>
        <w:t xml:space="preserve"> Режим дня, его основное содержание и правила планирования.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lastRenderedPageBreak/>
        <w:t>Закаливание организма. Правила безопасности и гигиенические требо</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вания.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Влияние занятий физической культурой на формирование положитель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ных качеств личности.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Проведение самостоятельных занятий по коррекции осанки и телос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ложения.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Восстановительный массаж.</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Проведение банных процедур.</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Доврачебная помощь во время занятий физической культурой и спортом.</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36" w:name="bookmark328"/>
      <w:r w:rsidRPr="000E5206">
        <w:rPr>
          <w:rFonts w:ascii="Times New Roman" w:eastAsia="Times New Roman" w:hAnsi="Times New Roman" w:cs="Times New Roman"/>
          <w:b/>
          <w:bCs/>
          <w:sz w:val="28"/>
          <w:szCs w:val="28"/>
          <w:lang w:val="ru-RU" w:eastAsia="ru-RU"/>
        </w:rPr>
        <w:t>Способы двигательной (физкультурной) деятельности</w:t>
      </w:r>
      <w:bookmarkEnd w:id="136"/>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37" w:name="bookmark329"/>
      <w:r w:rsidRPr="000E5206">
        <w:rPr>
          <w:rFonts w:ascii="Times New Roman" w:eastAsia="Times New Roman" w:hAnsi="Times New Roman" w:cs="Times New Roman"/>
          <w:b/>
          <w:bCs/>
          <w:sz w:val="28"/>
          <w:szCs w:val="28"/>
          <w:lang w:val="ru-RU" w:eastAsia="ru-RU"/>
        </w:rPr>
        <w:t>Организация и проведение самостоятельных занятий</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b/>
          <w:bCs/>
          <w:sz w:val="28"/>
          <w:szCs w:val="28"/>
          <w:lang w:val="ru-RU" w:eastAsia="ru-RU"/>
        </w:rPr>
        <w:t>физической культурой.</w:t>
      </w:r>
      <w:r w:rsidRPr="000E5206">
        <w:rPr>
          <w:rFonts w:ascii="Times New Roman" w:eastAsia="Times New Roman" w:hAnsi="Times New Roman" w:cs="Times New Roman"/>
          <w:sz w:val="28"/>
          <w:szCs w:val="28"/>
          <w:lang w:val="ru-RU" w:eastAsia="ru-RU"/>
        </w:rPr>
        <w:t xml:space="preserve"> Подготовка к занятиям физической</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sz w:val="28"/>
          <w:szCs w:val="28"/>
          <w:lang w:val="ru-RU" w:eastAsia="ru-RU"/>
        </w:rPr>
        <w:t>культурой.</w:t>
      </w:r>
      <w:bookmarkEnd w:id="137"/>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Выбор упражнений и составление индивидуальных комплексов для утренней зарядки, физкультминуток, физкультпа- уз (подвижных перемен).</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Планирование занятий физической культурой.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Проведение самостоятельных занятий прикладной физической подготов</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кой.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Организация досуга средствами физической культуры.</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38" w:name="bookmark330"/>
      <w:r w:rsidRPr="000E5206">
        <w:rPr>
          <w:rFonts w:ascii="Times New Roman" w:eastAsia="Times New Roman" w:hAnsi="Times New Roman" w:cs="Times New Roman"/>
          <w:b/>
          <w:bCs/>
          <w:sz w:val="28"/>
          <w:szCs w:val="28"/>
          <w:lang w:val="ru-RU" w:eastAsia="ru-RU"/>
        </w:rPr>
        <w:t>Оценка эффективности занятий физической культурой.</w:t>
      </w:r>
      <w:bookmarkEnd w:id="138"/>
    </w:p>
    <w:p w:rsidR="000E5206" w:rsidRPr="000E5206" w:rsidRDefault="000E5206" w:rsidP="000E5206">
      <w:pPr>
        <w:spacing w:after="0" w:line="360" w:lineRule="auto"/>
        <w:ind w:firstLine="454"/>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Самонаблюдение и самоконтроль.</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eastAsia="ru-RU"/>
        </w:rPr>
      </w:pPr>
      <w:r w:rsidRPr="000E5206">
        <w:rPr>
          <w:rFonts w:ascii="Times New Roman" w:eastAsia="Times New Roman" w:hAnsi="Times New Roman" w:cs="Times New Roman"/>
          <w:sz w:val="28"/>
          <w:szCs w:val="28"/>
          <w:lang w:val="ru-RU" w:eastAsia="ru-RU"/>
        </w:rPr>
        <w:t>Оценка эффективности занятий физкультурно-оздоровительной деятель</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ностью. Оценка техники движений, способы выявления и устранения ошибок в технике выполнения (технических ошибок).</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Измерение резервов организма и состояния здоровья с помощью функциональных проб.</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39" w:name="bookmark331"/>
      <w:r w:rsidRPr="000E5206">
        <w:rPr>
          <w:rFonts w:ascii="Times New Roman" w:eastAsia="Times New Roman" w:hAnsi="Times New Roman" w:cs="Times New Roman"/>
          <w:b/>
          <w:bCs/>
          <w:sz w:val="28"/>
          <w:szCs w:val="28"/>
          <w:lang w:val="ru-RU" w:eastAsia="ru-RU"/>
        </w:rPr>
        <w:t>Физическое совершенствование</w:t>
      </w:r>
      <w:bookmarkEnd w:id="13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Физкультурно-оздоровительная деятельность.</w:t>
      </w:r>
      <w:r w:rsidRPr="000E5206">
        <w:rPr>
          <w:rFonts w:ascii="Times New Roman" w:eastAsia="Times New Roman" w:hAnsi="Times New Roman" w:cs="Times New Roman"/>
          <w:sz w:val="28"/>
          <w:szCs w:val="28"/>
          <w:lang w:val="ru-RU" w:eastAsia="ru-RU"/>
        </w:rPr>
        <w:t xml:space="preserve"> Оздоровительные фор</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мы занятий в режиме учебного дня и учебной недели.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Индивидуальные комплексы адаптивной (лечебной) и корригирующей физической культуры.</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40" w:name="bookmark332"/>
      <w:r w:rsidRPr="000E5206">
        <w:rPr>
          <w:rFonts w:ascii="Times New Roman" w:eastAsia="Times New Roman" w:hAnsi="Times New Roman" w:cs="Times New Roman"/>
          <w:b/>
          <w:bCs/>
          <w:sz w:val="28"/>
          <w:szCs w:val="28"/>
          <w:lang w:val="ru-RU" w:eastAsia="ru-RU"/>
        </w:rPr>
        <w:lastRenderedPageBreak/>
        <w:t>Спортивно-оздоровительная деятельность с общераз-</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b/>
          <w:bCs/>
          <w:sz w:val="28"/>
          <w:szCs w:val="28"/>
          <w:lang w:val="ru-RU" w:eastAsia="ru-RU"/>
        </w:rPr>
        <w:t>вивающей направленностью</w:t>
      </w:r>
      <w:bookmarkEnd w:id="140"/>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i/>
          <w:iCs/>
          <w:sz w:val="28"/>
          <w:szCs w:val="28"/>
          <w:lang w:val="ru-RU" w:eastAsia="ru-RU"/>
        </w:rPr>
      </w:pPr>
      <w:bookmarkStart w:id="141" w:name="bookmark333"/>
      <w:r w:rsidRPr="000E5206">
        <w:rPr>
          <w:rFonts w:ascii="Times New Roman" w:eastAsia="Times New Roman" w:hAnsi="Times New Roman" w:cs="Times New Roman"/>
          <w:b/>
          <w:bCs/>
          <w:i/>
          <w:iCs/>
          <w:sz w:val="28"/>
          <w:szCs w:val="28"/>
          <w:lang w:val="ru-RU" w:eastAsia="ru-RU"/>
        </w:rPr>
        <w:t>Гимнастика с основами акробатики.</w:t>
      </w:r>
      <w:r w:rsidRPr="000E5206">
        <w:rPr>
          <w:rFonts w:ascii="Times New Roman" w:eastAsia="Times New Roman" w:hAnsi="Times New Roman" w:cs="Times New Roman"/>
          <w:sz w:val="28"/>
          <w:szCs w:val="28"/>
          <w:lang w:val="ru-RU" w:eastAsia="ru-RU"/>
        </w:rPr>
        <w:t xml:space="preserve"> Организующие</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sz w:val="28"/>
          <w:szCs w:val="28"/>
          <w:lang w:val="ru-RU" w:eastAsia="ru-RU"/>
        </w:rPr>
        <w:t>команды и приёмы.</w:t>
      </w:r>
      <w:bookmarkEnd w:id="141"/>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Акробатические упражнения и комбинации.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Ритмическая гимнастика (девочки).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Опорные прыжки.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Упражнения и комбинации на гимнастическом бревне (девочки).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Упражнения и комбинации на гимнастической перекладине (мальчики).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Лёгкая атлетика.</w:t>
      </w:r>
      <w:r w:rsidRPr="000E5206">
        <w:rPr>
          <w:rFonts w:ascii="Times New Roman" w:eastAsia="Times New Roman" w:hAnsi="Times New Roman" w:cs="Times New Roman"/>
          <w:sz w:val="28"/>
          <w:szCs w:val="28"/>
          <w:lang w:val="ru-RU" w:eastAsia="ru-RU"/>
        </w:rPr>
        <w:t xml:space="preserve"> Беговые упражнения.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Прыжковые упражнения.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Метание малого мяча.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Лыжные гонки.</w:t>
      </w:r>
      <w:r w:rsidRPr="000E5206">
        <w:rPr>
          <w:rFonts w:ascii="Times New Roman" w:eastAsia="Times New Roman" w:hAnsi="Times New Roman" w:cs="Times New Roman"/>
          <w:sz w:val="28"/>
          <w:szCs w:val="28"/>
          <w:lang w:val="ru-RU" w:eastAsia="ru-RU"/>
        </w:rPr>
        <w:t xml:space="preserve"> Передвижения на лыжах.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Подъёмы, спуски, повороты, торможения.</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b/>
          <w:bCs/>
          <w:sz w:val="28"/>
          <w:szCs w:val="28"/>
          <w:lang w:val="ru-RU" w:eastAsia="ru-RU"/>
        </w:rPr>
        <w:t>Спортивные игры.</w:t>
      </w:r>
      <w:r w:rsidRPr="000E5206">
        <w:rPr>
          <w:rFonts w:ascii="Times New Roman" w:eastAsia="Times New Roman" w:hAnsi="Times New Roman" w:cs="Times New Roman"/>
          <w:sz w:val="28"/>
          <w:szCs w:val="28"/>
          <w:lang w:val="ru-RU" w:eastAsia="ru-RU"/>
        </w:rPr>
        <w:t xml:space="preserve"> Баскетбол. Игра по правилам.</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Волейбол. Игра по правилам.</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Футбол. Игра по правилам.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sz w:val="28"/>
          <w:szCs w:val="28"/>
          <w:lang w:val="ru-RU" w:eastAsia="ru-RU"/>
        </w:rPr>
        <w:t>Прикладно-ориентированная подготовка.</w:t>
      </w:r>
      <w:r w:rsidRPr="000E5206">
        <w:rPr>
          <w:rFonts w:ascii="Times New Roman" w:eastAsia="Times New Roman" w:hAnsi="Times New Roman" w:cs="Times New Roman"/>
          <w:sz w:val="28"/>
          <w:szCs w:val="28"/>
          <w:lang w:val="ru-RU" w:eastAsia="ru-RU"/>
        </w:rPr>
        <w:t xml:space="preserve"> Прикладно-ориентирован</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ные упражнения.</w:t>
      </w:r>
    </w:p>
    <w:p w:rsidR="000E5206" w:rsidRPr="000E5206" w:rsidRDefault="000E5206" w:rsidP="000E5206">
      <w:pPr>
        <w:spacing w:after="0" w:line="360" w:lineRule="auto"/>
        <w:ind w:firstLine="454"/>
        <w:jc w:val="both"/>
        <w:rPr>
          <w:rFonts w:ascii="Times New Roman" w:eastAsia="Times New Roman" w:hAnsi="Times New Roman" w:cs="Times New Roman"/>
          <w:b/>
          <w:bCs/>
          <w:sz w:val="28"/>
          <w:szCs w:val="28"/>
          <w:lang w:val="ru-RU" w:eastAsia="ru-RU"/>
        </w:rPr>
      </w:pPr>
      <w:r w:rsidRPr="000E5206">
        <w:rPr>
          <w:rFonts w:ascii="Times New Roman" w:eastAsia="Times New Roman" w:hAnsi="Times New Roman" w:cs="Times New Roman"/>
          <w:b/>
          <w:bCs/>
          <w:sz w:val="28"/>
          <w:szCs w:val="28"/>
          <w:lang w:val="ru-RU" w:eastAsia="ru-RU"/>
        </w:rPr>
        <w:t>Упражнения общеразвивающей направленности.</w:t>
      </w:r>
      <w:r w:rsidRPr="000E5206">
        <w:rPr>
          <w:rFonts w:ascii="Times New Roman" w:eastAsia="Times New Roman" w:hAnsi="Times New Roman" w:cs="Times New Roman"/>
          <w:sz w:val="28"/>
          <w:szCs w:val="28"/>
          <w:lang w:val="ru-RU" w:eastAsia="ru-RU"/>
        </w:rPr>
        <w:t xml:space="preserve"> Общефизическая подготовка.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Гимнастика с основами акробатики.</w:t>
      </w:r>
      <w:r w:rsidRPr="000E5206">
        <w:rPr>
          <w:rFonts w:ascii="Times New Roman" w:eastAsia="Times New Roman" w:hAnsi="Times New Roman" w:cs="Times New Roman"/>
          <w:sz w:val="28"/>
          <w:szCs w:val="28"/>
          <w:lang w:val="ru-RU" w:eastAsia="ru-RU"/>
        </w:rPr>
        <w:t xml:space="preserve"> Развитие гибкости, координации движений, силы, выносливости.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Лёгкая атлетика.</w:t>
      </w:r>
      <w:r w:rsidRPr="000E5206">
        <w:rPr>
          <w:rFonts w:ascii="Times New Roman" w:eastAsia="Times New Roman" w:hAnsi="Times New Roman" w:cs="Times New Roman"/>
          <w:sz w:val="28"/>
          <w:szCs w:val="28"/>
          <w:lang w:val="ru-RU" w:eastAsia="ru-RU"/>
        </w:rPr>
        <w:t xml:space="preserve"> Развитие выносливости, силы, быстроты, коорди</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нации движений.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Лыжные гонки.</w:t>
      </w:r>
      <w:r w:rsidRPr="000E5206">
        <w:rPr>
          <w:rFonts w:ascii="Times New Roman" w:eastAsia="Times New Roman" w:hAnsi="Times New Roman" w:cs="Times New Roman"/>
          <w:sz w:val="28"/>
          <w:szCs w:val="28"/>
          <w:lang w:val="ru-RU" w:eastAsia="ru-RU"/>
        </w:rPr>
        <w:t xml:space="preserve"> Развитие выносливости, силы, координации движений, быстроты.</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lastRenderedPageBreak/>
        <w:t>Баскетбол.</w:t>
      </w:r>
      <w:r w:rsidRPr="000E5206">
        <w:rPr>
          <w:rFonts w:ascii="Times New Roman" w:eastAsia="Times New Roman" w:hAnsi="Times New Roman" w:cs="Times New Roman"/>
          <w:sz w:val="28"/>
          <w:szCs w:val="28"/>
          <w:lang w:val="ru-RU" w:eastAsia="ru-RU"/>
        </w:rPr>
        <w:t xml:space="preserve"> Развитие быстроты, силы, выносливости, координации движений.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b/>
          <w:bCs/>
          <w:i/>
          <w:iCs/>
          <w:sz w:val="28"/>
          <w:szCs w:val="28"/>
          <w:lang w:val="ru-RU" w:eastAsia="ru-RU"/>
        </w:rPr>
        <w:t>Футбол.</w:t>
      </w:r>
      <w:r w:rsidRPr="000E5206">
        <w:rPr>
          <w:rFonts w:ascii="Times New Roman" w:eastAsia="Times New Roman" w:hAnsi="Times New Roman" w:cs="Times New Roman"/>
          <w:sz w:val="28"/>
          <w:szCs w:val="28"/>
          <w:lang w:val="ru-RU" w:eastAsia="ru-RU"/>
        </w:rPr>
        <w:t xml:space="preserve"> Развитие быстроты, силы, выносливости.</w:t>
      </w:r>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4"/>
          <w:szCs w:val="28"/>
          <w:lang w:val="ru-RU" w:eastAsia="ru-RU"/>
        </w:rPr>
      </w:pPr>
      <w:bookmarkStart w:id="142" w:name="bookmark334"/>
      <w:r w:rsidRPr="000E5206">
        <w:rPr>
          <w:rFonts w:ascii="Times New Roman" w:eastAsia="Times New Roman" w:hAnsi="Times New Roman" w:cs="Times New Roman"/>
          <w:b/>
          <w:sz w:val="24"/>
          <w:szCs w:val="28"/>
          <w:lang w:val="ru-RU" w:eastAsia="ru-RU"/>
        </w:rPr>
        <w:t>2.2.2.16. ОСНОВЫ БЕЗОПАСНОСТИ ЖИЗНЕДЕЯТЕЛЬНОСТИ</w:t>
      </w:r>
      <w:bookmarkEnd w:id="142"/>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8"/>
          <w:szCs w:val="28"/>
          <w:lang w:val="ru-RU" w:eastAsia="ru-RU"/>
        </w:rPr>
      </w:pPr>
      <w:bookmarkStart w:id="143" w:name="bookmark335"/>
      <w:r w:rsidRPr="000E5206">
        <w:rPr>
          <w:rFonts w:ascii="Times New Roman" w:eastAsia="Times New Roman" w:hAnsi="Times New Roman" w:cs="Times New Roman"/>
          <w:b/>
          <w:bCs/>
          <w:sz w:val="28"/>
          <w:szCs w:val="28"/>
          <w:lang w:val="ru-RU" w:eastAsia="ru-RU"/>
        </w:rPr>
        <w:t>Основы безопасности личности, общества</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b/>
          <w:bCs/>
          <w:sz w:val="28"/>
          <w:szCs w:val="28"/>
          <w:lang w:val="ru-RU" w:eastAsia="ru-RU"/>
        </w:rPr>
        <w:t>и государства</w:t>
      </w:r>
      <w:bookmarkEnd w:id="143"/>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44" w:name="bookmark336"/>
      <w:r w:rsidRPr="000E5206">
        <w:rPr>
          <w:rFonts w:ascii="Times New Roman" w:eastAsia="Times New Roman" w:hAnsi="Times New Roman" w:cs="Times New Roman"/>
          <w:b/>
          <w:bCs/>
          <w:sz w:val="28"/>
          <w:szCs w:val="28"/>
          <w:lang w:val="ru-RU" w:eastAsia="ru-RU"/>
        </w:rPr>
        <w:t>Основы комплексной безопасности</w:t>
      </w:r>
      <w:bookmarkEnd w:id="144"/>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Обеспечение личной безопасности в повседневной жизни.</w:t>
      </w:r>
      <w:r w:rsidRPr="000E5206">
        <w:rPr>
          <w:rFonts w:ascii="Times New Roman" w:eastAsia="Times New Roman" w:hAnsi="Times New Roman" w:cs="Times New Roman"/>
          <w:sz w:val="28"/>
          <w:szCs w:val="28"/>
          <w:lang w:val="ru-RU" w:eastAsia="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Обеспечение безопасности при активном отдыхе в природных условиях.</w:t>
      </w:r>
      <w:r w:rsidRPr="000E5206">
        <w:rPr>
          <w:rFonts w:ascii="Times New Roman" w:eastAsia="Times New Roman" w:hAnsi="Times New Roman" w:cs="Times New Roman"/>
          <w:sz w:val="28"/>
          <w:szCs w:val="28"/>
          <w:lang w:val="ru-RU" w:eastAsia="ru-RU"/>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Обеспечение личной безопасности при угрозе террористического акта.</w:t>
      </w:r>
      <w:r w:rsidRPr="000E5206">
        <w:rPr>
          <w:rFonts w:ascii="Times New Roman" w:eastAsia="Times New Roman" w:hAnsi="Times New Roman" w:cs="Times New Roman"/>
          <w:sz w:val="28"/>
          <w:szCs w:val="28"/>
          <w:lang w:val="ru-RU" w:eastAsia="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Обеспечение безопасности в чрезвычайных ситуациях</w:t>
      </w:r>
      <w:r w:rsidRPr="000E5206">
        <w:rPr>
          <w:rFonts w:ascii="Times New Roman" w:eastAsia="Times New Roman" w:hAnsi="Times New Roman" w:cs="Times New Roman"/>
          <w:i/>
          <w:iCs/>
          <w:noProof/>
          <w:sz w:val="28"/>
          <w:szCs w:val="28"/>
          <w:lang w:val="ru-RU" w:eastAsia="ru-RU"/>
        </w:rPr>
        <w:t xml:space="preserve"> </w:t>
      </w:r>
      <w:r w:rsidRPr="000E5206">
        <w:rPr>
          <w:rFonts w:ascii="Times New Roman" w:eastAsia="Times New Roman" w:hAnsi="Times New Roman" w:cs="Times New Roman"/>
          <w:i/>
          <w:iCs/>
          <w:sz w:val="28"/>
          <w:szCs w:val="28"/>
          <w:lang w:val="ru-RU" w:eastAsia="ru-RU"/>
        </w:rPr>
        <w:t>природного, техногенного и социального характера.</w:t>
      </w:r>
      <w:r w:rsidRPr="000E5206">
        <w:rPr>
          <w:rFonts w:ascii="Times New Roman" w:eastAsia="Times New Roman" w:hAnsi="Times New Roman" w:cs="Times New Roman"/>
          <w:sz w:val="28"/>
          <w:szCs w:val="28"/>
          <w:lang w:val="ru-RU" w:eastAsia="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45" w:name="bookmark337"/>
      <w:r w:rsidRPr="000E5206">
        <w:rPr>
          <w:rFonts w:ascii="Times New Roman" w:eastAsia="Times New Roman" w:hAnsi="Times New Roman" w:cs="Times New Roman"/>
          <w:b/>
          <w:bCs/>
          <w:sz w:val="28"/>
          <w:szCs w:val="28"/>
          <w:lang w:val="ru-RU" w:eastAsia="ru-RU"/>
        </w:rPr>
        <w:t>Защита населения Российской Федерации от чрезвычайных ситуаций</w:t>
      </w:r>
      <w:bookmarkEnd w:id="145"/>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Организация защиты населения от чрезвычайных ситуаций.</w:t>
      </w:r>
      <w:r w:rsidRPr="000E5206">
        <w:rPr>
          <w:rFonts w:ascii="Times New Roman" w:eastAsia="Times New Roman" w:hAnsi="Times New Roman" w:cs="Times New Roman"/>
          <w:sz w:val="28"/>
          <w:szCs w:val="28"/>
          <w:lang w:val="ru-RU" w:eastAsia="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46" w:name="bookmark338"/>
      <w:r w:rsidRPr="000E5206">
        <w:rPr>
          <w:rFonts w:ascii="Times New Roman" w:eastAsia="Times New Roman" w:hAnsi="Times New Roman" w:cs="Times New Roman"/>
          <w:b/>
          <w:bCs/>
          <w:sz w:val="28"/>
          <w:szCs w:val="28"/>
          <w:lang w:val="ru-RU" w:eastAsia="ru-RU"/>
        </w:rPr>
        <w:lastRenderedPageBreak/>
        <w:t>Основы противодействия терроризму и экстремизму в</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b/>
          <w:bCs/>
          <w:sz w:val="28"/>
          <w:szCs w:val="28"/>
          <w:lang w:val="ru-RU" w:eastAsia="ru-RU"/>
        </w:rPr>
        <w:t>Российской Федерации</w:t>
      </w:r>
      <w:bookmarkEnd w:id="146"/>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Экстремизм и терроризм — чрезвычайные опасности</w:t>
      </w:r>
      <w:r w:rsidRPr="000E5206">
        <w:rPr>
          <w:rFonts w:ascii="Times New Roman" w:eastAsia="Times New Roman" w:hAnsi="Times New Roman" w:cs="Times New Roman"/>
          <w:i/>
          <w:iCs/>
          <w:noProof/>
          <w:sz w:val="28"/>
          <w:szCs w:val="28"/>
          <w:lang w:val="ru-RU" w:eastAsia="ru-RU"/>
        </w:rPr>
        <w:t xml:space="preserve"> </w:t>
      </w:r>
      <w:r w:rsidRPr="000E5206">
        <w:rPr>
          <w:rFonts w:ascii="Times New Roman" w:eastAsia="Times New Roman" w:hAnsi="Times New Roman" w:cs="Times New Roman"/>
          <w:i/>
          <w:iCs/>
          <w:sz w:val="28"/>
          <w:szCs w:val="28"/>
          <w:lang w:val="ru-RU" w:eastAsia="ru-RU"/>
        </w:rPr>
        <w:t>для общества и государства.</w:t>
      </w:r>
      <w:r w:rsidRPr="000E5206">
        <w:rPr>
          <w:rFonts w:ascii="Times New Roman" w:eastAsia="Times New Roman" w:hAnsi="Times New Roman" w:cs="Times New Roman"/>
          <w:sz w:val="28"/>
          <w:szCs w:val="28"/>
          <w:lang w:val="ru-RU" w:eastAsia="ru-RU"/>
        </w:rPr>
        <w:t xml:space="preserve"> Основные причины возникновения терроризма и экстремизма. Противодействие терроризму в мировом сообществе.</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Нормативно-правовая база противодействия терроризму, экстремизму и наркотизму в Российской Федерации.</w:t>
      </w:r>
      <w:r w:rsidRPr="000E5206">
        <w:rPr>
          <w:rFonts w:ascii="Times New Roman" w:eastAsia="Times New Roman" w:hAnsi="Times New Roman" w:cs="Times New Roman"/>
          <w:sz w:val="28"/>
          <w:szCs w:val="28"/>
          <w:lang w:val="ru-RU" w:eastAsia="ru-RU"/>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Организационные основы системы противодействия терроризму и экстремизму в Российской Федерации.</w:t>
      </w:r>
      <w:r w:rsidRPr="000E5206">
        <w:rPr>
          <w:rFonts w:ascii="Times New Roman" w:eastAsia="Times New Roman" w:hAnsi="Times New Roman" w:cs="Times New Roman"/>
          <w:sz w:val="28"/>
          <w:szCs w:val="28"/>
          <w:lang w:val="ru-RU" w:eastAsia="ru-RU"/>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Духовно-нравственные основы противодействия терроризму и экстремизму.</w:t>
      </w:r>
      <w:r w:rsidRPr="000E5206">
        <w:rPr>
          <w:rFonts w:ascii="Times New Roman" w:eastAsia="Times New Roman" w:hAnsi="Times New Roman" w:cs="Times New Roman"/>
          <w:sz w:val="28"/>
          <w:szCs w:val="28"/>
          <w:lang w:val="ru-RU" w:eastAsia="ru-RU"/>
        </w:rPr>
        <w:t xml:space="preserve"> Роль нравственной позиции и выработка личных качеств в формировании антитеррористического поведения.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Влияние уровня культуры в области безопасности жизнедеятельности на формирование антитеррористического поведения.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Профилактика террористической деятельности.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Ответственность несовершеннолетних за антиобщественное поведение и за участие в террористической</w:t>
      </w:r>
      <w:r w:rsidRPr="000E5206">
        <w:rPr>
          <w:rFonts w:ascii="Times New Roman" w:eastAsia="Times New Roman" w:hAnsi="Times New Roman" w:cs="Times New Roman"/>
          <w:i/>
          <w:iCs/>
          <w:noProof/>
          <w:sz w:val="28"/>
          <w:szCs w:val="28"/>
          <w:lang w:val="ru-RU" w:eastAsia="ru-RU"/>
        </w:rPr>
        <w:t xml:space="preserve"> </w:t>
      </w:r>
      <w:r w:rsidRPr="000E5206">
        <w:rPr>
          <w:rFonts w:ascii="Times New Roman" w:eastAsia="Times New Roman" w:hAnsi="Times New Roman" w:cs="Times New Roman"/>
          <w:i/>
          <w:iCs/>
          <w:sz w:val="28"/>
          <w:szCs w:val="28"/>
          <w:lang w:val="ru-RU" w:eastAsia="ru-RU"/>
        </w:rPr>
        <w:t>и экстремистской деятельности.</w:t>
      </w:r>
      <w:r w:rsidRPr="000E5206">
        <w:rPr>
          <w:rFonts w:ascii="Times New Roman" w:eastAsia="Times New Roman" w:hAnsi="Times New Roman" w:cs="Times New Roman"/>
          <w:sz w:val="28"/>
          <w:szCs w:val="28"/>
          <w:lang w:val="ru-RU" w:eastAsia="ru-RU"/>
        </w:rPr>
        <w:t xml:space="preserve"> Уголовный кодекс Российской Федерации об ответственности за </w:t>
      </w:r>
      <w:r w:rsidRPr="000E5206">
        <w:rPr>
          <w:rFonts w:ascii="Times New Roman" w:eastAsia="Times New Roman" w:hAnsi="Times New Roman" w:cs="Times New Roman"/>
          <w:sz w:val="28"/>
          <w:szCs w:val="28"/>
          <w:lang w:val="ru-RU" w:eastAsia="ru-RU"/>
        </w:rPr>
        <w:lastRenderedPageBreak/>
        <w:t>антиобщественное поведение, участие в террористической и экстремистской деятельности.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Наказание за участие в террористической и экстремистской деятельнос</w:t>
      </w:r>
      <w:r w:rsidRPr="000E5206">
        <w:rPr>
          <w:rFonts w:ascii="Times New Roman" w:eastAsia="Times New Roman" w:hAnsi="Times New Roman" w:cs="Times New Roman"/>
          <w:sz w:val="28"/>
          <w:szCs w:val="28"/>
          <w:lang w:eastAsia="ru-RU"/>
        </w:rPr>
        <w:t>-</w:t>
      </w:r>
      <w:r w:rsidRPr="000E5206">
        <w:rPr>
          <w:rFonts w:ascii="Times New Roman" w:eastAsia="Times New Roman" w:hAnsi="Times New Roman" w:cs="Times New Roman"/>
          <w:sz w:val="28"/>
          <w:szCs w:val="28"/>
          <w:lang w:val="ru-RU" w:eastAsia="ru-RU"/>
        </w:rPr>
        <w:t>ти.</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Обеспечение личной безопасности при угрозе террористического акта. Взрывы в местах массового скопления людей.</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Захват воздушных и морских судов, автомашин и других транспортных средств и удерживание в них заложников.</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Правила поведения при возможной опасности взрыва.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Правила безопасного поведения, если взрыв произошёл.</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Меры безопасности в случае похищения или захвата в заложники.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Обеспечение безопасности при захвате самолёта.</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sz w:val="28"/>
          <w:szCs w:val="28"/>
          <w:lang w:val="ru-RU" w:eastAsia="ru-RU"/>
        </w:rPr>
        <w:t>Правила поведения при перестрелке.</w:t>
      </w:r>
    </w:p>
    <w:p w:rsidR="000E5206" w:rsidRPr="000E5206" w:rsidRDefault="000E5206" w:rsidP="000E5206">
      <w:pPr>
        <w:keepNext/>
        <w:keepLines/>
        <w:spacing w:after="0" w:line="360" w:lineRule="auto"/>
        <w:jc w:val="center"/>
        <w:outlineLvl w:val="2"/>
        <w:rPr>
          <w:rFonts w:ascii="Times New Roman" w:eastAsia="Times New Roman" w:hAnsi="Times New Roman" w:cs="Times New Roman"/>
          <w:b/>
          <w:bCs/>
          <w:sz w:val="28"/>
          <w:szCs w:val="28"/>
          <w:lang w:val="ru-RU" w:eastAsia="ru-RU"/>
        </w:rPr>
      </w:pPr>
      <w:bookmarkStart w:id="147" w:name="bookmark339"/>
      <w:r w:rsidRPr="000E5206">
        <w:rPr>
          <w:rFonts w:ascii="Times New Roman" w:eastAsia="Times New Roman" w:hAnsi="Times New Roman" w:cs="Times New Roman"/>
          <w:b/>
          <w:bCs/>
          <w:sz w:val="28"/>
          <w:szCs w:val="28"/>
          <w:lang w:val="ru-RU" w:eastAsia="ru-RU"/>
        </w:rPr>
        <w:t>Основы медицинских знаний</w:t>
      </w:r>
      <w:r w:rsidRPr="000E5206">
        <w:rPr>
          <w:rFonts w:ascii="Times New Roman" w:eastAsia="Times New Roman" w:hAnsi="Times New Roman" w:cs="Times New Roman"/>
          <w:noProof/>
          <w:sz w:val="28"/>
          <w:szCs w:val="28"/>
          <w:lang w:val="ru-RU" w:eastAsia="ru-RU"/>
        </w:rPr>
        <w:t xml:space="preserve"> </w:t>
      </w:r>
      <w:r w:rsidRPr="000E5206">
        <w:rPr>
          <w:rFonts w:ascii="Times New Roman" w:eastAsia="Times New Roman" w:hAnsi="Times New Roman" w:cs="Times New Roman"/>
          <w:b/>
          <w:bCs/>
          <w:sz w:val="28"/>
          <w:szCs w:val="28"/>
          <w:lang w:val="ru-RU" w:eastAsia="ru-RU"/>
        </w:rPr>
        <w:t>и здорового образа жизни</w:t>
      </w:r>
      <w:bookmarkEnd w:id="147"/>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48" w:name="bookmark340"/>
      <w:r w:rsidRPr="000E5206">
        <w:rPr>
          <w:rFonts w:ascii="Times New Roman" w:eastAsia="Times New Roman" w:hAnsi="Times New Roman" w:cs="Times New Roman"/>
          <w:b/>
          <w:bCs/>
          <w:sz w:val="28"/>
          <w:szCs w:val="28"/>
          <w:lang w:val="ru-RU" w:eastAsia="ru-RU"/>
        </w:rPr>
        <w:t>Основы здорового образа жизни</w:t>
      </w:r>
      <w:bookmarkEnd w:id="148"/>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Здоровый образ жизни и его составляющие.</w:t>
      </w:r>
      <w:r w:rsidRPr="000E5206">
        <w:rPr>
          <w:rFonts w:ascii="Times New Roman" w:eastAsia="Times New Roman" w:hAnsi="Times New Roman" w:cs="Times New Roman"/>
          <w:sz w:val="28"/>
          <w:szCs w:val="28"/>
          <w:lang w:val="ru-RU" w:eastAsia="ru-RU"/>
        </w:rPr>
        <w:t xml:space="preserve"> Основные понятия о здоровье и здоровом образе жизни. Составляющие здорового образа жизни.</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Факторы, разрушающие здоровье.</w:t>
      </w:r>
      <w:r w:rsidRPr="000E5206">
        <w:rPr>
          <w:rFonts w:ascii="Times New Roman" w:eastAsia="Times New Roman" w:hAnsi="Times New Roman" w:cs="Times New Roman"/>
          <w:sz w:val="28"/>
          <w:szCs w:val="28"/>
          <w:lang w:val="ru-RU" w:eastAsia="ru-RU"/>
        </w:rPr>
        <w:t xml:space="preserve"> Вредные привычки и их влияние на здоровье. Ранние половые связи и их отрицательные последствия для здоровья человека.</w:t>
      </w:r>
    </w:p>
    <w:p w:rsidR="000E5206" w:rsidRPr="000E5206" w:rsidRDefault="000E5206" w:rsidP="000E5206">
      <w:pPr>
        <w:spacing w:after="0" w:line="360" w:lineRule="auto"/>
        <w:ind w:firstLine="454"/>
        <w:jc w:val="both"/>
        <w:rPr>
          <w:rFonts w:ascii="Times New Roman" w:eastAsia="Times New Roman" w:hAnsi="Times New Roman" w:cs="Times New Roman"/>
          <w:i/>
          <w:iCs/>
          <w:sz w:val="28"/>
          <w:szCs w:val="28"/>
          <w:lang w:val="ru-RU" w:eastAsia="ru-RU"/>
        </w:rPr>
      </w:pPr>
      <w:r w:rsidRPr="000E5206">
        <w:rPr>
          <w:rFonts w:ascii="Times New Roman" w:eastAsia="Times New Roman" w:hAnsi="Times New Roman" w:cs="Times New Roman"/>
          <w:sz w:val="28"/>
          <w:szCs w:val="28"/>
          <w:lang w:val="ru-RU" w:eastAsia="ru-RU"/>
        </w:rPr>
        <w:t>Правовые аспекты взаимоотношения полов. Семья в современном обществе.</w:t>
      </w:r>
    </w:p>
    <w:p w:rsidR="000E5206" w:rsidRPr="000E5206" w:rsidRDefault="000E5206" w:rsidP="000E5206">
      <w:pPr>
        <w:keepNext/>
        <w:keepLines/>
        <w:spacing w:after="0" w:line="360" w:lineRule="auto"/>
        <w:ind w:firstLine="454"/>
        <w:jc w:val="both"/>
        <w:outlineLvl w:val="3"/>
        <w:rPr>
          <w:rFonts w:ascii="Times New Roman" w:eastAsia="Times New Roman" w:hAnsi="Times New Roman" w:cs="Times New Roman"/>
          <w:b/>
          <w:bCs/>
          <w:sz w:val="28"/>
          <w:szCs w:val="28"/>
          <w:lang w:val="ru-RU" w:eastAsia="ru-RU"/>
        </w:rPr>
      </w:pPr>
      <w:bookmarkStart w:id="149" w:name="bookmark341"/>
      <w:r w:rsidRPr="000E5206">
        <w:rPr>
          <w:rFonts w:ascii="Times New Roman" w:eastAsia="Times New Roman" w:hAnsi="Times New Roman" w:cs="Times New Roman"/>
          <w:b/>
          <w:bCs/>
          <w:sz w:val="28"/>
          <w:szCs w:val="28"/>
          <w:lang w:val="ru-RU" w:eastAsia="ru-RU"/>
        </w:rPr>
        <w:t>Основы медицинских знаний и оказание первой медицинской помощи</w:t>
      </w:r>
      <w:bookmarkEnd w:id="149"/>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Оказание первой медицинской помощи.</w:t>
      </w:r>
      <w:r w:rsidRPr="000E5206">
        <w:rPr>
          <w:rFonts w:ascii="Times New Roman" w:eastAsia="Times New Roman" w:hAnsi="Times New Roman" w:cs="Times New Roman"/>
          <w:sz w:val="28"/>
          <w:szCs w:val="28"/>
          <w:lang w:val="ru-RU" w:eastAsia="ru-RU"/>
        </w:rPr>
        <w:t xml:space="preserve"> Первая медицинская помощь и правила её оказания.</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t>Первая медицинская помощь при неотложных состояниях.</w:t>
      </w:r>
      <w:r w:rsidRPr="000E5206">
        <w:rPr>
          <w:rFonts w:ascii="Times New Roman" w:eastAsia="Times New Roman" w:hAnsi="Times New Roman" w:cs="Times New Roman"/>
          <w:sz w:val="28"/>
          <w:szCs w:val="28"/>
          <w:lang w:val="ru-RU" w:eastAsia="ru-RU"/>
        </w:rPr>
        <w:t xml:space="preserve"> Правила оказания первой медицинской помощи при неотложных состояниях.</w:t>
      </w:r>
    </w:p>
    <w:p w:rsidR="000E5206" w:rsidRPr="000E5206" w:rsidRDefault="000E5206" w:rsidP="000E5206">
      <w:pPr>
        <w:spacing w:after="0" w:line="360" w:lineRule="auto"/>
        <w:ind w:firstLine="454"/>
        <w:jc w:val="both"/>
        <w:rPr>
          <w:rFonts w:ascii="Times New Roman" w:eastAsia="Times New Roman" w:hAnsi="Times New Roman" w:cs="Times New Roman"/>
          <w:sz w:val="28"/>
          <w:szCs w:val="28"/>
          <w:lang w:val="ru-RU" w:eastAsia="ru-RU"/>
        </w:rPr>
      </w:pPr>
      <w:r w:rsidRPr="000E5206">
        <w:rPr>
          <w:rFonts w:ascii="Times New Roman" w:eastAsia="Times New Roman" w:hAnsi="Times New Roman" w:cs="Times New Roman"/>
          <w:i/>
          <w:iCs/>
          <w:sz w:val="28"/>
          <w:szCs w:val="28"/>
          <w:lang w:val="ru-RU" w:eastAsia="ru-RU"/>
        </w:rPr>
        <w:lastRenderedPageBreak/>
        <w:t>Первая медицинская помощь при массовых поражениях.</w:t>
      </w:r>
      <w:r w:rsidRPr="000E5206">
        <w:rPr>
          <w:rFonts w:ascii="Times New Roman" w:eastAsia="Times New Roman" w:hAnsi="Times New Roman" w:cs="Times New Roman"/>
          <w:i/>
          <w:iCs/>
          <w:noProof/>
          <w:sz w:val="28"/>
          <w:szCs w:val="28"/>
          <w:lang w:val="ru-RU" w:eastAsia="ru-RU"/>
        </w:rPr>
        <w:t xml:space="preserve"> </w:t>
      </w:r>
      <w:r w:rsidRPr="000E5206">
        <w:rPr>
          <w:rFonts w:ascii="Times New Roman" w:eastAsia="Times New Roman" w:hAnsi="Times New Roman" w:cs="Times New Roman"/>
          <w:sz w:val="28"/>
          <w:szCs w:val="28"/>
          <w:lang w:val="ru-RU" w:eastAsia="ru-RU"/>
        </w:rPr>
        <w:t>Комплекс простейших мероприятий по оказанию первой медицинской помощи при массовых поражениях.</w:t>
      </w:r>
    </w:p>
    <w:p w:rsidR="004E3022" w:rsidRPr="000E5206" w:rsidRDefault="004E3022" w:rsidP="000E5206">
      <w:pPr>
        <w:rPr>
          <w:lang w:val="ru-RU"/>
        </w:rPr>
      </w:pPr>
      <w:bookmarkStart w:id="150" w:name="_GoBack"/>
      <w:bookmarkEnd w:id="150"/>
    </w:p>
    <w:sectPr w:rsidR="004E3022" w:rsidRPr="000E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9"/>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F"/>
    <w:multiLevelType w:val="multilevel"/>
    <w:tmpl w:val="0000002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31"/>
    <w:multiLevelType w:val="multilevel"/>
    <w:tmpl w:val="0000003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33"/>
    <w:multiLevelType w:val="multilevel"/>
    <w:tmpl w:val="0000003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1E683205"/>
    <w:multiLevelType w:val="hybridMultilevel"/>
    <w:tmpl w:val="3B6C31BE"/>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6">
    <w:nsid w:val="200B0BE4"/>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7">
    <w:nsid w:val="20BE43D1"/>
    <w:multiLevelType w:val="hybridMultilevel"/>
    <w:tmpl w:val="DF9A908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2A814A40"/>
    <w:multiLevelType w:val="hybridMultilevel"/>
    <w:tmpl w:val="687A6AD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3A5509DF"/>
    <w:multiLevelType w:val="hybridMultilevel"/>
    <w:tmpl w:val="89CE45C6"/>
    <w:lvl w:ilvl="0" w:tplc="0419000D">
      <w:start w:val="1"/>
      <w:numFmt w:val="bullet"/>
      <w:lvlText w:val=""/>
      <w:lvlJc w:val="left"/>
      <w:pPr>
        <w:tabs>
          <w:tab w:val="num" w:pos="1174"/>
        </w:tabs>
        <w:ind w:left="1174" w:hanging="360"/>
      </w:pPr>
      <w:rPr>
        <w:rFonts w:ascii="Wingdings" w:hAnsi="Wingdings" w:hint="default"/>
      </w:rPr>
    </w:lvl>
    <w:lvl w:ilvl="1" w:tplc="2F3C7E24">
      <w:numFmt w:val="bullet"/>
      <w:lvlText w:val="—"/>
      <w:lvlJc w:val="left"/>
      <w:pPr>
        <w:tabs>
          <w:tab w:val="num" w:pos="2674"/>
        </w:tabs>
        <w:ind w:left="2674" w:hanging="1140"/>
      </w:pPr>
      <w:rPr>
        <w:rFonts w:ascii="Times New Roman" w:eastAsia="Times New Roman" w:hAnsi="Times New Roman"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
    <w:nsid w:val="5398305C"/>
    <w:multiLevelType w:val="hybridMultilevel"/>
    <w:tmpl w:val="DC2E7DBA"/>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F61C7E"/>
    <w:multiLevelType w:val="hybridMultilevel"/>
    <w:tmpl w:val="AA02A45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7"/>
  </w:num>
  <w:num w:numId="3">
    <w:abstractNumId w:val="19"/>
  </w:num>
  <w:num w:numId="4">
    <w:abstractNumId w:val="1"/>
  </w:num>
  <w:num w:numId="5">
    <w:abstractNumId w:val="2"/>
  </w:num>
  <w:num w:numId="6">
    <w:abstractNumId w:val="3"/>
  </w:num>
  <w:num w:numId="7">
    <w:abstractNumId w:val="4"/>
  </w:num>
  <w:num w:numId="8">
    <w:abstractNumId w:val="18"/>
  </w:num>
  <w:num w:numId="9">
    <w:abstractNumId w:val="5"/>
  </w:num>
  <w:num w:numId="10">
    <w:abstractNumId w:val="6"/>
  </w:num>
  <w:num w:numId="11">
    <w:abstractNumId w:val="21"/>
  </w:num>
  <w:num w:numId="12">
    <w:abstractNumId w:val="15"/>
  </w:num>
  <w:num w:numId="13">
    <w:abstractNumId w:val="20"/>
  </w:num>
  <w:num w:numId="14">
    <w:abstractNumId w:val="7"/>
  </w:num>
  <w:num w:numId="15">
    <w:abstractNumId w:val="8"/>
  </w:num>
  <w:num w:numId="16">
    <w:abstractNumId w:val="9"/>
  </w:num>
  <w:num w:numId="17">
    <w:abstractNumId w:val="16"/>
  </w:num>
  <w:num w:numId="18">
    <w:abstractNumId w:val="10"/>
  </w:num>
  <w:num w:numId="19">
    <w:abstractNumId w:val="11"/>
  </w:num>
  <w:num w:numId="20">
    <w:abstractNumId w:val="12"/>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A1"/>
    <w:rsid w:val="000E5206"/>
    <w:rsid w:val="004E3022"/>
    <w:rsid w:val="00B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520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E520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E520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206"/>
    <w:rPr>
      <w:rFonts w:ascii="Arial" w:eastAsia="Times New Roman" w:hAnsi="Arial" w:cs="Arial"/>
      <w:b/>
      <w:bCs/>
      <w:kern w:val="32"/>
      <w:sz w:val="32"/>
      <w:szCs w:val="32"/>
      <w:lang w:eastAsia="ru-RU"/>
    </w:rPr>
  </w:style>
  <w:style w:type="character" w:customStyle="1" w:styleId="20">
    <w:name w:val="Заголовок 2 Знак"/>
    <w:basedOn w:val="a0"/>
    <w:link w:val="2"/>
    <w:rsid w:val="000E5206"/>
    <w:rPr>
      <w:rFonts w:ascii="Arial" w:eastAsia="Times New Roman" w:hAnsi="Arial" w:cs="Arial"/>
      <w:b/>
      <w:bCs/>
      <w:i/>
      <w:iCs/>
      <w:sz w:val="28"/>
      <w:szCs w:val="28"/>
      <w:lang w:eastAsia="ru-RU"/>
    </w:rPr>
  </w:style>
  <w:style w:type="character" w:customStyle="1" w:styleId="30">
    <w:name w:val="Заголовок 3 Знак"/>
    <w:basedOn w:val="a0"/>
    <w:link w:val="3"/>
    <w:rsid w:val="000E5206"/>
    <w:rPr>
      <w:rFonts w:ascii="Arial" w:eastAsia="Times New Roman" w:hAnsi="Arial" w:cs="Arial"/>
      <w:b/>
      <w:bCs/>
      <w:sz w:val="26"/>
      <w:szCs w:val="26"/>
      <w:lang w:eastAsia="ru-RU"/>
    </w:rPr>
  </w:style>
  <w:style w:type="numbering" w:customStyle="1" w:styleId="11">
    <w:name w:val="Нет списка1"/>
    <w:next w:val="a2"/>
    <w:semiHidden/>
    <w:rsid w:val="000E5206"/>
  </w:style>
  <w:style w:type="paragraph" w:customStyle="1" w:styleId="a3">
    <w:name w:val="осн текст"/>
    <w:basedOn w:val="a"/>
    <w:rsid w:val="000E5206"/>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4">
    <w:name w:val="А ОСН ТЕКСТ"/>
    <w:basedOn w:val="a"/>
    <w:rsid w:val="000E5206"/>
    <w:pPr>
      <w:spacing w:after="0" w:line="360" w:lineRule="auto"/>
      <w:ind w:firstLine="454"/>
      <w:jc w:val="both"/>
    </w:pPr>
    <w:rPr>
      <w:rFonts w:ascii="Times New Roman" w:eastAsia="Times New Roman" w:hAnsi="Times New Roman" w:cs="Times New Roman"/>
      <w:sz w:val="28"/>
      <w:szCs w:val="28"/>
      <w:lang w:eastAsia="ru-RU"/>
    </w:rPr>
  </w:style>
  <w:style w:type="character" w:styleId="a5">
    <w:name w:val="Hyperlink"/>
    <w:rsid w:val="000E5206"/>
    <w:rPr>
      <w:color w:val="000080"/>
      <w:u w:val="single"/>
    </w:rPr>
  </w:style>
  <w:style w:type="character" w:customStyle="1" w:styleId="a6">
    <w:name w:val="Основной текст Знак"/>
    <w:link w:val="a7"/>
    <w:rsid w:val="000E5206"/>
    <w:rPr>
      <w:shd w:val="clear" w:color="auto" w:fill="FFFFFF"/>
    </w:rPr>
  </w:style>
  <w:style w:type="paragraph" w:styleId="a7">
    <w:name w:val="Body Text"/>
    <w:basedOn w:val="a"/>
    <w:link w:val="a6"/>
    <w:rsid w:val="000E5206"/>
    <w:pPr>
      <w:shd w:val="clear" w:color="auto" w:fill="FFFFFF"/>
      <w:spacing w:after="120" w:line="211" w:lineRule="exact"/>
      <w:jc w:val="right"/>
    </w:pPr>
  </w:style>
  <w:style w:type="character" w:customStyle="1" w:styleId="12">
    <w:name w:val="Основной текст Знак1"/>
    <w:basedOn w:val="a0"/>
    <w:uiPriority w:val="99"/>
    <w:semiHidden/>
    <w:rsid w:val="000E5206"/>
  </w:style>
  <w:style w:type="character" w:customStyle="1" w:styleId="a8">
    <w:name w:val="Основной текст + Полужирный"/>
    <w:rsid w:val="000E5206"/>
    <w:rPr>
      <w:b/>
      <w:bCs/>
      <w:sz w:val="22"/>
      <w:szCs w:val="22"/>
      <w:lang w:bidi="ar-SA"/>
    </w:rPr>
  </w:style>
  <w:style w:type="character" w:customStyle="1" w:styleId="100">
    <w:name w:val="Основной текст (10)_"/>
    <w:link w:val="101"/>
    <w:rsid w:val="000E5206"/>
    <w:rPr>
      <w:b/>
      <w:bCs/>
      <w:sz w:val="17"/>
      <w:szCs w:val="17"/>
      <w:shd w:val="clear" w:color="auto" w:fill="FFFFFF"/>
    </w:rPr>
  </w:style>
  <w:style w:type="paragraph" w:customStyle="1" w:styleId="101">
    <w:name w:val="Основной текст (10)1"/>
    <w:basedOn w:val="a"/>
    <w:link w:val="100"/>
    <w:rsid w:val="000E5206"/>
    <w:pPr>
      <w:shd w:val="clear" w:color="auto" w:fill="FFFFFF"/>
      <w:spacing w:after="120" w:line="192" w:lineRule="exact"/>
      <w:jc w:val="right"/>
    </w:pPr>
    <w:rPr>
      <w:b/>
      <w:bCs/>
      <w:sz w:val="17"/>
      <w:szCs w:val="17"/>
    </w:rPr>
  </w:style>
  <w:style w:type="character" w:customStyle="1" w:styleId="102">
    <w:name w:val="Основной текст (10)"/>
    <w:rsid w:val="000E5206"/>
    <w:rPr>
      <w:b/>
      <w:bCs/>
      <w:noProof/>
      <w:sz w:val="17"/>
      <w:szCs w:val="17"/>
      <w:lang w:bidi="ar-SA"/>
    </w:rPr>
  </w:style>
  <w:style w:type="character" w:customStyle="1" w:styleId="110">
    <w:name w:val="Основной текст (11)_"/>
    <w:link w:val="111"/>
    <w:rsid w:val="000E5206"/>
    <w:rPr>
      <w:sz w:val="17"/>
      <w:szCs w:val="17"/>
      <w:shd w:val="clear" w:color="auto" w:fill="FFFFFF"/>
    </w:rPr>
  </w:style>
  <w:style w:type="paragraph" w:customStyle="1" w:styleId="111">
    <w:name w:val="Основной текст (11)1"/>
    <w:basedOn w:val="a"/>
    <w:link w:val="110"/>
    <w:rsid w:val="000E5206"/>
    <w:pPr>
      <w:shd w:val="clear" w:color="auto" w:fill="FFFFFF"/>
      <w:spacing w:before="120" w:after="0" w:line="182" w:lineRule="exact"/>
    </w:pPr>
    <w:rPr>
      <w:sz w:val="17"/>
      <w:szCs w:val="17"/>
    </w:rPr>
  </w:style>
  <w:style w:type="character" w:customStyle="1" w:styleId="112">
    <w:name w:val="Основной текст (11) + Полужирный"/>
    <w:rsid w:val="000E5206"/>
    <w:rPr>
      <w:b/>
      <w:bCs/>
      <w:sz w:val="17"/>
      <w:szCs w:val="17"/>
      <w:lang w:bidi="ar-SA"/>
    </w:rPr>
  </w:style>
  <w:style w:type="character" w:customStyle="1" w:styleId="113">
    <w:name w:val="Основной текст (11)"/>
    <w:rsid w:val="000E5206"/>
    <w:rPr>
      <w:noProof/>
      <w:sz w:val="17"/>
      <w:szCs w:val="17"/>
      <w:lang w:bidi="ar-SA"/>
    </w:rPr>
  </w:style>
  <w:style w:type="character" w:customStyle="1" w:styleId="13">
    <w:name w:val="Заголовок №1_"/>
    <w:link w:val="114"/>
    <w:rsid w:val="000E5206"/>
    <w:rPr>
      <w:rFonts w:ascii="Calibri" w:hAnsi="Calibri"/>
      <w:sz w:val="34"/>
      <w:szCs w:val="34"/>
      <w:shd w:val="clear" w:color="auto" w:fill="FFFFFF"/>
    </w:rPr>
  </w:style>
  <w:style w:type="paragraph" w:customStyle="1" w:styleId="114">
    <w:name w:val="Заголовок №11"/>
    <w:basedOn w:val="a"/>
    <w:link w:val="13"/>
    <w:rsid w:val="000E5206"/>
    <w:pPr>
      <w:shd w:val="clear" w:color="auto" w:fill="FFFFFF"/>
      <w:spacing w:after="300" w:line="240" w:lineRule="atLeast"/>
      <w:outlineLvl w:val="0"/>
    </w:pPr>
    <w:rPr>
      <w:rFonts w:ascii="Calibri" w:hAnsi="Calibri"/>
      <w:sz w:val="34"/>
      <w:szCs w:val="34"/>
    </w:rPr>
  </w:style>
  <w:style w:type="character" w:customStyle="1" w:styleId="14">
    <w:name w:val="Заголовок №1"/>
    <w:basedOn w:val="13"/>
    <w:rsid w:val="000E5206"/>
    <w:rPr>
      <w:rFonts w:ascii="Calibri" w:hAnsi="Calibri"/>
      <w:sz w:val="34"/>
      <w:szCs w:val="34"/>
      <w:shd w:val="clear" w:color="auto" w:fill="FFFFFF"/>
    </w:rPr>
  </w:style>
  <w:style w:type="character" w:customStyle="1" w:styleId="51">
    <w:name w:val="Основной текст + Полужирный51"/>
    <w:rsid w:val="000E5206"/>
    <w:rPr>
      <w:b/>
      <w:bCs/>
      <w:sz w:val="22"/>
      <w:szCs w:val="22"/>
      <w:lang w:bidi="ar-SA"/>
    </w:rPr>
  </w:style>
  <w:style w:type="character" w:customStyle="1" w:styleId="50">
    <w:name w:val="Основной текст + Полужирный50"/>
    <w:rsid w:val="000E5206"/>
    <w:rPr>
      <w:b/>
      <w:bCs/>
      <w:sz w:val="22"/>
      <w:szCs w:val="22"/>
      <w:lang w:bidi="ar-SA"/>
    </w:rPr>
  </w:style>
  <w:style w:type="paragraph" w:styleId="a9">
    <w:name w:val="footnote text"/>
    <w:basedOn w:val="a"/>
    <w:link w:val="aa"/>
    <w:semiHidden/>
    <w:rsid w:val="000E5206"/>
    <w:rPr>
      <w:rFonts w:ascii="Calibri" w:eastAsia="Calibri" w:hAnsi="Calibri" w:cs="Times New Roman"/>
      <w:sz w:val="20"/>
      <w:szCs w:val="20"/>
    </w:rPr>
  </w:style>
  <w:style w:type="character" w:customStyle="1" w:styleId="aa">
    <w:name w:val="Текст сноски Знак"/>
    <w:basedOn w:val="a0"/>
    <w:link w:val="a9"/>
    <w:semiHidden/>
    <w:rsid w:val="000E5206"/>
    <w:rPr>
      <w:rFonts w:ascii="Calibri" w:eastAsia="Calibri" w:hAnsi="Calibri" w:cs="Times New Roman"/>
      <w:sz w:val="20"/>
      <w:szCs w:val="20"/>
    </w:rPr>
  </w:style>
  <w:style w:type="character" w:styleId="ab">
    <w:name w:val="footnote reference"/>
    <w:semiHidden/>
    <w:rsid w:val="000E5206"/>
    <w:rPr>
      <w:vertAlign w:val="superscript"/>
    </w:rPr>
  </w:style>
  <w:style w:type="character" w:customStyle="1" w:styleId="12pt">
    <w:name w:val="Заголовок №1 + Интервал 2 pt"/>
    <w:rsid w:val="000E5206"/>
    <w:rPr>
      <w:rFonts w:ascii="Calibri" w:hAnsi="Calibri" w:cs="Calibri"/>
      <w:spacing w:val="50"/>
      <w:sz w:val="34"/>
      <w:szCs w:val="34"/>
      <w:lang w:bidi="ar-SA"/>
    </w:rPr>
  </w:style>
  <w:style w:type="character" w:customStyle="1" w:styleId="1120">
    <w:name w:val="Заголовок №112"/>
    <w:rsid w:val="000E5206"/>
    <w:rPr>
      <w:rFonts w:ascii="Calibri" w:hAnsi="Calibri" w:cs="Calibri"/>
      <w:spacing w:val="0"/>
      <w:sz w:val="34"/>
      <w:szCs w:val="34"/>
      <w:lang w:bidi="ar-SA"/>
    </w:rPr>
  </w:style>
  <w:style w:type="character" w:customStyle="1" w:styleId="49">
    <w:name w:val="Основной текст + Полужирный49"/>
    <w:rsid w:val="000E5206"/>
    <w:rPr>
      <w:rFonts w:ascii="Times New Roman" w:hAnsi="Times New Roman" w:cs="Times New Roman"/>
      <w:b/>
      <w:bCs/>
      <w:spacing w:val="0"/>
      <w:sz w:val="22"/>
      <w:szCs w:val="22"/>
      <w:lang w:bidi="ar-SA"/>
    </w:rPr>
  </w:style>
  <w:style w:type="character" w:customStyle="1" w:styleId="31">
    <w:name w:val="Заголовок №3_"/>
    <w:link w:val="310"/>
    <w:rsid w:val="000E5206"/>
    <w:rPr>
      <w:b/>
      <w:bCs/>
      <w:shd w:val="clear" w:color="auto" w:fill="FFFFFF"/>
    </w:rPr>
  </w:style>
  <w:style w:type="paragraph" w:customStyle="1" w:styleId="310">
    <w:name w:val="Заголовок №31"/>
    <w:basedOn w:val="a"/>
    <w:link w:val="31"/>
    <w:rsid w:val="000E5206"/>
    <w:pPr>
      <w:shd w:val="clear" w:color="auto" w:fill="FFFFFF"/>
      <w:spacing w:after="0" w:line="211" w:lineRule="exact"/>
      <w:jc w:val="both"/>
      <w:outlineLvl w:val="2"/>
    </w:pPr>
    <w:rPr>
      <w:b/>
      <w:bCs/>
    </w:rPr>
  </w:style>
  <w:style w:type="character" w:customStyle="1" w:styleId="32">
    <w:name w:val="Заголовок №3 + Не полужирный"/>
    <w:basedOn w:val="31"/>
    <w:rsid w:val="000E5206"/>
    <w:rPr>
      <w:b/>
      <w:bCs/>
      <w:shd w:val="clear" w:color="auto" w:fill="FFFFFF"/>
    </w:rPr>
  </w:style>
  <w:style w:type="character" w:customStyle="1" w:styleId="39">
    <w:name w:val="Заголовок №3 + Не полужирный9"/>
    <w:rsid w:val="000E5206"/>
    <w:rPr>
      <w:b/>
      <w:bCs/>
      <w:noProof/>
      <w:sz w:val="22"/>
      <w:szCs w:val="22"/>
      <w:lang w:bidi="ar-SA"/>
    </w:rPr>
  </w:style>
  <w:style w:type="character" w:customStyle="1" w:styleId="317">
    <w:name w:val="Заголовок №317"/>
    <w:rsid w:val="000E5206"/>
    <w:rPr>
      <w:b/>
      <w:bCs/>
      <w:noProof/>
      <w:sz w:val="22"/>
      <w:szCs w:val="22"/>
      <w:lang w:bidi="ar-SA"/>
    </w:rPr>
  </w:style>
  <w:style w:type="character" w:customStyle="1" w:styleId="316">
    <w:name w:val="Заголовок №316"/>
    <w:basedOn w:val="31"/>
    <w:rsid w:val="000E5206"/>
    <w:rPr>
      <w:b/>
      <w:bCs/>
      <w:shd w:val="clear" w:color="auto" w:fill="FFFFFF"/>
    </w:rPr>
  </w:style>
  <w:style w:type="character" w:customStyle="1" w:styleId="ac">
    <w:name w:val="Основной текст + Курсив"/>
    <w:rsid w:val="000E5206"/>
    <w:rPr>
      <w:rFonts w:ascii="Times New Roman" w:hAnsi="Times New Roman" w:cs="Times New Roman"/>
      <w:i/>
      <w:iCs/>
      <w:spacing w:val="0"/>
      <w:sz w:val="22"/>
      <w:szCs w:val="22"/>
      <w:lang w:bidi="ar-SA"/>
    </w:rPr>
  </w:style>
  <w:style w:type="character" w:customStyle="1" w:styleId="62">
    <w:name w:val="Основной текст + Курсив62"/>
    <w:rsid w:val="000E5206"/>
    <w:rPr>
      <w:rFonts w:ascii="Times New Roman" w:hAnsi="Times New Roman" w:cs="Times New Roman"/>
      <w:i/>
      <w:iCs/>
      <w:noProof/>
      <w:spacing w:val="0"/>
      <w:sz w:val="22"/>
      <w:szCs w:val="22"/>
      <w:lang w:bidi="ar-SA"/>
    </w:rPr>
  </w:style>
  <w:style w:type="character" w:customStyle="1" w:styleId="61">
    <w:name w:val="Основной текст + Курсив61"/>
    <w:rsid w:val="000E5206"/>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0E5206"/>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E5206"/>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0E5206"/>
    <w:rPr>
      <w:rFonts w:ascii="Calibri" w:hAnsi="Calibri"/>
      <w:sz w:val="34"/>
      <w:szCs w:val="34"/>
      <w:shd w:val="clear" w:color="auto" w:fill="FFFFFF"/>
    </w:rPr>
  </w:style>
  <w:style w:type="paragraph" w:customStyle="1" w:styleId="131">
    <w:name w:val="Основной текст (13)1"/>
    <w:basedOn w:val="a"/>
    <w:link w:val="130"/>
    <w:rsid w:val="000E5206"/>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0E5206"/>
    <w:rPr>
      <w:rFonts w:ascii="Calibri" w:hAnsi="Calibri"/>
      <w:spacing w:val="50"/>
      <w:sz w:val="34"/>
      <w:szCs w:val="34"/>
      <w:lang w:bidi="ar-SA"/>
    </w:rPr>
  </w:style>
  <w:style w:type="character" w:customStyle="1" w:styleId="132">
    <w:name w:val="Основной текст (13)"/>
    <w:basedOn w:val="130"/>
    <w:rsid w:val="000E5206"/>
    <w:rPr>
      <w:rFonts w:ascii="Calibri" w:hAnsi="Calibri"/>
      <w:sz w:val="34"/>
      <w:szCs w:val="34"/>
      <w:shd w:val="clear" w:color="auto" w:fill="FFFFFF"/>
    </w:rPr>
  </w:style>
  <w:style w:type="character" w:customStyle="1" w:styleId="1310">
    <w:name w:val="Основной текст (13)10"/>
    <w:rsid w:val="000E5206"/>
    <w:rPr>
      <w:rFonts w:ascii="Calibri" w:hAnsi="Calibri"/>
      <w:noProof/>
      <w:sz w:val="34"/>
      <w:szCs w:val="34"/>
      <w:lang w:bidi="ar-SA"/>
    </w:rPr>
  </w:style>
  <w:style w:type="character" w:customStyle="1" w:styleId="22">
    <w:name w:val="Заголовок №2 (2)_"/>
    <w:link w:val="221"/>
    <w:rsid w:val="000E5206"/>
    <w:rPr>
      <w:b/>
      <w:bCs/>
      <w:sz w:val="25"/>
      <w:szCs w:val="25"/>
      <w:shd w:val="clear" w:color="auto" w:fill="FFFFFF"/>
    </w:rPr>
  </w:style>
  <w:style w:type="paragraph" w:customStyle="1" w:styleId="221">
    <w:name w:val="Заголовок №2 (2)1"/>
    <w:basedOn w:val="a"/>
    <w:link w:val="22"/>
    <w:rsid w:val="000E5206"/>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0E5206"/>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0E5206"/>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0E5206"/>
    <w:rPr>
      <w:rFonts w:ascii="Times New Roman" w:hAnsi="Times New Roman" w:cs="Times New Roman"/>
      <w:i/>
      <w:iCs/>
      <w:spacing w:val="0"/>
      <w:sz w:val="22"/>
      <w:szCs w:val="22"/>
      <w:lang w:bidi="ar-SA"/>
    </w:rPr>
  </w:style>
  <w:style w:type="character" w:customStyle="1" w:styleId="57">
    <w:name w:val="Основной текст + Курсив57"/>
    <w:rsid w:val="000E5206"/>
    <w:rPr>
      <w:rFonts w:ascii="Times New Roman" w:hAnsi="Times New Roman" w:cs="Times New Roman"/>
      <w:i/>
      <w:iCs/>
      <w:spacing w:val="0"/>
      <w:sz w:val="22"/>
      <w:szCs w:val="22"/>
      <w:lang w:bidi="ar-SA"/>
    </w:rPr>
  </w:style>
  <w:style w:type="character" w:customStyle="1" w:styleId="43">
    <w:name w:val="Основной текст + Полужирный43"/>
    <w:rsid w:val="000E5206"/>
    <w:rPr>
      <w:rFonts w:ascii="Times New Roman" w:hAnsi="Times New Roman" w:cs="Times New Roman"/>
      <w:b/>
      <w:bCs/>
      <w:spacing w:val="0"/>
      <w:sz w:val="22"/>
      <w:szCs w:val="22"/>
      <w:lang w:bidi="ar-SA"/>
    </w:rPr>
  </w:style>
  <w:style w:type="character" w:customStyle="1" w:styleId="42">
    <w:name w:val="Основной текст + Полужирный42"/>
    <w:rsid w:val="000E5206"/>
    <w:rPr>
      <w:rFonts w:ascii="Times New Roman" w:hAnsi="Times New Roman" w:cs="Times New Roman"/>
      <w:b/>
      <w:bCs/>
      <w:noProof/>
      <w:spacing w:val="0"/>
      <w:sz w:val="22"/>
      <w:szCs w:val="22"/>
      <w:lang w:bidi="ar-SA"/>
    </w:rPr>
  </w:style>
  <w:style w:type="character" w:customStyle="1" w:styleId="140">
    <w:name w:val="Основной текст (14)_"/>
    <w:link w:val="141"/>
    <w:rsid w:val="000E5206"/>
    <w:rPr>
      <w:i/>
      <w:iCs/>
      <w:shd w:val="clear" w:color="auto" w:fill="FFFFFF"/>
    </w:rPr>
  </w:style>
  <w:style w:type="paragraph" w:customStyle="1" w:styleId="141">
    <w:name w:val="Основной текст (14)1"/>
    <w:basedOn w:val="a"/>
    <w:link w:val="140"/>
    <w:rsid w:val="000E5206"/>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0E5206"/>
    <w:rPr>
      <w:i/>
      <w:iCs/>
      <w:shd w:val="clear" w:color="auto" w:fill="FFFFFF"/>
    </w:rPr>
  </w:style>
  <w:style w:type="character" w:customStyle="1" w:styleId="143">
    <w:name w:val="Основной текст (14)"/>
    <w:rsid w:val="000E5206"/>
    <w:rPr>
      <w:i/>
      <w:iCs/>
      <w:noProof/>
      <w:sz w:val="22"/>
      <w:szCs w:val="22"/>
      <w:lang w:bidi="ar-SA"/>
    </w:rPr>
  </w:style>
  <w:style w:type="character" w:customStyle="1" w:styleId="56">
    <w:name w:val="Основной текст + Курсив56"/>
    <w:rsid w:val="000E5206"/>
    <w:rPr>
      <w:rFonts w:ascii="Times New Roman" w:hAnsi="Times New Roman" w:cs="Times New Roman"/>
      <w:i/>
      <w:iCs/>
      <w:noProof/>
      <w:spacing w:val="0"/>
      <w:sz w:val="22"/>
      <w:szCs w:val="22"/>
      <w:lang w:bidi="ar-SA"/>
    </w:rPr>
  </w:style>
  <w:style w:type="character" w:customStyle="1" w:styleId="1270">
    <w:name w:val="Основной текст (12)70"/>
    <w:rsid w:val="000E5206"/>
    <w:rPr>
      <w:rFonts w:ascii="Times New Roman" w:hAnsi="Times New Roman" w:cs="Times New Roman"/>
      <w:noProof/>
      <w:spacing w:val="0"/>
      <w:sz w:val="19"/>
      <w:szCs w:val="19"/>
      <w:lang w:bidi="ar-SA"/>
    </w:rPr>
  </w:style>
  <w:style w:type="character" w:customStyle="1" w:styleId="41">
    <w:name w:val="Основной текст + Полужирный41"/>
    <w:rsid w:val="000E5206"/>
    <w:rPr>
      <w:rFonts w:ascii="Times New Roman" w:hAnsi="Times New Roman" w:cs="Times New Roman"/>
      <w:b/>
      <w:bCs/>
      <w:spacing w:val="0"/>
      <w:sz w:val="22"/>
      <w:szCs w:val="22"/>
      <w:lang w:bidi="ar-SA"/>
    </w:rPr>
  </w:style>
  <w:style w:type="character" w:customStyle="1" w:styleId="40">
    <w:name w:val="Основной текст + Полужирный40"/>
    <w:rsid w:val="000E5206"/>
    <w:rPr>
      <w:rFonts w:ascii="Times New Roman" w:hAnsi="Times New Roman" w:cs="Times New Roman"/>
      <w:b/>
      <w:bCs/>
      <w:noProof/>
      <w:spacing w:val="0"/>
      <w:sz w:val="22"/>
      <w:szCs w:val="22"/>
      <w:lang w:bidi="ar-SA"/>
    </w:rPr>
  </w:style>
  <w:style w:type="character" w:customStyle="1" w:styleId="1269">
    <w:name w:val="Основной текст (12)69"/>
    <w:rsid w:val="000E5206"/>
    <w:rPr>
      <w:rFonts w:ascii="Times New Roman" w:hAnsi="Times New Roman" w:cs="Times New Roman"/>
      <w:noProof/>
      <w:spacing w:val="0"/>
      <w:sz w:val="19"/>
      <w:szCs w:val="19"/>
      <w:lang w:bidi="ar-SA"/>
    </w:rPr>
  </w:style>
  <w:style w:type="character" w:customStyle="1" w:styleId="15">
    <w:name w:val="Основной текст (15) + Не курсив"/>
    <w:rsid w:val="000E5206"/>
    <w:rPr>
      <w:i/>
      <w:iCs/>
      <w:sz w:val="19"/>
      <w:szCs w:val="19"/>
      <w:lang w:bidi="ar-SA"/>
    </w:rPr>
  </w:style>
  <w:style w:type="character" w:customStyle="1" w:styleId="150">
    <w:name w:val="Основной текст (15)"/>
    <w:rsid w:val="000E5206"/>
    <w:rPr>
      <w:i/>
      <w:iCs/>
      <w:noProof/>
      <w:sz w:val="19"/>
      <w:szCs w:val="19"/>
      <w:lang w:bidi="ar-SA"/>
    </w:rPr>
  </w:style>
  <w:style w:type="character" w:customStyle="1" w:styleId="1268">
    <w:name w:val="Основной текст (12)68"/>
    <w:rsid w:val="000E5206"/>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0E5206"/>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0E5206"/>
    <w:rPr>
      <w:rFonts w:ascii="Times New Roman" w:hAnsi="Times New Roman" w:cs="Times New Roman"/>
      <w:b/>
      <w:bCs/>
      <w:i/>
      <w:iCs/>
      <w:spacing w:val="0"/>
      <w:sz w:val="22"/>
      <w:szCs w:val="22"/>
      <w:lang w:bidi="ar-SA"/>
    </w:rPr>
  </w:style>
  <w:style w:type="character" w:customStyle="1" w:styleId="38">
    <w:name w:val="Заголовок №3 + Не полужирный8"/>
    <w:rsid w:val="000E5206"/>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0E5206"/>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0E5206"/>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0E5206"/>
    <w:rPr>
      <w:rFonts w:ascii="Times New Roman" w:hAnsi="Times New Roman" w:cs="Times New Roman"/>
      <w:b/>
      <w:bCs/>
      <w:i/>
      <w:iCs/>
      <w:spacing w:val="0"/>
      <w:sz w:val="22"/>
      <w:szCs w:val="22"/>
      <w:lang w:bidi="ar-SA"/>
    </w:rPr>
  </w:style>
  <w:style w:type="character" w:customStyle="1" w:styleId="55">
    <w:name w:val="Основной текст + Курсив55"/>
    <w:rsid w:val="000E5206"/>
    <w:rPr>
      <w:rFonts w:ascii="Times New Roman" w:hAnsi="Times New Roman" w:cs="Times New Roman"/>
      <w:i/>
      <w:iCs/>
      <w:spacing w:val="0"/>
      <w:sz w:val="22"/>
      <w:szCs w:val="22"/>
      <w:lang w:bidi="ar-SA"/>
    </w:rPr>
  </w:style>
  <w:style w:type="character" w:customStyle="1" w:styleId="35">
    <w:name w:val="Основной текст + Полужирный35"/>
    <w:rsid w:val="000E5206"/>
    <w:rPr>
      <w:rFonts w:ascii="Times New Roman" w:hAnsi="Times New Roman" w:cs="Times New Roman"/>
      <w:b/>
      <w:bCs/>
      <w:spacing w:val="0"/>
      <w:sz w:val="22"/>
      <w:szCs w:val="22"/>
      <w:lang w:bidi="ar-SA"/>
    </w:rPr>
  </w:style>
  <w:style w:type="character" w:customStyle="1" w:styleId="34">
    <w:name w:val="Основной текст + Полужирный34"/>
    <w:rsid w:val="000E5206"/>
    <w:rPr>
      <w:rFonts w:ascii="Times New Roman" w:hAnsi="Times New Roman" w:cs="Times New Roman"/>
      <w:b/>
      <w:bCs/>
      <w:noProof/>
      <w:spacing w:val="0"/>
      <w:sz w:val="22"/>
      <w:szCs w:val="22"/>
      <w:lang w:bidi="ar-SA"/>
    </w:rPr>
  </w:style>
  <w:style w:type="character" w:customStyle="1" w:styleId="54">
    <w:name w:val="Основной текст + Курсив54"/>
    <w:rsid w:val="000E5206"/>
    <w:rPr>
      <w:rFonts w:ascii="Times New Roman" w:hAnsi="Times New Roman" w:cs="Times New Roman"/>
      <w:i/>
      <w:iCs/>
      <w:noProof/>
      <w:spacing w:val="0"/>
      <w:sz w:val="22"/>
      <w:szCs w:val="22"/>
      <w:lang w:bidi="ar-SA"/>
    </w:rPr>
  </w:style>
  <w:style w:type="character" w:customStyle="1" w:styleId="120">
    <w:name w:val="Основной текст (12) + Курсив"/>
    <w:rsid w:val="000E5206"/>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0E5206"/>
    <w:rPr>
      <w:rFonts w:ascii="Times New Roman" w:hAnsi="Times New Roman" w:cs="Times New Roman"/>
      <w:b/>
      <w:bCs/>
      <w:i/>
      <w:iCs/>
      <w:spacing w:val="0"/>
      <w:sz w:val="22"/>
      <w:szCs w:val="22"/>
      <w:lang w:bidi="ar-SA"/>
    </w:rPr>
  </w:style>
  <w:style w:type="character" w:customStyle="1" w:styleId="53">
    <w:name w:val="Основной текст + Курсив53"/>
    <w:rsid w:val="000E5206"/>
    <w:rPr>
      <w:rFonts w:ascii="Times New Roman" w:hAnsi="Times New Roman" w:cs="Times New Roman"/>
      <w:i/>
      <w:iCs/>
      <w:spacing w:val="0"/>
      <w:sz w:val="22"/>
      <w:szCs w:val="22"/>
      <w:lang w:bidi="ar-SA"/>
    </w:rPr>
  </w:style>
  <w:style w:type="character" w:customStyle="1" w:styleId="311">
    <w:name w:val="Основной текст + Полужирный31"/>
    <w:rsid w:val="000E5206"/>
    <w:rPr>
      <w:rFonts w:ascii="Times New Roman" w:hAnsi="Times New Roman" w:cs="Times New Roman"/>
      <w:b/>
      <w:bCs/>
      <w:spacing w:val="0"/>
      <w:sz w:val="22"/>
      <w:szCs w:val="22"/>
      <w:lang w:bidi="ar-SA"/>
    </w:rPr>
  </w:style>
  <w:style w:type="character" w:customStyle="1" w:styleId="300">
    <w:name w:val="Основной текст + Полужирный30"/>
    <w:rsid w:val="000E5206"/>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0E5206"/>
    <w:rPr>
      <w:b/>
      <w:bCs/>
      <w:i/>
      <w:iCs/>
      <w:sz w:val="22"/>
      <w:szCs w:val="22"/>
      <w:lang w:bidi="ar-SA"/>
    </w:rPr>
  </w:style>
  <w:style w:type="character" w:customStyle="1" w:styleId="28">
    <w:name w:val="Основной текст + Полужирный28"/>
    <w:rsid w:val="000E5206"/>
    <w:rPr>
      <w:rFonts w:ascii="Times New Roman" w:hAnsi="Times New Roman" w:cs="Times New Roman"/>
      <w:b/>
      <w:bCs/>
      <w:spacing w:val="0"/>
      <w:sz w:val="22"/>
      <w:szCs w:val="22"/>
      <w:lang w:bidi="ar-SA"/>
    </w:rPr>
  </w:style>
  <w:style w:type="character" w:customStyle="1" w:styleId="1266">
    <w:name w:val="Основной текст (12)66"/>
    <w:rsid w:val="000E5206"/>
    <w:rPr>
      <w:rFonts w:ascii="Times New Roman" w:hAnsi="Times New Roman" w:cs="Times New Roman"/>
      <w:noProof/>
      <w:spacing w:val="0"/>
      <w:sz w:val="19"/>
      <w:szCs w:val="19"/>
    </w:rPr>
  </w:style>
  <w:style w:type="character" w:customStyle="1" w:styleId="220">
    <w:name w:val="Заголовок №2 (2)"/>
    <w:rsid w:val="000E5206"/>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0E5206"/>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0E5206"/>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0E5206"/>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0E5206"/>
    <w:rPr>
      <w:rFonts w:ascii="Times New Roman" w:hAnsi="Times New Roman" w:cs="Times New Roman"/>
      <w:b/>
      <w:bCs/>
      <w:i/>
      <w:iCs/>
      <w:spacing w:val="0"/>
      <w:sz w:val="22"/>
      <w:szCs w:val="22"/>
      <w:lang w:bidi="ar-SA"/>
    </w:rPr>
  </w:style>
  <w:style w:type="character" w:customStyle="1" w:styleId="510">
    <w:name w:val="Основной текст + Курсив51"/>
    <w:rsid w:val="000E5206"/>
    <w:rPr>
      <w:rFonts w:ascii="Times New Roman" w:hAnsi="Times New Roman" w:cs="Times New Roman"/>
      <w:i/>
      <w:iCs/>
      <w:spacing w:val="0"/>
      <w:sz w:val="22"/>
      <w:szCs w:val="22"/>
      <w:lang w:bidi="ar-SA"/>
    </w:rPr>
  </w:style>
  <w:style w:type="character" w:customStyle="1" w:styleId="500">
    <w:name w:val="Основной текст + Курсив50"/>
    <w:rsid w:val="000E5206"/>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0E5206"/>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0E5206"/>
    <w:rPr>
      <w:rFonts w:ascii="Times New Roman" w:hAnsi="Times New Roman" w:cs="Times New Roman"/>
      <w:i/>
      <w:iCs/>
      <w:spacing w:val="0"/>
      <w:sz w:val="22"/>
      <w:szCs w:val="22"/>
      <w:lang w:bidi="ar-SA"/>
    </w:rPr>
  </w:style>
  <w:style w:type="character" w:customStyle="1" w:styleId="470">
    <w:name w:val="Основной текст + Курсив47"/>
    <w:rsid w:val="000E5206"/>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0E5206"/>
    <w:rPr>
      <w:rFonts w:ascii="Times New Roman" w:hAnsi="Times New Roman" w:cs="Times New Roman"/>
      <w:b/>
      <w:bCs/>
      <w:spacing w:val="0"/>
      <w:sz w:val="22"/>
      <w:szCs w:val="22"/>
      <w:lang w:bidi="ar-SA"/>
    </w:rPr>
  </w:style>
  <w:style w:type="character" w:customStyle="1" w:styleId="21">
    <w:name w:val="Основной текст + Полужирный21"/>
    <w:rsid w:val="000E5206"/>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0E5206"/>
    <w:rPr>
      <w:rFonts w:ascii="Times New Roman" w:hAnsi="Times New Roman" w:cs="Times New Roman"/>
      <w:b/>
      <w:bCs/>
      <w:i/>
      <w:iCs/>
      <w:spacing w:val="0"/>
      <w:sz w:val="22"/>
      <w:szCs w:val="22"/>
      <w:lang w:bidi="ar-SA"/>
    </w:rPr>
  </w:style>
  <w:style w:type="character" w:customStyle="1" w:styleId="320">
    <w:name w:val="Заголовок №3 (2)"/>
    <w:rsid w:val="000E5206"/>
    <w:rPr>
      <w:rFonts w:ascii="Times New Roman" w:hAnsi="Times New Roman" w:cs="Times New Roman"/>
      <w:b/>
      <w:bCs/>
      <w:i/>
      <w:iCs/>
      <w:noProof/>
      <w:spacing w:val="0"/>
      <w:sz w:val="22"/>
      <w:szCs w:val="22"/>
      <w:lang w:bidi="ar-SA"/>
    </w:rPr>
  </w:style>
  <w:style w:type="character" w:customStyle="1" w:styleId="1265">
    <w:name w:val="Основной текст (12)65"/>
    <w:rsid w:val="000E5206"/>
    <w:rPr>
      <w:rFonts w:ascii="Times New Roman" w:hAnsi="Times New Roman" w:cs="Times New Roman"/>
      <w:noProof/>
      <w:spacing w:val="0"/>
      <w:sz w:val="19"/>
      <w:szCs w:val="19"/>
      <w:lang w:bidi="ar-SA"/>
    </w:rPr>
  </w:style>
  <w:style w:type="character" w:customStyle="1" w:styleId="450">
    <w:name w:val="Основной текст + Курсив45"/>
    <w:rsid w:val="000E5206"/>
    <w:rPr>
      <w:rFonts w:ascii="Times New Roman" w:hAnsi="Times New Roman" w:cs="Times New Roman"/>
      <w:i/>
      <w:iCs/>
      <w:spacing w:val="0"/>
      <w:sz w:val="22"/>
      <w:szCs w:val="22"/>
      <w:lang w:bidi="ar-SA"/>
    </w:rPr>
  </w:style>
  <w:style w:type="character" w:customStyle="1" w:styleId="440">
    <w:name w:val="Основной текст + Курсив44"/>
    <w:rsid w:val="000E5206"/>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0E5206"/>
    <w:rPr>
      <w:rFonts w:ascii="Times New Roman" w:hAnsi="Times New Roman" w:cs="Times New Roman"/>
      <w:b/>
      <w:bCs/>
      <w:spacing w:val="0"/>
      <w:sz w:val="22"/>
      <w:szCs w:val="22"/>
      <w:lang w:bidi="ar-SA"/>
    </w:rPr>
  </w:style>
  <w:style w:type="character" w:customStyle="1" w:styleId="19">
    <w:name w:val="Основной текст + Полужирный19"/>
    <w:rsid w:val="000E5206"/>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0E5206"/>
    <w:rPr>
      <w:rFonts w:ascii="Times New Roman" w:hAnsi="Times New Roman" w:cs="Times New Roman"/>
      <w:i/>
      <w:iCs/>
      <w:spacing w:val="0"/>
      <w:sz w:val="22"/>
      <w:szCs w:val="22"/>
      <w:lang w:bidi="ar-SA"/>
    </w:rPr>
  </w:style>
  <w:style w:type="character" w:customStyle="1" w:styleId="14108">
    <w:name w:val="Основной текст (14)108"/>
    <w:rsid w:val="000E5206"/>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0E5206"/>
    <w:rPr>
      <w:rFonts w:ascii="Times New Roman" w:hAnsi="Times New Roman" w:cs="Times New Roman"/>
      <w:i/>
      <w:iCs/>
      <w:spacing w:val="0"/>
      <w:sz w:val="22"/>
      <w:szCs w:val="22"/>
      <w:lang w:bidi="ar-SA"/>
    </w:rPr>
  </w:style>
  <w:style w:type="character" w:customStyle="1" w:styleId="430">
    <w:name w:val="Основной текст + Курсив43"/>
    <w:rsid w:val="000E5206"/>
    <w:rPr>
      <w:rFonts w:ascii="Times New Roman" w:hAnsi="Times New Roman" w:cs="Times New Roman"/>
      <w:i/>
      <w:iCs/>
      <w:spacing w:val="0"/>
      <w:sz w:val="22"/>
      <w:szCs w:val="22"/>
      <w:lang w:bidi="ar-SA"/>
    </w:rPr>
  </w:style>
  <w:style w:type="character" w:customStyle="1" w:styleId="420">
    <w:name w:val="Основной текст + Курсив42"/>
    <w:rsid w:val="000E5206"/>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0E5206"/>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0E5206"/>
    <w:rPr>
      <w:rFonts w:ascii="Times New Roman" w:hAnsi="Times New Roman" w:cs="Times New Roman"/>
      <w:b/>
      <w:bCs/>
      <w:i/>
      <w:iCs/>
      <w:noProof/>
      <w:spacing w:val="0"/>
      <w:sz w:val="22"/>
      <w:szCs w:val="22"/>
      <w:lang w:bidi="ar-SA"/>
    </w:rPr>
  </w:style>
  <w:style w:type="character" w:customStyle="1" w:styleId="16">
    <w:name w:val="Основной текст (16)"/>
    <w:rsid w:val="000E5206"/>
    <w:rPr>
      <w:rFonts w:ascii="Calibri" w:hAnsi="Calibri"/>
      <w:b/>
      <w:bCs/>
      <w:noProof/>
      <w:sz w:val="23"/>
      <w:szCs w:val="23"/>
      <w:lang w:bidi="ar-SA"/>
    </w:rPr>
  </w:style>
  <w:style w:type="character" w:customStyle="1" w:styleId="160">
    <w:name w:val="Основной текст + Полужирный16"/>
    <w:rsid w:val="000E5206"/>
    <w:rPr>
      <w:rFonts w:ascii="Times New Roman" w:hAnsi="Times New Roman" w:cs="Times New Roman"/>
      <w:b/>
      <w:bCs/>
      <w:spacing w:val="0"/>
      <w:sz w:val="22"/>
      <w:szCs w:val="22"/>
      <w:lang w:bidi="ar-SA"/>
    </w:rPr>
  </w:style>
  <w:style w:type="character" w:customStyle="1" w:styleId="170">
    <w:name w:val="Основной текст (17)_"/>
    <w:link w:val="171"/>
    <w:rsid w:val="000E5206"/>
    <w:rPr>
      <w:b/>
      <w:bCs/>
      <w:shd w:val="clear" w:color="auto" w:fill="FFFFFF"/>
    </w:rPr>
  </w:style>
  <w:style w:type="paragraph" w:customStyle="1" w:styleId="171">
    <w:name w:val="Основной текст (17)1"/>
    <w:basedOn w:val="a"/>
    <w:link w:val="170"/>
    <w:rsid w:val="000E5206"/>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0E5206"/>
    <w:rPr>
      <w:b/>
      <w:bCs/>
      <w:shd w:val="clear" w:color="auto" w:fill="FFFFFF"/>
    </w:rPr>
  </w:style>
  <w:style w:type="character" w:customStyle="1" w:styleId="173">
    <w:name w:val="Основной текст (17)"/>
    <w:rsid w:val="000E5206"/>
    <w:rPr>
      <w:b/>
      <w:bCs/>
      <w:noProof/>
      <w:sz w:val="22"/>
      <w:szCs w:val="22"/>
      <w:lang w:bidi="ar-SA"/>
    </w:rPr>
  </w:style>
  <w:style w:type="character" w:customStyle="1" w:styleId="350">
    <w:name w:val="Заголовок №3 + Не полужирный5"/>
    <w:rsid w:val="000E5206"/>
    <w:rPr>
      <w:rFonts w:ascii="Times New Roman" w:hAnsi="Times New Roman" w:cs="Times New Roman"/>
      <w:b/>
      <w:bCs/>
      <w:spacing w:val="0"/>
      <w:sz w:val="22"/>
      <w:szCs w:val="22"/>
      <w:lang w:bidi="ar-SA"/>
    </w:rPr>
  </w:style>
  <w:style w:type="character" w:customStyle="1" w:styleId="314">
    <w:name w:val="Заголовок №314"/>
    <w:rsid w:val="000E5206"/>
    <w:rPr>
      <w:rFonts w:ascii="Times New Roman" w:hAnsi="Times New Roman" w:cs="Times New Roman"/>
      <w:b w:val="0"/>
      <w:bCs w:val="0"/>
      <w:noProof/>
      <w:spacing w:val="0"/>
      <w:sz w:val="22"/>
      <w:szCs w:val="22"/>
      <w:lang w:bidi="ar-SA"/>
    </w:rPr>
  </w:style>
  <w:style w:type="character" w:customStyle="1" w:styleId="14105">
    <w:name w:val="Основной текст (14)105"/>
    <w:rsid w:val="000E5206"/>
    <w:rPr>
      <w:rFonts w:ascii="Times New Roman" w:hAnsi="Times New Roman" w:cs="Times New Roman"/>
      <w:i w:val="0"/>
      <w:iCs w:val="0"/>
      <w:noProof/>
      <w:spacing w:val="0"/>
      <w:sz w:val="22"/>
      <w:szCs w:val="22"/>
      <w:lang w:bidi="ar-SA"/>
    </w:rPr>
  </w:style>
  <w:style w:type="character" w:customStyle="1" w:styleId="14103">
    <w:name w:val="Основной текст (14)103"/>
    <w:rsid w:val="000E5206"/>
    <w:rPr>
      <w:rFonts w:ascii="Times New Roman" w:hAnsi="Times New Roman" w:cs="Times New Roman"/>
      <w:i w:val="0"/>
      <w:iCs w:val="0"/>
      <w:noProof/>
      <w:spacing w:val="0"/>
      <w:sz w:val="22"/>
      <w:szCs w:val="22"/>
      <w:lang w:bidi="ar-SA"/>
    </w:rPr>
  </w:style>
  <w:style w:type="character" w:customStyle="1" w:styleId="14101">
    <w:name w:val="Основной текст (14)101"/>
    <w:rsid w:val="000E5206"/>
    <w:rPr>
      <w:rFonts w:ascii="Times New Roman" w:hAnsi="Times New Roman" w:cs="Times New Roman"/>
      <w:i w:val="0"/>
      <w:iCs w:val="0"/>
      <w:noProof/>
      <w:spacing w:val="0"/>
      <w:sz w:val="22"/>
      <w:szCs w:val="22"/>
      <w:lang w:bidi="ar-SA"/>
    </w:rPr>
  </w:style>
  <w:style w:type="character" w:customStyle="1" w:styleId="1499">
    <w:name w:val="Основной текст (14)99"/>
    <w:rsid w:val="000E5206"/>
    <w:rPr>
      <w:rFonts w:ascii="Times New Roman" w:hAnsi="Times New Roman" w:cs="Times New Roman"/>
      <w:i w:val="0"/>
      <w:iCs w:val="0"/>
      <w:noProof/>
      <w:spacing w:val="0"/>
      <w:sz w:val="22"/>
      <w:szCs w:val="22"/>
      <w:lang w:bidi="ar-SA"/>
    </w:rPr>
  </w:style>
  <w:style w:type="character" w:customStyle="1" w:styleId="1497">
    <w:name w:val="Основной текст (14)97"/>
    <w:rsid w:val="000E5206"/>
    <w:rPr>
      <w:rFonts w:ascii="Times New Roman" w:hAnsi="Times New Roman" w:cs="Times New Roman"/>
      <w:i w:val="0"/>
      <w:iCs w:val="0"/>
      <w:noProof/>
      <w:spacing w:val="0"/>
      <w:sz w:val="22"/>
      <w:szCs w:val="22"/>
      <w:lang w:bidi="ar-SA"/>
    </w:rPr>
  </w:style>
  <w:style w:type="character" w:customStyle="1" w:styleId="1495">
    <w:name w:val="Основной текст (14)95"/>
    <w:rsid w:val="000E5206"/>
    <w:rPr>
      <w:rFonts w:ascii="Times New Roman" w:hAnsi="Times New Roman" w:cs="Times New Roman"/>
      <w:i w:val="0"/>
      <w:iCs w:val="0"/>
      <w:noProof/>
      <w:spacing w:val="0"/>
      <w:sz w:val="22"/>
      <w:szCs w:val="22"/>
      <w:lang w:bidi="ar-SA"/>
    </w:rPr>
  </w:style>
  <w:style w:type="character" w:customStyle="1" w:styleId="1491">
    <w:name w:val="Основной текст (14)91"/>
    <w:rsid w:val="000E5206"/>
    <w:rPr>
      <w:rFonts w:ascii="Times New Roman" w:hAnsi="Times New Roman" w:cs="Times New Roman"/>
      <w:i w:val="0"/>
      <w:iCs w:val="0"/>
      <w:noProof/>
      <w:spacing w:val="0"/>
      <w:sz w:val="22"/>
      <w:szCs w:val="22"/>
      <w:lang w:bidi="ar-SA"/>
    </w:rPr>
  </w:style>
  <w:style w:type="character" w:customStyle="1" w:styleId="1489">
    <w:name w:val="Основной текст (14)89"/>
    <w:rsid w:val="000E5206"/>
    <w:rPr>
      <w:rFonts w:ascii="Times New Roman" w:hAnsi="Times New Roman" w:cs="Times New Roman"/>
      <w:i w:val="0"/>
      <w:iCs w:val="0"/>
      <w:noProof/>
      <w:spacing w:val="0"/>
      <w:sz w:val="22"/>
      <w:szCs w:val="22"/>
      <w:lang w:bidi="ar-SA"/>
    </w:rPr>
  </w:style>
  <w:style w:type="character" w:customStyle="1" w:styleId="1487">
    <w:name w:val="Основной текст (14)87"/>
    <w:rsid w:val="000E5206"/>
    <w:rPr>
      <w:rFonts w:ascii="Times New Roman" w:hAnsi="Times New Roman" w:cs="Times New Roman"/>
      <w:i w:val="0"/>
      <w:iCs w:val="0"/>
      <w:noProof/>
      <w:spacing w:val="0"/>
      <w:sz w:val="22"/>
      <w:szCs w:val="22"/>
      <w:lang w:bidi="ar-SA"/>
    </w:rPr>
  </w:style>
  <w:style w:type="character" w:customStyle="1" w:styleId="330">
    <w:name w:val="Заголовок №3 (3)"/>
    <w:rsid w:val="000E5206"/>
    <w:rPr>
      <w:rFonts w:ascii="Calibri" w:hAnsi="Calibri" w:cs="Calibri"/>
      <w:b/>
      <w:bCs/>
      <w:noProof/>
      <w:spacing w:val="0"/>
      <w:sz w:val="23"/>
      <w:szCs w:val="23"/>
      <w:lang w:bidi="ar-SA"/>
    </w:rPr>
  </w:style>
  <w:style w:type="character" w:customStyle="1" w:styleId="1485">
    <w:name w:val="Основной текст (14)85"/>
    <w:rsid w:val="000E5206"/>
    <w:rPr>
      <w:rFonts w:ascii="Times New Roman" w:hAnsi="Times New Roman" w:cs="Times New Roman"/>
      <w:i w:val="0"/>
      <w:iCs w:val="0"/>
      <w:noProof/>
      <w:spacing w:val="0"/>
      <w:sz w:val="22"/>
      <w:szCs w:val="22"/>
      <w:lang w:bidi="ar-SA"/>
    </w:rPr>
  </w:style>
  <w:style w:type="character" w:customStyle="1" w:styleId="1483">
    <w:name w:val="Основной текст (14)83"/>
    <w:rsid w:val="000E5206"/>
    <w:rPr>
      <w:rFonts w:ascii="Times New Roman" w:hAnsi="Times New Roman" w:cs="Times New Roman"/>
      <w:i w:val="0"/>
      <w:iCs w:val="0"/>
      <w:noProof/>
      <w:spacing w:val="0"/>
      <w:sz w:val="22"/>
      <w:szCs w:val="22"/>
      <w:lang w:bidi="ar-SA"/>
    </w:rPr>
  </w:style>
  <w:style w:type="character" w:customStyle="1" w:styleId="3319">
    <w:name w:val="Заголовок №3 (3)19"/>
    <w:rsid w:val="000E5206"/>
    <w:rPr>
      <w:rFonts w:ascii="Calibri" w:hAnsi="Calibri" w:cs="Calibri"/>
      <w:b/>
      <w:bCs/>
      <w:noProof/>
      <w:spacing w:val="0"/>
      <w:sz w:val="23"/>
      <w:szCs w:val="23"/>
      <w:lang w:bidi="ar-SA"/>
    </w:rPr>
  </w:style>
  <w:style w:type="character" w:customStyle="1" w:styleId="1481">
    <w:name w:val="Основной текст (14)81"/>
    <w:rsid w:val="000E5206"/>
    <w:rPr>
      <w:rFonts w:ascii="Times New Roman" w:hAnsi="Times New Roman" w:cs="Times New Roman"/>
      <w:i w:val="0"/>
      <w:iCs w:val="0"/>
      <w:noProof/>
      <w:spacing w:val="0"/>
      <w:sz w:val="22"/>
      <w:szCs w:val="22"/>
      <w:lang w:bidi="ar-SA"/>
    </w:rPr>
  </w:style>
  <w:style w:type="character" w:customStyle="1" w:styleId="1479">
    <w:name w:val="Основной текст (14)79"/>
    <w:rsid w:val="000E5206"/>
    <w:rPr>
      <w:rFonts w:ascii="Times New Roman" w:hAnsi="Times New Roman" w:cs="Times New Roman"/>
      <w:i w:val="0"/>
      <w:iCs w:val="0"/>
      <w:noProof/>
      <w:spacing w:val="0"/>
      <w:sz w:val="22"/>
      <w:szCs w:val="22"/>
      <w:lang w:bidi="ar-SA"/>
    </w:rPr>
  </w:style>
  <w:style w:type="character" w:customStyle="1" w:styleId="1477">
    <w:name w:val="Основной текст (14)77"/>
    <w:rsid w:val="000E5206"/>
    <w:rPr>
      <w:rFonts w:ascii="Times New Roman" w:hAnsi="Times New Roman" w:cs="Times New Roman"/>
      <w:i w:val="0"/>
      <w:iCs w:val="0"/>
      <w:noProof/>
      <w:spacing w:val="0"/>
      <w:sz w:val="22"/>
      <w:szCs w:val="22"/>
      <w:lang w:bidi="ar-SA"/>
    </w:rPr>
  </w:style>
  <w:style w:type="character" w:customStyle="1" w:styleId="1475">
    <w:name w:val="Основной текст (14)75"/>
    <w:rsid w:val="000E5206"/>
    <w:rPr>
      <w:rFonts w:ascii="Times New Roman" w:hAnsi="Times New Roman" w:cs="Times New Roman"/>
      <w:i w:val="0"/>
      <w:iCs w:val="0"/>
      <w:noProof/>
      <w:spacing w:val="0"/>
      <w:sz w:val="22"/>
      <w:szCs w:val="22"/>
      <w:lang w:bidi="ar-SA"/>
    </w:rPr>
  </w:style>
  <w:style w:type="character" w:customStyle="1" w:styleId="1473">
    <w:name w:val="Основной текст (14)73"/>
    <w:rsid w:val="000E5206"/>
    <w:rPr>
      <w:rFonts w:ascii="Times New Roman" w:hAnsi="Times New Roman" w:cs="Times New Roman"/>
      <w:i w:val="0"/>
      <w:iCs w:val="0"/>
      <w:noProof/>
      <w:spacing w:val="0"/>
      <w:sz w:val="22"/>
      <w:szCs w:val="22"/>
      <w:lang w:bidi="ar-SA"/>
    </w:rPr>
  </w:style>
  <w:style w:type="character" w:customStyle="1" w:styleId="1471">
    <w:name w:val="Основной текст (14)71"/>
    <w:rsid w:val="000E5206"/>
    <w:rPr>
      <w:rFonts w:ascii="Times New Roman" w:hAnsi="Times New Roman" w:cs="Times New Roman"/>
      <w:i w:val="0"/>
      <w:iCs w:val="0"/>
      <w:noProof/>
      <w:spacing w:val="0"/>
      <w:sz w:val="22"/>
      <w:szCs w:val="22"/>
      <w:lang w:bidi="ar-SA"/>
    </w:rPr>
  </w:style>
  <w:style w:type="character" w:customStyle="1" w:styleId="1469">
    <w:name w:val="Основной текст (14)69"/>
    <w:rsid w:val="000E5206"/>
    <w:rPr>
      <w:rFonts w:ascii="Times New Roman" w:hAnsi="Times New Roman" w:cs="Times New Roman"/>
      <w:i w:val="0"/>
      <w:iCs w:val="0"/>
      <w:noProof/>
      <w:spacing w:val="0"/>
      <w:sz w:val="22"/>
      <w:szCs w:val="22"/>
      <w:lang w:bidi="ar-SA"/>
    </w:rPr>
  </w:style>
  <w:style w:type="character" w:customStyle="1" w:styleId="1467">
    <w:name w:val="Основной текст (14)67"/>
    <w:rsid w:val="000E5206"/>
    <w:rPr>
      <w:rFonts w:ascii="Times New Roman" w:hAnsi="Times New Roman" w:cs="Times New Roman"/>
      <w:i w:val="0"/>
      <w:iCs w:val="0"/>
      <w:noProof/>
      <w:spacing w:val="0"/>
      <w:sz w:val="22"/>
      <w:szCs w:val="22"/>
      <w:lang w:bidi="ar-SA"/>
    </w:rPr>
  </w:style>
  <w:style w:type="character" w:customStyle="1" w:styleId="1465">
    <w:name w:val="Основной текст (14)65"/>
    <w:rsid w:val="000E5206"/>
    <w:rPr>
      <w:rFonts w:ascii="Times New Roman" w:hAnsi="Times New Roman" w:cs="Times New Roman"/>
      <w:i w:val="0"/>
      <w:iCs w:val="0"/>
      <w:noProof/>
      <w:spacing w:val="0"/>
      <w:sz w:val="22"/>
      <w:szCs w:val="22"/>
      <w:lang w:bidi="ar-SA"/>
    </w:rPr>
  </w:style>
  <w:style w:type="character" w:customStyle="1" w:styleId="1463">
    <w:name w:val="Основной текст (14)63"/>
    <w:rsid w:val="000E5206"/>
    <w:rPr>
      <w:rFonts w:ascii="Times New Roman" w:hAnsi="Times New Roman" w:cs="Times New Roman"/>
      <w:i w:val="0"/>
      <w:iCs w:val="0"/>
      <w:noProof/>
      <w:spacing w:val="0"/>
      <w:sz w:val="22"/>
      <w:szCs w:val="22"/>
      <w:lang w:bidi="ar-SA"/>
    </w:rPr>
  </w:style>
  <w:style w:type="character" w:customStyle="1" w:styleId="1462">
    <w:name w:val="Основной текст (14)62"/>
    <w:rsid w:val="000E5206"/>
    <w:rPr>
      <w:rFonts w:ascii="Times New Roman" w:hAnsi="Times New Roman" w:cs="Times New Roman"/>
      <w:i w:val="0"/>
      <w:iCs w:val="0"/>
      <w:spacing w:val="0"/>
      <w:sz w:val="22"/>
      <w:szCs w:val="22"/>
      <w:lang w:bidi="ar-SA"/>
    </w:rPr>
  </w:style>
  <w:style w:type="character" w:customStyle="1" w:styleId="1460">
    <w:name w:val="Основной текст (14)60"/>
    <w:rsid w:val="000E5206"/>
    <w:rPr>
      <w:rFonts w:ascii="Times New Roman" w:hAnsi="Times New Roman" w:cs="Times New Roman"/>
      <w:i w:val="0"/>
      <w:iCs w:val="0"/>
      <w:noProof/>
      <w:spacing w:val="0"/>
      <w:sz w:val="22"/>
      <w:szCs w:val="22"/>
      <w:lang w:bidi="ar-SA"/>
    </w:rPr>
  </w:style>
  <w:style w:type="character" w:customStyle="1" w:styleId="391">
    <w:name w:val="Заголовок №39"/>
    <w:rsid w:val="000E5206"/>
    <w:rPr>
      <w:rFonts w:ascii="Times New Roman" w:hAnsi="Times New Roman" w:cs="Times New Roman"/>
      <w:b w:val="0"/>
      <w:bCs w:val="0"/>
      <w:noProof/>
      <w:spacing w:val="0"/>
      <w:sz w:val="22"/>
      <w:szCs w:val="22"/>
      <w:lang w:bidi="ar-SA"/>
    </w:rPr>
  </w:style>
  <w:style w:type="character" w:customStyle="1" w:styleId="380">
    <w:name w:val="Заголовок №38"/>
    <w:rsid w:val="000E5206"/>
    <w:rPr>
      <w:rFonts w:ascii="Times New Roman" w:hAnsi="Times New Roman" w:cs="Times New Roman"/>
      <w:b w:val="0"/>
      <w:bCs w:val="0"/>
      <w:noProof/>
      <w:spacing w:val="0"/>
      <w:sz w:val="22"/>
      <w:szCs w:val="22"/>
      <w:lang w:bidi="ar-SA"/>
    </w:rPr>
  </w:style>
  <w:style w:type="character" w:customStyle="1" w:styleId="1458">
    <w:name w:val="Основной текст (14)58"/>
    <w:rsid w:val="000E5206"/>
    <w:rPr>
      <w:rFonts w:ascii="Times New Roman" w:hAnsi="Times New Roman" w:cs="Times New Roman"/>
      <w:i w:val="0"/>
      <w:iCs w:val="0"/>
      <w:noProof/>
      <w:spacing w:val="0"/>
      <w:sz w:val="22"/>
      <w:szCs w:val="22"/>
      <w:lang w:bidi="ar-SA"/>
    </w:rPr>
  </w:style>
  <w:style w:type="character" w:customStyle="1" w:styleId="3318">
    <w:name w:val="Заголовок №3 (3)18"/>
    <w:rsid w:val="000E5206"/>
    <w:rPr>
      <w:rFonts w:ascii="Calibri" w:hAnsi="Calibri" w:cs="Calibri"/>
      <w:b/>
      <w:bCs/>
      <w:noProof/>
      <w:spacing w:val="0"/>
      <w:sz w:val="23"/>
      <w:szCs w:val="23"/>
      <w:lang w:bidi="ar-SA"/>
    </w:rPr>
  </w:style>
  <w:style w:type="character" w:customStyle="1" w:styleId="331">
    <w:name w:val="Заголовок №3 (3) + Курсив"/>
    <w:rsid w:val="000E5206"/>
    <w:rPr>
      <w:rFonts w:ascii="Calibri" w:hAnsi="Calibri" w:cs="Calibri"/>
      <w:b/>
      <w:bCs/>
      <w:i/>
      <w:iCs/>
      <w:spacing w:val="0"/>
      <w:sz w:val="23"/>
      <w:szCs w:val="23"/>
      <w:lang w:bidi="ar-SA"/>
    </w:rPr>
  </w:style>
  <w:style w:type="character" w:customStyle="1" w:styleId="1456">
    <w:name w:val="Основной текст (14)56"/>
    <w:rsid w:val="000E5206"/>
    <w:rPr>
      <w:rFonts w:ascii="Times New Roman" w:hAnsi="Times New Roman" w:cs="Times New Roman"/>
      <w:i w:val="0"/>
      <w:iCs w:val="0"/>
      <w:noProof/>
      <w:spacing w:val="0"/>
      <w:sz w:val="22"/>
      <w:szCs w:val="22"/>
      <w:lang w:bidi="ar-SA"/>
    </w:rPr>
  </w:style>
  <w:style w:type="character" w:customStyle="1" w:styleId="1454">
    <w:name w:val="Основной текст (14)54"/>
    <w:rsid w:val="000E5206"/>
    <w:rPr>
      <w:rFonts w:ascii="Times New Roman" w:hAnsi="Times New Roman" w:cs="Times New Roman"/>
      <w:i w:val="0"/>
      <w:iCs w:val="0"/>
      <w:noProof/>
      <w:spacing w:val="0"/>
      <w:sz w:val="22"/>
      <w:szCs w:val="22"/>
      <w:lang w:bidi="ar-SA"/>
    </w:rPr>
  </w:style>
  <w:style w:type="character" w:customStyle="1" w:styleId="29">
    <w:name w:val="Заголовок №2"/>
    <w:rsid w:val="000E5206"/>
    <w:rPr>
      <w:rFonts w:ascii="Times New Roman" w:hAnsi="Times New Roman" w:cs="Times New Roman"/>
      <w:b/>
      <w:bCs/>
      <w:noProof/>
      <w:spacing w:val="0"/>
      <w:sz w:val="22"/>
      <w:szCs w:val="22"/>
      <w:lang w:bidi="ar-SA"/>
    </w:rPr>
  </w:style>
  <w:style w:type="character" w:customStyle="1" w:styleId="1452">
    <w:name w:val="Основной текст (14)52"/>
    <w:rsid w:val="000E5206"/>
    <w:rPr>
      <w:rFonts w:ascii="Times New Roman" w:hAnsi="Times New Roman" w:cs="Times New Roman"/>
      <w:i w:val="0"/>
      <w:iCs w:val="0"/>
      <w:noProof/>
      <w:spacing w:val="0"/>
      <w:sz w:val="22"/>
      <w:szCs w:val="22"/>
      <w:lang w:bidi="ar-SA"/>
    </w:rPr>
  </w:style>
  <w:style w:type="character" w:customStyle="1" w:styleId="1450">
    <w:name w:val="Основной текст (14)50"/>
    <w:rsid w:val="000E5206"/>
    <w:rPr>
      <w:rFonts w:ascii="Times New Roman" w:hAnsi="Times New Roman" w:cs="Times New Roman"/>
      <w:i w:val="0"/>
      <w:iCs w:val="0"/>
      <w:noProof/>
      <w:spacing w:val="0"/>
      <w:sz w:val="22"/>
      <w:szCs w:val="22"/>
      <w:lang w:bidi="ar-SA"/>
    </w:rPr>
  </w:style>
  <w:style w:type="character" w:customStyle="1" w:styleId="1449">
    <w:name w:val="Основной текст (14)49"/>
    <w:rsid w:val="000E5206"/>
    <w:rPr>
      <w:rFonts w:ascii="Times New Roman" w:hAnsi="Times New Roman" w:cs="Times New Roman"/>
      <w:i w:val="0"/>
      <w:iCs w:val="0"/>
      <w:spacing w:val="0"/>
      <w:sz w:val="22"/>
      <w:szCs w:val="22"/>
      <w:lang w:bidi="ar-SA"/>
    </w:rPr>
  </w:style>
  <w:style w:type="character" w:customStyle="1" w:styleId="1447">
    <w:name w:val="Основной текст (14)47"/>
    <w:rsid w:val="000E5206"/>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E5206"/>
    <w:rPr>
      <w:rFonts w:ascii="Calibri" w:hAnsi="Calibri"/>
      <w:b/>
      <w:bCs/>
      <w:sz w:val="23"/>
      <w:szCs w:val="23"/>
      <w:shd w:val="clear" w:color="auto" w:fill="FFFFFF"/>
    </w:rPr>
  </w:style>
  <w:style w:type="paragraph" w:customStyle="1" w:styleId="3310">
    <w:name w:val="Заголовок №3 (3)1"/>
    <w:basedOn w:val="a"/>
    <w:link w:val="332"/>
    <w:rsid w:val="000E520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0E5206"/>
    <w:rPr>
      <w:rFonts w:ascii="Calibri" w:hAnsi="Calibri" w:cs="Calibri"/>
      <w:b w:val="0"/>
      <w:bCs w:val="0"/>
      <w:spacing w:val="0"/>
      <w:sz w:val="23"/>
      <w:szCs w:val="23"/>
      <w:lang w:bidi="ar-SA"/>
    </w:rPr>
  </w:style>
  <w:style w:type="character" w:customStyle="1" w:styleId="3316">
    <w:name w:val="Заголовок №3 (3)16"/>
    <w:rsid w:val="000E5206"/>
    <w:rPr>
      <w:rFonts w:ascii="Calibri" w:hAnsi="Calibri" w:cs="Calibri"/>
      <w:b w:val="0"/>
      <w:bCs w:val="0"/>
      <w:spacing w:val="0"/>
      <w:sz w:val="23"/>
      <w:szCs w:val="23"/>
      <w:lang w:bidi="ar-SA"/>
    </w:rPr>
  </w:style>
  <w:style w:type="character" w:customStyle="1" w:styleId="3315">
    <w:name w:val="Заголовок №3 (3)15"/>
    <w:rsid w:val="000E5206"/>
    <w:rPr>
      <w:rFonts w:ascii="Calibri" w:hAnsi="Calibri" w:cs="Calibri"/>
      <w:b w:val="0"/>
      <w:bCs w:val="0"/>
      <w:spacing w:val="0"/>
      <w:sz w:val="23"/>
      <w:szCs w:val="23"/>
      <w:lang w:bidi="ar-SA"/>
    </w:rPr>
  </w:style>
  <w:style w:type="character" w:customStyle="1" w:styleId="3314">
    <w:name w:val="Заголовок №3 (3)14"/>
    <w:rsid w:val="000E5206"/>
    <w:rPr>
      <w:rFonts w:ascii="Calibri" w:hAnsi="Calibri" w:cs="Calibri"/>
      <w:b w:val="0"/>
      <w:bCs w:val="0"/>
      <w:spacing w:val="0"/>
      <w:sz w:val="23"/>
      <w:szCs w:val="23"/>
      <w:lang w:bidi="ar-SA"/>
    </w:rPr>
  </w:style>
  <w:style w:type="character" w:customStyle="1" w:styleId="3313">
    <w:name w:val="Заголовок №3 (3)13"/>
    <w:rsid w:val="000E5206"/>
    <w:rPr>
      <w:rFonts w:ascii="Calibri" w:hAnsi="Calibri" w:cs="Calibri"/>
      <w:b w:val="0"/>
      <w:bCs w:val="0"/>
      <w:spacing w:val="0"/>
      <w:sz w:val="23"/>
      <w:szCs w:val="23"/>
      <w:lang w:bidi="ar-SA"/>
    </w:rPr>
  </w:style>
  <w:style w:type="character" w:customStyle="1" w:styleId="3312">
    <w:name w:val="Заголовок №3 (3)12"/>
    <w:rsid w:val="000E5206"/>
    <w:rPr>
      <w:rFonts w:ascii="Calibri" w:hAnsi="Calibri" w:cs="Calibri"/>
      <w:b w:val="0"/>
      <w:bCs w:val="0"/>
      <w:spacing w:val="0"/>
      <w:sz w:val="23"/>
      <w:szCs w:val="23"/>
      <w:lang w:bidi="ar-SA"/>
    </w:rPr>
  </w:style>
  <w:style w:type="character" w:customStyle="1" w:styleId="3311">
    <w:name w:val="Заголовок №3 (3)11"/>
    <w:rsid w:val="000E5206"/>
    <w:rPr>
      <w:rFonts w:ascii="Calibri" w:hAnsi="Calibri" w:cs="Calibri"/>
      <w:b w:val="0"/>
      <w:bCs w:val="0"/>
      <w:spacing w:val="0"/>
      <w:sz w:val="23"/>
      <w:szCs w:val="23"/>
      <w:lang w:bidi="ar-SA"/>
    </w:rPr>
  </w:style>
  <w:style w:type="character" w:customStyle="1" w:styleId="321">
    <w:name w:val="Заголовок №3 (2)_"/>
    <w:link w:val="3210"/>
    <w:rsid w:val="000E5206"/>
    <w:rPr>
      <w:b/>
      <w:bCs/>
      <w:i/>
      <w:iCs/>
      <w:shd w:val="clear" w:color="auto" w:fill="FFFFFF"/>
    </w:rPr>
  </w:style>
  <w:style w:type="paragraph" w:customStyle="1" w:styleId="3210">
    <w:name w:val="Заголовок №3 (2)1"/>
    <w:basedOn w:val="a"/>
    <w:link w:val="321"/>
    <w:rsid w:val="000E5206"/>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0E5206"/>
    <w:rPr>
      <w:b/>
      <w:bCs/>
      <w:i/>
      <w:iCs/>
      <w:shd w:val="clear" w:color="auto" w:fill="FFFFFF"/>
    </w:rPr>
  </w:style>
  <w:style w:type="character" w:customStyle="1" w:styleId="33100">
    <w:name w:val="Заголовок №3 (3)10"/>
    <w:rsid w:val="000E5206"/>
    <w:rPr>
      <w:rFonts w:ascii="Calibri" w:hAnsi="Calibri" w:cs="Calibri"/>
      <w:b w:val="0"/>
      <w:bCs w:val="0"/>
      <w:spacing w:val="0"/>
      <w:sz w:val="23"/>
      <w:szCs w:val="23"/>
      <w:lang w:bidi="ar-SA"/>
    </w:rPr>
  </w:style>
  <w:style w:type="character" w:customStyle="1" w:styleId="180">
    <w:name w:val="Основной текст (18)_"/>
    <w:link w:val="181"/>
    <w:rsid w:val="000E5206"/>
    <w:rPr>
      <w:b/>
      <w:bCs/>
      <w:i/>
      <w:iCs/>
      <w:shd w:val="clear" w:color="auto" w:fill="FFFFFF"/>
    </w:rPr>
  </w:style>
  <w:style w:type="paragraph" w:customStyle="1" w:styleId="181">
    <w:name w:val="Основной текст (18)1"/>
    <w:basedOn w:val="a"/>
    <w:link w:val="180"/>
    <w:rsid w:val="000E5206"/>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0E5206"/>
    <w:rPr>
      <w:b/>
      <w:bCs/>
      <w:i/>
      <w:iCs/>
      <w:shd w:val="clear" w:color="auto" w:fill="FFFFFF"/>
    </w:rPr>
  </w:style>
  <w:style w:type="character" w:customStyle="1" w:styleId="2a">
    <w:name w:val="Заголовок №2_"/>
    <w:link w:val="210"/>
    <w:rsid w:val="000E5206"/>
    <w:rPr>
      <w:b/>
      <w:bCs/>
      <w:shd w:val="clear" w:color="auto" w:fill="FFFFFF"/>
    </w:rPr>
  </w:style>
  <w:style w:type="paragraph" w:customStyle="1" w:styleId="210">
    <w:name w:val="Заголовок №21"/>
    <w:basedOn w:val="a"/>
    <w:link w:val="2a"/>
    <w:rsid w:val="000E5206"/>
    <w:pPr>
      <w:shd w:val="clear" w:color="auto" w:fill="FFFFFF"/>
      <w:spacing w:before="60" w:after="60" w:line="240" w:lineRule="atLeast"/>
      <w:jc w:val="center"/>
      <w:outlineLvl w:val="1"/>
    </w:pPr>
    <w:rPr>
      <w:b/>
      <w:bCs/>
    </w:rPr>
  </w:style>
  <w:style w:type="character" w:customStyle="1" w:styleId="339">
    <w:name w:val="Заголовок №3 (3)9"/>
    <w:rsid w:val="000E5206"/>
    <w:rPr>
      <w:rFonts w:ascii="Calibri" w:hAnsi="Calibri" w:cs="Calibri"/>
      <w:b w:val="0"/>
      <w:bCs w:val="0"/>
      <w:spacing w:val="0"/>
      <w:sz w:val="23"/>
      <w:szCs w:val="23"/>
      <w:lang w:bidi="ar-SA"/>
    </w:rPr>
  </w:style>
  <w:style w:type="character" w:customStyle="1" w:styleId="240">
    <w:name w:val="Заголовок №2 (4)_"/>
    <w:link w:val="241"/>
    <w:rsid w:val="000E5206"/>
    <w:rPr>
      <w:rFonts w:ascii="Calibri" w:hAnsi="Calibri"/>
      <w:b/>
      <w:bCs/>
      <w:sz w:val="23"/>
      <w:szCs w:val="23"/>
      <w:shd w:val="clear" w:color="auto" w:fill="FFFFFF"/>
    </w:rPr>
  </w:style>
  <w:style w:type="paragraph" w:customStyle="1" w:styleId="241">
    <w:name w:val="Заголовок №2 (4)1"/>
    <w:basedOn w:val="a"/>
    <w:link w:val="240"/>
    <w:rsid w:val="000E520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E5206"/>
    <w:rPr>
      <w:rFonts w:ascii="Calibri" w:hAnsi="Calibri"/>
      <w:b/>
      <w:bCs/>
      <w:sz w:val="23"/>
      <w:szCs w:val="23"/>
      <w:shd w:val="clear" w:color="auto" w:fill="FFFFFF"/>
    </w:rPr>
  </w:style>
  <w:style w:type="character" w:customStyle="1" w:styleId="230">
    <w:name w:val="Заголовок №23"/>
    <w:basedOn w:val="2a"/>
    <w:rsid w:val="000E5206"/>
    <w:rPr>
      <w:b/>
      <w:bCs/>
      <w:shd w:val="clear" w:color="auto" w:fill="FFFFFF"/>
    </w:rPr>
  </w:style>
  <w:style w:type="character" w:customStyle="1" w:styleId="223">
    <w:name w:val="Заголовок №22"/>
    <w:rsid w:val="000E5206"/>
    <w:rPr>
      <w:b/>
      <w:bCs/>
      <w:noProof/>
      <w:sz w:val="22"/>
      <w:szCs w:val="22"/>
      <w:lang w:bidi="ar-SA"/>
    </w:rPr>
  </w:style>
  <w:style w:type="character" w:customStyle="1" w:styleId="121">
    <w:name w:val="Заголовок №1 (2)_"/>
    <w:link w:val="1210"/>
    <w:rsid w:val="000E5206"/>
    <w:rPr>
      <w:b/>
      <w:bCs/>
      <w:sz w:val="25"/>
      <w:szCs w:val="25"/>
      <w:shd w:val="clear" w:color="auto" w:fill="FFFFFF"/>
    </w:rPr>
  </w:style>
  <w:style w:type="paragraph" w:customStyle="1" w:styleId="1210">
    <w:name w:val="Заголовок №1 (2)1"/>
    <w:basedOn w:val="a"/>
    <w:link w:val="121"/>
    <w:rsid w:val="000E520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E5206"/>
    <w:rPr>
      <w:b/>
      <w:bCs/>
      <w:sz w:val="25"/>
      <w:szCs w:val="25"/>
      <w:shd w:val="clear" w:color="auto" w:fill="FFFFFF"/>
    </w:rPr>
  </w:style>
  <w:style w:type="character" w:customStyle="1" w:styleId="123">
    <w:name w:val="Заголовок №1 (2)3"/>
    <w:basedOn w:val="121"/>
    <w:rsid w:val="000E5206"/>
    <w:rPr>
      <w:b/>
      <w:bCs/>
      <w:sz w:val="25"/>
      <w:szCs w:val="25"/>
      <w:shd w:val="clear" w:color="auto" w:fill="FFFFFF"/>
    </w:rPr>
  </w:style>
  <w:style w:type="table" w:styleId="ad">
    <w:name w:val="Table Grid"/>
    <w:basedOn w:val="a1"/>
    <w:rsid w:val="000E5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0E5206"/>
    <w:rPr>
      <w:b/>
      <w:bCs/>
      <w:sz w:val="25"/>
      <w:szCs w:val="25"/>
      <w:shd w:val="clear" w:color="auto" w:fill="FFFFFF"/>
    </w:rPr>
  </w:style>
  <w:style w:type="character" w:customStyle="1" w:styleId="227">
    <w:name w:val="Заголовок №2 (2)7"/>
    <w:basedOn w:val="22"/>
    <w:rsid w:val="000E5206"/>
    <w:rPr>
      <w:b/>
      <w:bCs/>
      <w:sz w:val="25"/>
      <w:szCs w:val="25"/>
      <w:shd w:val="clear" w:color="auto" w:fill="FFFFFF"/>
    </w:rPr>
  </w:style>
  <w:style w:type="character" w:customStyle="1" w:styleId="226">
    <w:name w:val="Заголовок №2 (2)6"/>
    <w:basedOn w:val="22"/>
    <w:rsid w:val="000E5206"/>
    <w:rPr>
      <w:b/>
      <w:bCs/>
      <w:sz w:val="25"/>
      <w:szCs w:val="25"/>
      <w:shd w:val="clear" w:color="auto" w:fill="FFFFFF"/>
    </w:rPr>
  </w:style>
  <w:style w:type="character" w:customStyle="1" w:styleId="225">
    <w:name w:val="Заголовок №2 (2)5"/>
    <w:rsid w:val="000E5206"/>
    <w:rPr>
      <w:b/>
      <w:bCs/>
      <w:noProof/>
      <w:sz w:val="25"/>
      <w:szCs w:val="25"/>
      <w:lang w:bidi="ar-SA"/>
    </w:rPr>
  </w:style>
  <w:style w:type="character" w:customStyle="1" w:styleId="1720">
    <w:name w:val="Основной текст (17) + Не полужирный2"/>
    <w:rsid w:val="000E5206"/>
    <w:rPr>
      <w:b/>
      <w:bCs/>
      <w:noProof/>
      <w:sz w:val="22"/>
      <w:szCs w:val="22"/>
      <w:lang w:bidi="ar-SA"/>
    </w:rPr>
  </w:style>
  <w:style w:type="character" w:customStyle="1" w:styleId="178">
    <w:name w:val="Основной текст (17)8"/>
    <w:basedOn w:val="170"/>
    <w:rsid w:val="000E5206"/>
    <w:rPr>
      <w:b/>
      <w:bCs/>
      <w:shd w:val="clear" w:color="auto" w:fill="FFFFFF"/>
    </w:rPr>
  </w:style>
  <w:style w:type="character" w:customStyle="1" w:styleId="177">
    <w:name w:val="Основной текст (17)7"/>
    <w:rsid w:val="000E5206"/>
    <w:rPr>
      <w:b/>
      <w:bCs/>
      <w:noProof/>
      <w:sz w:val="22"/>
      <w:szCs w:val="22"/>
      <w:lang w:bidi="ar-SA"/>
    </w:rPr>
  </w:style>
  <w:style w:type="character" w:customStyle="1" w:styleId="176">
    <w:name w:val="Основной текст (17)6"/>
    <w:basedOn w:val="170"/>
    <w:rsid w:val="000E5206"/>
    <w:rPr>
      <w:b/>
      <w:bCs/>
      <w:shd w:val="clear" w:color="auto" w:fill="FFFFFF"/>
    </w:rPr>
  </w:style>
  <w:style w:type="character" w:customStyle="1" w:styleId="9">
    <w:name w:val="Основной текст + Полужирный9"/>
    <w:rsid w:val="000E5206"/>
    <w:rPr>
      <w:rFonts w:ascii="Times New Roman" w:hAnsi="Times New Roman" w:cs="Times New Roman"/>
      <w:b/>
      <w:bCs/>
      <w:spacing w:val="0"/>
      <w:sz w:val="22"/>
      <w:szCs w:val="22"/>
      <w:lang w:bidi="ar-SA"/>
    </w:rPr>
  </w:style>
  <w:style w:type="character" w:customStyle="1" w:styleId="224">
    <w:name w:val="Заголовок №2 (2)4"/>
    <w:basedOn w:val="22"/>
    <w:rsid w:val="000E5206"/>
    <w:rPr>
      <w:b/>
      <w:bCs/>
      <w:sz w:val="25"/>
      <w:szCs w:val="25"/>
      <w:shd w:val="clear" w:color="auto" w:fill="FFFFFF"/>
    </w:rPr>
  </w:style>
  <w:style w:type="character" w:customStyle="1" w:styleId="2230">
    <w:name w:val="Заголовок №2 (2)3"/>
    <w:rsid w:val="000E5206"/>
    <w:rPr>
      <w:b/>
      <w:bCs/>
      <w:noProof/>
      <w:sz w:val="25"/>
      <w:szCs w:val="25"/>
      <w:lang w:bidi="ar-SA"/>
    </w:rPr>
  </w:style>
  <w:style w:type="character" w:customStyle="1" w:styleId="132pt1">
    <w:name w:val="Основной текст (13) + Интервал 2 pt1"/>
    <w:rsid w:val="000E5206"/>
    <w:rPr>
      <w:rFonts w:ascii="Calibri" w:hAnsi="Calibri"/>
      <w:spacing w:val="40"/>
      <w:sz w:val="34"/>
      <w:szCs w:val="34"/>
      <w:lang w:bidi="ar-SA"/>
    </w:rPr>
  </w:style>
  <w:style w:type="character" w:customStyle="1" w:styleId="137">
    <w:name w:val="Основной текст (13)7"/>
    <w:basedOn w:val="130"/>
    <w:rsid w:val="000E5206"/>
    <w:rPr>
      <w:rFonts w:ascii="Calibri" w:hAnsi="Calibri"/>
      <w:sz w:val="34"/>
      <w:szCs w:val="34"/>
      <w:shd w:val="clear" w:color="auto" w:fill="FFFFFF"/>
    </w:rPr>
  </w:style>
  <w:style w:type="character" w:customStyle="1" w:styleId="136">
    <w:name w:val="Основной текст (13)6"/>
    <w:rsid w:val="000E5206"/>
    <w:rPr>
      <w:rFonts w:ascii="Calibri" w:hAnsi="Calibri"/>
      <w:noProof/>
      <w:sz w:val="34"/>
      <w:szCs w:val="34"/>
      <w:lang w:bidi="ar-SA"/>
    </w:rPr>
  </w:style>
  <w:style w:type="character" w:customStyle="1" w:styleId="175">
    <w:name w:val="Основной текст (17)5"/>
    <w:rsid w:val="000E5206"/>
    <w:rPr>
      <w:rFonts w:ascii="Times New Roman" w:hAnsi="Times New Roman" w:cs="Times New Roman"/>
      <w:b w:val="0"/>
      <w:bCs w:val="0"/>
      <w:spacing w:val="0"/>
      <w:sz w:val="22"/>
      <w:szCs w:val="22"/>
      <w:lang w:bidi="ar-SA"/>
    </w:rPr>
  </w:style>
  <w:style w:type="character" w:customStyle="1" w:styleId="174">
    <w:name w:val="Основной текст (17)4"/>
    <w:rsid w:val="000E5206"/>
    <w:rPr>
      <w:rFonts w:ascii="Times New Roman" w:hAnsi="Times New Roman" w:cs="Times New Roman"/>
      <w:b w:val="0"/>
      <w:bCs w:val="0"/>
      <w:noProof/>
      <w:spacing w:val="0"/>
      <w:sz w:val="22"/>
      <w:szCs w:val="22"/>
      <w:lang w:bidi="ar-SA"/>
    </w:rPr>
  </w:style>
  <w:style w:type="character" w:customStyle="1" w:styleId="90">
    <w:name w:val="Основной текст + Курсив9"/>
    <w:rsid w:val="000E5206"/>
    <w:rPr>
      <w:rFonts w:ascii="Times New Roman" w:hAnsi="Times New Roman" w:cs="Times New Roman"/>
      <w:i/>
      <w:iCs/>
      <w:spacing w:val="0"/>
      <w:sz w:val="22"/>
      <w:szCs w:val="22"/>
      <w:lang w:bidi="ar-SA"/>
    </w:rPr>
  </w:style>
  <w:style w:type="character" w:customStyle="1" w:styleId="1424">
    <w:name w:val="Основной текст (14)24"/>
    <w:rsid w:val="000E5206"/>
    <w:rPr>
      <w:rFonts w:ascii="Times New Roman" w:hAnsi="Times New Roman" w:cs="Times New Roman"/>
      <w:i w:val="0"/>
      <w:iCs w:val="0"/>
      <w:spacing w:val="0"/>
      <w:sz w:val="22"/>
      <w:szCs w:val="22"/>
      <w:lang w:bidi="ar-SA"/>
    </w:rPr>
  </w:style>
  <w:style w:type="character" w:customStyle="1" w:styleId="1423">
    <w:name w:val="Основной текст (14)23"/>
    <w:rsid w:val="000E5206"/>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0E5206"/>
    <w:rPr>
      <w:b/>
      <w:bCs/>
      <w:shd w:val="clear" w:color="auto" w:fill="FFFFFF"/>
    </w:rPr>
  </w:style>
  <w:style w:type="character" w:customStyle="1" w:styleId="333">
    <w:name w:val="Заголовок №33"/>
    <w:rsid w:val="000E5206"/>
    <w:rPr>
      <w:b/>
      <w:bCs/>
      <w:noProof/>
      <w:sz w:val="22"/>
      <w:szCs w:val="22"/>
      <w:lang w:bidi="ar-SA"/>
    </w:rPr>
  </w:style>
  <w:style w:type="character" w:customStyle="1" w:styleId="3215">
    <w:name w:val="Заголовок №3 (2)15"/>
    <w:basedOn w:val="321"/>
    <w:rsid w:val="000E5206"/>
    <w:rPr>
      <w:b/>
      <w:bCs/>
      <w:i/>
      <w:iCs/>
      <w:shd w:val="clear" w:color="auto" w:fill="FFFFFF"/>
    </w:rPr>
  </w:style>
  <w:style w:type="character" w:customStyle="1" w:styleId="8">
    <w:name w:val="Основной текст + Курсив8"/>
    <w:rsid w:val="000E5206"/>
    <w:rPr>
      <w:rFonts w:ascii="Times New Roman" w:hAnsi="Times New Roman" w:cs="Times New Roman"/>
      <w:i/>
      <w:iCs/>
      <w:noProof/>
      <w:spacing w:val="0"/>
      <w:sz w:val="22"/>
      <w:szCs w:val="22"/>
      <w:lang w:bidi="ar-SA"/>
    </w:rPr>
  </w:style>
  <w:style w:type="character" w:customStyle="1" w:styleId="3214">
    <w:name w:val="Заголовок №3 (2)14"/>
    <w:basedOn w:val="321"/>
    <w:rsid w:val="000E5206"/>
    <w:rPr>
      <w:b/>
      <w:bCs/>
      <w:i/>
      <w:iCs/>
      <w:shd w:val="clear" w:color="auto" w:fill="FFFFFF"/>
    </w:rPr>
  </w:style>
  <w:style w:type="character" w:customStyle="1" w:styleId="3213">
    <w:name w:val="Заголовок №3 (2)13"/>
    <w:basedOn w:val="321"/>
    <w:rsid w:val="000E5206"/>
    <w:rPr>
      <w:b/>
      <w:bCs/>
      <w:i/>
      <w:iCs/>
      <w:shd w:val="clear" w:color="auto" w:fill="FFFFFF"/>
    </w:rPr>
  </w:style>
  <w:style w:type="character" w:customStyle="1" w:styleId="3211">
    <w:name w:val="Заголовок №3 (2)11"/>
    <w:basedOn w:val="321"/>
    <w:rsid w:val="000E5206"/>
    <w:rPr>
      <w:b/>
      <w:bCs/>
      <w:i/>
      <w:iCs/>
      <w:shd w:val="clear" w:color="auto" w:fill="FFFFFF"/>
    </w:rPr>
  </w:style>
  <w:style w:type="character" w:customStyle="1" w:styleId="32100">
    <w:name w:val="Заголовок №3 (2)10"/>
    <w:basedOn w:val="321"/>
    <w:rsid w:val="000E5206"/>
    <w:rPr>
      <w:b/>
      <w:bCs/>
      <w:i/>
      <w:iCs/>
      <w:shd w:val="clear" w:color="auto" w:fill="FFFFFF"/>
    </w:rPr>
  </w:style>
  <w:style w:type="character" w:customStyle="1" w:styleId="329">
    <w:name w:val="Заголовок №3 (2)9"/>
    <w:basedOn w:val="321"/>
    <w:rsid w:val="000E5206"/>
    <w:rPr>
      <w:b/>
      <w:bCs/>
      <w:i/>
      <w:iCs/>
      <w:shd w:val="clear" w:color="auto" w:fill="FFFFFF"/>
    </w:rPr>
  </w:style>
  <w:style w:type="character" w:customStyle="1" w:styleId="328">
    <w:name w:val="Заголовок №3 (2)8"/>
    <w:basedOn w:val="321"/>
    <w:rsid w:val="000E5206"/>
    <w:rPr>
      <w:b/>
      <w:bCs/>
      <w:i/>
      <w:iCs/>
      <w:shd w:val="clear" w:color="auto" w:fill="FFFFFF"/>
    </w:rPr>
  </w:style>
  <w:style w:type="character" w:customStyle="1" w:styleId="327">
    <w:name w:val="Заголовок №3 (2)7"/>
    <w:basedOn w:val="321"/>
    <w:rsid w:val="000E5206"/>
    <w:rPr>
      <w:b/>
      <w:bCs/>
      <w:i/>
      <w:iCs/>
      <w:shd w:val="clear" w:color="auto" w:fill="FFFFFF"/>
    </w:rPr>
  </w:style>
  <w:style w:type="character" w:customStyle="1" w:styleId="1110">
    <w:name w:val="Заголовок №111"/>
    <w:basedOn w:val="13"/>
    <w:rsid w:val="000E5206"/>
    <w:rPr>
      <w:rFonts w:ascii="Calibri" w:hAnsi="Calibri"/>
      <w:sz w:val="34"/>
      <w:szCs w:val="34"/>
      <w:shd w:val="clear" w:color="auto" w:fill="FFFFFF"/>
    </w:rPr>
  </w:style>
  <w:style w:type="character" w:customStyle="1" w:styleId="1100">
    <w:name w:val="Заголовок №110"/>
    <w:rsid w:val="000E5206"/>
    <w:rPr>
      <w:rFonts w:ascii="Calibri" w:hAnsi="Calibri"/>
      <w:noProof/>
      <w:sz w:val="34"/>
      <w:szCs w:val="34"/>
      <w:lang w:bidi="ar-SA"/>
    </w:rPr>
  </w:style>
  <w:style w:type="character" w:customStyle="1" w:styleId="ae">
    <w:name w:val="Подпись к таблице"/>
    <w:rsid w:val="000E5206"/>
    <w:rPr>
      <w:rFonts w:ascii="Times New Roman" w:hAnsi="Times New Roman" w:cs="Times New Roman"/>
      <w:b/>
      <w:bCs/>
      <w:spacing w:val="0"/>
      <w:sz w:val="20"/>
      <w:szCs w:val="20"/>
    </w:rPr>
  </w:style>
  <w:style w:type="character" w:customStyle="1" w:styleId="5">
    <w:name w:val="Подпись к таблице5"/>
    <w:rsid w:val="000E5206"/>
    <w:rPr>
      <w:rFonts w:ascii="Times New Roman" w:hAnsi="Times New Roman" w:cs="Times New Roman"/>
      <w:b/>
      <w:bCs/>
      <w:noProof/>
      <w:spacing w:val="0"/>
      <w:sz w:val="20"/>
      <w:szCs w:val="20"/>
    </w:rPr>
  </w:style>
  <w:style w:type="character" w:customStyle="1" w:styleId="1958">
    <w:name w:val="Основной текст (19)58"/>
    <w:rsid w:val="000E5206"/>
    <w:rPr>
      <w:rFonts w:ascii="Times New Roman" w:hAnsi="Times New Roman" w:cs="Times New Roman"/>
      <w:b/>
      <w:bCs/>
      <w:spacing w:val="0"/>
      <w:sz w:val="20"/>
      <w:szCs w:val="20"/>
    </w:rPr>
  </w:style>
  <w:style w:type="character" w:customStyle="1" w:styleId="1957">
    <w:name w:val="Основной текст (19)57"/>
    <w:rsid w:val="000E5206"/>
    <w:rPr>
      <w:rFonts w:ascii="Times New Roman" w:hAnsi="Times New Roman" w:cs="Times New Roman"/>
      <w:b/>
      <w:bCs/>
      <w:noProof/>
      <w:spacing w:val="0"/>
      <w:sz w:val="20"/>
      <w:szCs w:val="20"/>
    </w:rPr>
  </w:style>
  <w:style w:type="character" w:customStyle="1" w:styleId="2220">
    <w:name w:val="Заголовок №2 (2)2"/>
    <w:rsid w:val="000E5206"/>
    <w:rPr>
      <w:rFonts w:ascii="Times New Roman" w:hAnsi="Times New Roman" w:cs="Times New Roman"/>
      <w:b w:val="0"/>
      <w:bCs w:val="0"/>
      <w:noProof/>
      <w:spacing w:val="0"/>
      <w:sz w:val="25"/>
      <w:szCs w:val="25"/>
      <w:lang w:bidi="ar-SA"/>
    </w:rPr>
  </w:style>
  <w:style w:type="character" w:customStyle="1" w:styleId="338">
    <w:name w:val="Заголовок №3 (3)8"/>
    <w:rsid w:val="000E5206"/>
    <w:rPr>
      <w:rFonts w:ascii="Calibri" w:hAnsi="Calibri" w:cs="Calibri"/>
      <w:b w:val="0"/>
      <w:bCs w:val="0"/>
      <w:spacing w:val="0"/>
      <w:sz w:val="23"/>
      <w:szCs w:val="23"/>
      <w:lang w:bidi="ar-SA"/>
    </w:rPr>
  </w:style>
  <w:style w:type="character" w:customStyle="1" w:styleId="337">
    <w:name w:val="Заголовок №3 (3)7"/>
    <w:rsid w:val="000E5206"/>
    <w:rPr>
      <w:rFonts w:ascii="Calibri" w:hAnsi="Calibri" w:cs="Calibri"/>
      <w:b w:val="0"/>
      <w:bCs w:val="0"/>
      <w:spacing w:val="0"/>
      <w:sz w:val="23"/>
      <w:szCs w:val="23"/>
      <w:lang w:bidi="ar-SA"/>
    </w:rPr>
  </w:style>
  <w:style w:type="character" w:customStyle="1" w:styleId="80">
    <w:name w:val="Основной текст + Полужирный8"/>
    <w:rsid w:val="000E5206"/>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rsid w:val="000E5206"/>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rsid w:val="000E5206"/>
    <w:rPr>
      <w:rFonts w:ascii="Times New Roman" w:hAnsi="Times New Roman" w:cs="Times New Roman"/>
      <w:b/>
      <w:bCs/>
      <w:i/>
      <w:iCs/>
      <w:noProof/>
      <w:spacing w:val="0"/>
      <w:sz w:val="22"/>
      <w:szCs w:val="22"/>
      <w:lang w:bidi="ar-SA"/>
    </w:rPr>
  </w:style>
  <w:style w:type="character" w:customStyle="1" w:styleId="1445">
    <w:name w:val="Основной текст (14)45"/>
    <w:rsid w:val="000E5206"/>
    <w:rPr>
      <w:i/>
      <w:iCs/>
      <w:noProof/>
      <w:sz w:val="22"/>
      <w:szCs w:val="22"/>
      <w:lang w:bidi="ar-SA"/>
    </w:rPr>
  </w:style>
  <w:style w:type="character" w:customStyle="1" w:styleId="1443">
    <w:name w:val="Основной текст (14)43"/>
    <w:rsid w:val="000E5206"/>
    <w:rPr>
      <w:i/>
      <w:iCs/>
      <w:noProof/>
      <w:sz w:val="22"/>
      <w:szCs w:val="22"/>
      <w:lang w:bidi="ar-SA"/>
    </w:rPr>
  </w:style>
  <w:style w:type="character" w:customStyle="1" w:styleId="1441">
    <w:name w:val="Основной текст (14)41"/>
    <w:rsid w:val="000E5206"/>
    <w:rPr>
      <w:i/>
      <w:iCs/>
      <w:noProof/>
      <w:sz w:val="22"/>
      <w:szCs w:val="22"/>
      <w:lang w:bidi="ar-SA"/>
    </w:rPr>
  </w:style>
  <w:style w:type="character" w:customStyle="1" w:styleId="1439">
    <w:name w:val="Основной текст (14)39"/>
    <w:rsid w:val="000E5206"/>
    <w:rPr>
      <w:rFonts w:ascii="Times New Roman" w:hAnsi="Times New Roman" w:cs="Times New Roman"/>
      <w:i w:val="0"/>
      <w:iCs w:val="0"/>
      <w:noProof/>
      <w:spacing w:val="0"/>
      <w:sz w:val="22"/>
      <w:szCs w:val="22"/>
      <w:lang w:bidi="ar-SA"/>
    </w:rPr>
  </w:style>
  <w:style w:type="character" w:customStyle="1" w:styleId="371">
    <w:name w:val="Заголовок №37"/>
    <w:rsid w:val="000E5206"/>
    <w:rPr>
      <w:rFonts w:ascii="Times New Roman" w:hAnsi="Times New Roman" w:cs="Times New Roman"/>
      <w:b w:val="0"/>
      <w:bCs w:val="0"/>
      <w:spacing w:val="0"/>
      <w:sz w:val="22"/>
      <w:szCs w:val="22"/>
      <w:lang w:bidi="ar-SA"/>
    </w:rPr>
  </w:style>
  <w:style w:type="character" w:customStyle="1" w:styleId="1437">
    <w:name w:val="Основной текст (14)37"/>
    <w:rsid w:val="000E5206"/>
    <w:rPr>
      <w:rFonts w:ascii="Times New Roman" w:hAnsi="Times New Roman" w:cs="Times New Roman"/>
      <w:i w:val="0"/>
      <w:iCs w:val="0"/>
      <w:noProof/>
      <w:spacing w:val="0"/>
      <w:sz w:val="22"/>
      <w:szCs w:val="22"/>
      <w:lang w:bidi="ar-SA"/>
    </w:rPr>
  </w:style>
  <w:style w:type="character" w:customStyle="1" w:styleId="1435">
    <w:name w:val="Основной текст (14)35"/>
    <w:rsid w:val="000E5206"/>
    <w:rPr>
      <w:rFonts w:ascii="Times New Roman" w:hAnsi="Times New Roman" w:cs="Times New Roman"/>
      <w:i w:val="0"/>
      <w:iCs w:val="0"/>
      <w:noProof/>
      <w:spacing w:val="0"/>
      <w:sz w:val="22"/>
      <w:szCs w:val="22"/>
      <w:lang w:bidi="ar-SA"/>
    </w:rPr>
  </w:style>
  <w:style w:type="character" w:customStyle="1" w:styleId="1433">
    <w:name w:val="Основной текст (14)33"/>
    <w:rsid w:val="000E5206"/>
    <w:rPr>
      <w:rFonts w:ascii="Times New Roman" w:hAnsi="Times New Roman" w:cs="Times New Roman"/>
      <w:i w:val="0"/>
      <w:iCs w:val="0"/>
      <w:noProof/>
      <w:spacing w:val="0"/>
      <w:sz w:val="22"/>
      <w:szCs w:val="22"/>
      <w:lang w:bidi="ar-SA"/>
    </w:rPr>
  </w:style>
  <w:style w:type="character" w:customStyle="1" w:styleId="1431">
    <w:name w:val="Основной текст (14)31"/>
    <w:rsid w:val="000E5206"/>
    <w:rPr>
      <w:rFonts w:ascii="Times New Roman" w:hAnsi="Times New Roman" w:cs="Times New Roman"/>
      <w:i w:val="0"/>
      <w:iCs w:val="0"/>
      <w:noProof/>
      <w:spacing w:val="0"/>
      <w:sz w:val="22"/>
      <w:szCs w:val="22"/>
      <w:lang w:bidi="ar-SA"/>
    </w:rPr>
  </w:style>
  <w:style w:type="character" w:customStyle="1" w:styleId="1429">
    <w:name w:val="Основной текст (14)29"/>
    <w:rsid w:val="000E5206"/>
    <w:rPr>
      <w:rFonts w:ascii="Times New Roman" w:hAnsi="Times New Roman" w:cs="Times New Roman"/>
      <w:i w:val="0"/>
      <w:iCs w:val="0"/>
      <w:noProof/>
      <w:spacing w:val="0"/>
      <w:sz w:val="22"/>
      <w:szCs w:val="22"/>
      <w:lang w:bidi="ar-SA"/>
    </w:rPr>
  </w:style>
  <w:style w:type="character" w:customStyle="1" w:styleId="1427">
    <w:name w:val="Основной текст (14)27"/>
    <w:rsid w:val="000E5206"/>
    <w:rPr>
      <w:rFonts w:ascii="Times New Roman" w:hAnsi="Times New Roman" w:cs="Times New Roman"/>
      <w:i w:val="0"/>
      <w:iCs w:val="0"/>
      <w:noProof/>
      <w:spacing w:val="0"/>
      <w:sz w:val="22"/>
      <w:szCs w:val="22"/>
      <w:lang w:bidi="ar-SA"/>
    </w:rPr>
  </w:style>
  <w:style w:type="character" w:customStyle="1" w:styleId="1425">
    <w:name w:val="Основной текст (14)25"/>
    <w:rsid w:val="000E5206"/>
    <w:rPr>
      <w:rFonts w:ascii="Times New Roman" w:hAnsi="Times New Roman" w:cs="Times New Roman"/>
      <w:i w:val="0"/>
      <w:iCs w:val="0"/>
      <w:noProof/>
      <w:spacing w:val="0"/>
      <w:sz w:val="22"/>
      <w:szCs w:val="22"/>
      <w:lang w:bidi="ar-SA"/>
    </w:rPr>
  </w:style>
  <w:style w:type="character" w:customStyle="1" w:styleId="361">
    <w:name w:val="Заголовок №36"/>
    <w:rsid w:val="000E520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E5206"/>
    <w:rPr>
      <w:b/>
      <w:bCs/>
      <w:shd w:val="clear" w:color="auto" w:fill="FFFFFF"/>
    </w:rPr>
  </w:style>
  <w:style w:type="character" w:customStyle="1" w:styleId="179">
    <w:name w:val="Основной текст (17)9"/>
    <w:rsid w:val="000E5206"/>
    <w:rPr>
      <w:b/>
      <w:bCs/>
      <w:noProof/>
      <w:sz w:val="22"/>
      <w:szCs w:val="22"/>
      <w:lang w:bidi="ar-SA"/>
    </w:rPr>
  </w:style>
  <w:style w:type="character" w:customStyle="1" w:styleId="351">
    <w:name w:val="Заголовок №35"/>
    <w:rsid w:val="000E520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E520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E5206"/>
    <w:rPr>
      <w:rFonts w:ascii="Calibri" w:hAnsi="Calibri"/>
      <w:spacing w:val="40"/>
      <w:sz w:val="34"/>
      <w:szCs w:val="34"/>
      <w:lang w:bidi="ar-SA"/>
    </w:rPr>
  </w:style>
  <w:style w:type="character" w:customStyle="1" w:styleId="139">
    <w:name w:val="Основной текст (13)9"/>
    <w:basedOn w:val="130"/>
    <w:rsid w:val="000E5206"/>
    <w:rPr>
      <w:rFonts w:ascii="Calibri" w:hAnsi="Calibri"/>
      <w:sz w:val="34"/>
      <w:szCs w:val="34"/>
      <w:shd w:val="clear" w:color="auto" w:fill="FFFFFF"/>
    </w:rPr>
  </w:style>
  <w:style w:type="character" w:customStyle="1" w:styleId="138">
    <w:name w:val="Основной текст (13)8"/>
    <w:rsid w:val="000E5206"/>
    <w:rPr>
      <w:rFonts w:ascii="Calibri" w:hAnsi="Calibri"/>
      <w:noProof/>
      <w:sz w:val="34"/>
      <w:szCs w:val="34"/>
      <w:lang w:bidi="ar-SA"/>
    </w:rPr>
  </w:style>
  <w:style w:type="character" w:customStyle="1" w:styleId="151">
    <w:name w:val="Основной текст + Полужирный15"/>
    <w:rsid w:val="000E5206"/>
    <w:rPr>
      <w:rFonts w:ascii="Times New Roman" w:hAnsi="Times New Roman" w:cs="Times New Roman"/>
      <w:b/>
      <w:bCs/>
      <w:spacing w:val="0"/>
      <w:sz w:val="22"/>
      <w:szCs w:val="22"/>
      <w:lang w:bidi="ar-SA"/>
    </w:rPr>
  </w:style>
  <w:style w:type="character" w:customStyle="1" w:styleId="144">
    <w:name w:val="Основной текст + Полужирный14"/>
    <w:aliases w:val="Курсив14"/>
    <w:rsid w:val="000E520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E520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E5206"/>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0E520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E520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E5206"/>
    <w:rPr>
      <w:b/>
      <w:bCs/>
      <w:sz w:val="25"/>
      <w:szCs w:val="25"/>
      <w:shd w:val="clear" w:color="auto" w:fill="FFFFFF"/>
    </w:rPr>
  </w:style>
  <w:style w:type="character" w:customStyle="1" w:styleId="125">
    <w:name w:val="Основной текст (12)"/>
    <w:rsid w:val="000E5206"/>
    <w:rPr>
      <w:noProof/>
      <w:sz w:val="19"/>
      <w:szCs w:val="19"/>
      <w:lang w:bidi="ar-SA"/>
    </w:rPr>
  </w:style>
  <w:style w:type="character" w:customStyle="1" w:styleId="1230">
    <w:name w:val="Основной текст (12) + Курсив3"/>
    <w:rsid w:val="000E5206"/>
    <w:rPr>
      <w:rFonts w:ascii="Times New Roman" w:hAnsi="Times New Roman" w:cs="Times New Roman"/>
      <w:i/>
      <w:iCs/>
      <w:spacing w:val="0"/>
      <w:sz w:val="19"/>
      <w:szCs w:val="19"/>
      <w:lang w:bidi="ar-SA"/>
    </w:rPr>
  </w:style>
  <w:style w:type="character" w:customStyle="1" w:styleId="1221">
    <w:name w:val="Основной текст (12) + Курсив2"/>
    <w:rsid w:val="000E520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E520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0E5206"/>
    <w:pPr>
      <w:spacing w:after="0" w:line="240" w:lineRule="auto"/>
      <w:ind w:firstLine="454"/>
    </w:pPr>
    <w:rPr>
      <w:rFonts w:ascii="Arial Unicode MS" w:eastAsia="Calibri" w:hAnsi="Arial Unicode MS" w:cs="Times New Roman"/>
      <w:color w:val="000000"/>
      <w:sz w:val="24"/>
      <w:szCs w:val="28"/>
    </w:rPr>
  </w:style>
  <w:style w:type="character" w:customStyle="1" w:styleId="af0">
    <w:name w:val="А_стиль Знак"/>
    <w:link w:val="af"/>
    <w:rsid w:val="000E5206"/>
    <w:rPr>
      <w:rFonts w:ascii="Arial Unicode MS" w:eastAsia="Calibri" w:hAnsi="Arial Unicode MS" w:cs="Times New Roman"/>
      <w:color w:val="000000"/>
      <w:sz w:val="24"/>
      <w:szCs w:val="28"/>
    </w:rPr>
  </w:style>
  <w:style w:type="character" w:customStyle="1" w:styleId="apple-style-span">
    <w:name w:val="apple-style-span"/>
    <w:basedOn w:val="a0"/>
    <w:rsid w:val="000E5206"/>
  </w:style>
  <w:style w:type="character" w:customStyle="1" w:styleId="apple-converted-space">
    <w:name w:val="apple-converted-space"/>
    <w:basedOn w:val="a0"/>
    <w:rsid w:val="000E5206"/>
  </w:style>
  <w:style w:type="character" w:customStyle="1" w:styleId="126">
    <w:name w:val="Основной текст (12)_"/>
    <w:link w:val="1212"/>
    <w:rsid w:val="000E5206"/>
    <w:rPr>
      <w:sz w:val="19"/>
      <w:szCs w:val="19"/>
      <w:shd w:val="clear" w:color="auto" w:fill="FFFFFF"/>
    </w:rPr>
  </w:style>
  <w:style w:type="paragraph" w:customStyle="1" w:styleId="1212">
    <w:name w:val="Основной текст (12)1"/>
    <w:basedOn w:val="a"/>
    <w:link w:val="126"/>
    <w:rsid w:val="000E5206"/>
    <w:pPr>
      <w:shd w:val="clear" w:color="auto" w:fill="FFFFFF"/>
      <w:spacing w:before="240" w:after="0" w:line="192" w:lineRule="exact"/>
    </w:pPr>
    <w:rPr>
      <w:sz w:val="19"/>
      <w:szCs w:val="19"/>
    </w:rPr>
  </w:style>
  <w:style w:type="character" w:customStyle="1" w:styleId="152">
    <w:name w:val="Основной текст (15)_"/>
    <w:link w:val="1510"/>
    <w:rsid w:val="000E5206"/>
    <w:rPr>
      <w:i/>
      <w:iCs/>
      <w:sz w:val="19"/>
      <w:szCs w:val="19"/>
      <w:shd w:val="clear" w:color="auto" w:fill="FFFFFF"/>
    </w:rPr>
  </w:style>
  <w:style w:type="paragraph" w:customStyle="1" w:styleId="1510">
    <w:name w:val="Основной текст (15)1"/>
    <w:basedOn w:val="a"/>
    <w:link w:val="152"/>
    <w:rsid w:val="000E5206"/>
    <w:pPr>
      <w:shd w:val="clear" w:color="auto" w:fill="FFFFFF"/>
      <w:spacing w:after="0" w:line="192" w:lineRule="exact"/>
      <w:jc w:val="both"/>
    </w:pPr>
    <w:rPr>
      <w:i/>
      <w:iCs/>
      <w:sz w:val="19"/>
      <w:szCs w:val="19"/>
    </w:rPr>
  </w:style>
  <w:style w:type="character" w:customStyle="1" w:styleId="381">
    <w:name w:val="Основной текст + Полужирный38"/>
    <w:rsid w:val="000E5206"/>
    <w:rPr>
      <w:rFonts w:ascii="Times New Roman" w:hAnsi="Times New Roman" w:cs="Times New Roman"/>
      <w:b/>
      <w:bCs/>
      <w:noProof/>
      <w:spacing w:val="0"/>
      <w:sz w:val="22"/>
      <w:szCs w:val="22"/>
      <w:lang w:bidi="ar-SA"/>
    </w:rPr>
  </w:style>
  <w:style w:type="paragraph" w:styleId="af1">
    <w:name w:val="header"/>
    <w:basedOn w:val="a"/>
    <w:link w:val="af2"/>
    <w:rsid w:val="000E520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basedOn w:val="a0"/>
    <w:link w:val="af1"/>
    <w:rsid w:val="000E5206"/>
    <w:rPr>
      <w:rFonts w:ascii="Arial Unicode MS" w:eastAsia="Arial Unicode MS" w:hAnsi="Arial Unicode MS" w:cs="Arial Unicode MS"/>
      <w:color w:val="000000"/>
      <w:sz w:val="24"/>
      <w:szCs w:val="24"/>
      <w:lang w:eastAsia="ru-RU"/>
    </w:rPr>
  </w:style>
  <w:style w:type="paragraph" w:styleId="af3">
    <w:name w:val="footer"/>
    <w:basedOn w:val="a"/>
    <w:link w:val="af4"/>
    <w:rsid w:val="000E520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basedOn w:val="a0"/>
    <w:link w:val="af3"/>
    <w:rsid w:val="000E5206"/>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0E5206"/>
    <w:rPr>
      <w:rFonts w:ascii="Calibri" w:hAnsi="Calibri"/>
      <w:b/>
      <w:bCs/>
      <w:sz w:val="23"/>
      <w:szCs w:val="23"/>
      <w:shd w:val="clear" w:color="auto" w:fill="FFFFFF"/>
    </w:rPr>
  </w:style>
  <w:style w:type="paragraph" w:customStyle="1" w:styleId="1610">
    <w:name w:val="Основной текст (16)1"/>
    <w:basedOn w:val="a"/>
    <w:link w:val="161"/>
    <w:rsid w:val="000E5206"/>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0E5206"/>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0E5206"/>
    <w:rPr>
      <w:b/>
      <w:bCs/>
      <w:i/>
      <w:iCs/>
      <w:shd w:val="clear" w:color="auto" w:fill="FFFFFF"/>
    </w:rPr>
  </w:style>
  <w:style w:type="paragraph" w:customStyle="1" w:styleId="232">
    <w:name w:val="Заголовок №2 (3)"/>
    <w:basedOn w:val="a"/>
    <w:link w:val="231"/>
    <w:rsid w:val="000E5206"/>
    <w:pPr>
      <w:shd w:val="clear" w:color="auto" w:fill="FFFFFF"/>
      <w:spacing w:after="0" w:line="211" w:lineRule="exact"/>
      <w:ind w:firstLine="400"/>
      <w:jc w:val="both"/>
      <w:outlineLvl w:val="1"/>
    </w:pPr>
    <w:rPr>
      <w:b/>
      <w:bCs/>
      <w:i/>
      <w:iCs/>
    </w:rPr>
  </w:style>
  <w:style w:type="character" w:customStyle="1" w:styleId="af5">
    <w:name w:val="Подпись к таблице_"/>
    <w:link w:val="1a"/>
    <w:rsid w:val="000E5206"/>
    <w:rPr>
      <w:b/>
      <w:bCs/>
      <w:shd w:val="clear" w:color="auto" w:fill="FFFFFF"/>
    </w:rPr>
  </w:style>
  <w:style w:type="paragraph" w:customStyle="1" w:styleId="1a">
    <w:name w:val="Подпись к таблице1"/>
    <w:basedOn w:val="a"/>
    <w:link w:val="af5"/>
    <w:rsid w:val="000E5206"/>
    <w:pPr>
      <w:shd w:val="clear" w:color="auto" w:fill="FFFFFF"/>
      <w:spacing w:after="0" w:line="240" w:lineRule="atLeast"/>
    </w:pPr>
    <w:rPr>
      <w:b/>
      <w:bCs/>
    </w:rPr>
  </w:style>
  <w:style w:type="character" w:customStyle="1" w:styleId="336">
    <w:name w:val="Заголовок №3 (3)6"/>
    <w:rsid w:val="000E5206"/>
    <w:rPr>
      <w:rFonts w:ascii="Calibri" w:hAnsi="Calibri" w:cs="Calibri"/>
      <w:b w:val="0"/>
      <w:bCs w:val="0"/>
      <w:spacing w:val="0"/>
      <w:sz w:val="23"/>
      <w:szCs w:val="23"/>
      <w:lang w:bidi="ar-SA"/>
    </w:rPr>
  </w:style>
  <w:style w:type="character" w:customStyle="1" w:styleId="326">
    <w:name w:val="Заголовок №3 (2)6"/>
    <w:rsid w:val="000E5206"/>
    <w:rPr>
      <w:rFonts w:ascii="Times New Roman" w:hAnsi="Times New Roman" w:cs="Times New Roman"/>
      <w:b w:val="0"/>
      <w:bCs w:val="0"/>
      <w:i w:val="0"/>
      <w:iCs w:val="0"/>
      <w:spacing w:val="0"/>
      <w:sz w:val="22"/>
      <w:szCs w:val="22"/>
      <w:lang w:bidi="ar-SA"/>
    </w:rPr>
  </w:style>
  <w:style w:type="character" w:customStyle="1" w:styleId="325">
    <w:name w:val="Заголовок №3 (2)5"/>
    <w:rsid w:val="000E5206"/>
    <w:rPr>
      <w:rFonts w:ascii="Times New Roman" w:hAnsi="Times New Roman" w:cs="Times New Roman"/>
      <w:b w:val="0"/>
      <w:bCs w:val="0"/>
      <w:i w:val="0"/>
      <w:iCs w:val="0"/>
      <w:spacing w:val="0"/>
      <w:sz w:val="22"/>
      <w:szCs w:val="22"/>
      <w:lang w:bidi="ar-SA"/>
    </w:rPr>
  </w:style>
  <w:style w:type="character" w:customStyle="1" w:styleId="3240">
    <w:name w:val="Заголовок №3 (2)4"/>
    <w:rsid w:val="000E5206"/>
    <w:rPr>
      <w:rFonts w:ascii="Times New Roman" w:hAnsi="Times New Roman" w:cs="Times New Roman"/>
      <w:b w:val="0"/>
      <w:bCs w:val="0"/>
      <w:i w:val="0"/>
      <w:iCs w:val="0"/>
      <w:spacing w:val="0"/>
      <w:sz w:val="22"/>
      <w:szCs w:val="22"/>
      <w:lang w:bidi="ar-SA"/>
    </w:rPr>
  </w:style>
  <w:style w:type="character" w:customStyle="1" w:styleId="3230">
    <w:name w:val="Заголовок №3 (2)3"/>
    <w:rsid w:val="000E5206"/>
    <w:rPr>
      <w:rFonts w:ascii="Times New Roman" w:hAnsi="Times New Roman" w:cs="Times New Roman"/>
      <w:b w:val="0"/>
      <w:bCs w:val="0"/>
      <w:i w:val="0"/>
      <w:iCs w:val="0"/>
      <w:spacing w:val="0"/>
      <w:sz w:val="22"/>
      <w:szCs w:val="22"/>
      <w:lang w:bidi="ar-SA"/>
    </w:rPr>
  </w:style>
  <w:style w:type="character" w:customStyle="1" w:styleId="322">
    <w:name w:val="Заголовок №3 (2)2"/>
    <w:rsid w:val="000E5206"/>
    <w:rPr>
      <w:rFonts w:ascii="Times New Roman" w:hAnsi="Times New Roman" w:cs="Times New Roman"/>
      <w:b w:val="0"/>
      <w:bCs w:val="0"/>
      <w:i w:val="0"/>
      <w:iCs w:val="0"/>
      <w:spacing w:val="0"/>
      <w:sz w:val="22"/>
      <w:szCs w:val="22"/>
      <w:lang w:bidi="ar-SA"/>
    </w:rPr>
  </w:style>
  <w:style w:type="character" w:customStyle="1" w:styleId="335">
    <w:name w:val="Заголовок №3 (3)5"/>
    <w:rsid w:val="000E5206"/>
    <w:rPr>
      <w:rFonts w:ascii="Calibri" w:hAnsi="Calibri" w:cs="Calibri"/>
      <w:b w:val="0"/>
      <w:bCs w:val="0"/>
      <w:spacing w:val="0"/>
      <w:sz w:val="23"/>
      <w:szCs w:val="23"/>
      <w:lang w:bidi="ar-SA"/>
    </w:rPr>
  </w:style>
  <w:style w:type="character" w:customStyle="1" w:styleId="334">
    <w:name w:val="Заголовок №3 (3)4"/>
    <w:rsid w:val="000E5206"/>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0E5206"/>
    <w:rPr>
      <w:rFonts w:ascii="Times New Roman" w:hAnsi="Times New Roman" w:cs="Times New Roman"/>
      <w:b w:val="0"/>
      <w:bCs w:val="0"/>
      <w:spacing w:val="0"/>
      <w:sz w:val="22"/>
      <w:szCs w:val="22"/>
      <w:lang w:bidi="ar-SA"/>
    </w:rPr>
  </w:style>
  <w:style w:type="character" w:customStyle="1" w:styleId="52">
    <w:name w:val="Основной текст + Полужирный5"/>
    <w:rsid w:val="000E5206"/>
    <w:rPr>
      <w:rFonts w:ascii="Times New Roman" w:hAnsi="Times New Roman" w:cs="Times New Roman"/>
      <w:b/>
      <w:bCs/>
      <w:spacing w:val="0"/>
      <w:sz w:val="22"/>
      <w:szCs w:val="22"/>
      <w:lang w:bidi="ar-SA"/>
    </w:rPr>
  </w:style>
  <w:style w:type="character" w:customStyle="1" w:styleId="32a">
    <w:name w:val="Заголовок №32"/>
    <w:rsid w:val="000E5206"/>
    <w:rPr>
      <w:rFonts w:ascii="Times New Roman" w:hAnsi="Times New Roman" w:cs="Times New Roman"/>
      <w:b w:val="0"/>
      <w:bCs w:val="0"/>
      <w:spacing w:val="0"/>
      <w:sz w:val="22"/>
      <w:szCs w:val="22"/>
      <w:lang w:bidi="ar-SA"/>
    </w:rPr>
  </w:style>
  <w:style w:type="character" w:customStyle="1" w:styleId="4">
    <w:name w:val="Основной текст + Полужирный4"/>
    <w:rsid w:val="000E5206"/>
    <w:rPr>
      <w:rFonts w:ascii="Times New Roman" w:hAnsi="Times New Roman" w:cs="Times New Roman"/>
      <w:b/>
      <w:bCs/>
      <w:noProof/>
      <w:spacing w:val="0"/>
      <w:sz w:val="22"/>
      <w:szCs w:val="22"/>
      <w:lang w:bidi="ar-SA"/>
    </w:rPr>
  </w:style>
  <w:style w:type="character" w:customStyle="1" w:styleId="1730">
    <w:name w:val="Основной текст (17)3"/>
    <w:rsid w:val="000E5206"/>
    <w:rPr>
      <w:rFonts w:ascii="Times New Roman" w:hAnsi="Times New Roman" w:cs="Times New Roman"/>
      <w:b w:val="0"/>
      <w:bCs w:val="0"/>
      <w:spacing w:val="0"/>
      <w:sz w:val="22"/>
      <w:szCs w:val="22"/>
      <w:lang w:bidi="ar-SA"/>
    </w:rPr>
  </w:style>
  <w:style w:type="character" w:customStyle="1" w:styleId="4a">
    <w:name w:val="Заголовок №4_"/>
    <w:link w:val="410"/>
    <w:rsid w:val="000E5206"/>
    <w:rPr>
      <w:b/>
      <w:bCs/>
      <w:shd w:val="clear" w:color="auto" w:fill="FFFFFF"/>
    </w:rPr>
  </w:style>
  <w:style w:type="paragraph" w:customStyle="1" w:styleId="410">
    <w:name w:val="Заголовок №41"/>
    <w:basedOn w:val="a"/>
    <w:link w:val="4a"/>
    <w:rsid w:val="000E5206"/>
    <w:pPr>
      <w:shd w:val="clear" w:color="auto" w:fill="FFFFFF"/>
      <w:spacing w:after="0" w:line="211" w:lineRule="exact"/>
      <w:jc w:val="both"/>
      <w:outlineLvl w:val="3"/>
    </w:pPr>
    <w:rPr>
      <w:b/>
      <w:bCs/>
    </w:rPr>
  </w:style>
  <w:style w:type="character" w:customStyle="1" w:styleId="4b">
    <w:name w:val="Заголовок №4"/>
    <w:rsid w:val="000E5206"/>
    <w:rPr>
      <w:b/>
      <w:bCs/>
      <w:noProof/>
      <w:sz w:val="22"/>
      <w:szCs w:val="22"/>
      <w:lang w:bidi="ar-SA"/>
    </w:rPr>
  </w:style>
  <w:style w:type="character" w:customStyle="1" w:styleId="421">
    <w:name w:val="Заголовок №421"/>
    <w:rsid w:val="000E5206"/>
    <w:rPr>
      <w:b/>
      <w:bCs/>
      <w:noProof/>
      <w:sz w:val="22"/>
      <w:szCs w:val="22"/>
      <w:lang w:bidi="ar-SA"/>
    </w:rPr>
  </w:style>
  <w:style w:type="character" w:customStyle="1" w:styleId="419">
    <w:name w:val="Заголовок №419"/>
    <w:rsid w:val="000E5206"/>
    <w:rPr>
      <w:b/>
      <w:bCs/>
      <w:noProof/>
      <w:sz w:val="22"/>
      <w:szCs w:val="22"/>
      <w:lang w:bidi="ar-SA"/>
    </w:rPr>
  </w:style>
  <w:style w:type="character" w:customStyle="1" w:styleId="418">
    <w:name w:val="Заголовок №418"/>
    <w:rsid w:val="000E5206"/>
    <w:rPr>
      <w:b/>
      <w:bCs/>
      <w:noProof/>
      <w:sz w:val="22"/>
      <w:szCs w:val="22"/>
      <w:lang w:bidi="ar-SA"/>
    </w:rPr>
  </w:style>
  <w:style w:type="character" w:customStyle="1" w:styleId="3Calibri">
    <w:name w:val="Заголовок №3 + Calibri"/>
    <w:aliases w:val="11,5 pt9"/>
    <w:rsid w:val="000E5206"/>
    <w:rPr>
      <w:rFonts w:ascii="Calibri" w:hAnsi="Calibri" w:cs="Calibri"/>
      <w:b w:val="0"/>
      <w:bCs w:val="0"/>
      <w:spacing w:val="0"/>
      <w:sz w:val="23"/>
      <w:szCs w:val="23"/>
      <w:lang w:bidi="ar-SA"/>
    </w:rPr>
  </w:style>
  <w:style w:type="character" w:customStyle="1" w:styleId="3Calibri1">
    <w:name w:val="Заголовок №3 + Calibri1"/>
    <w:aliases w:val="111,5 pt8"/>
    <w:rsid w:val="000E5206"/>
    <w:rPr>
      <w:rFonts w:ascii="Calibri" w:hAnsi="Calibri" w:cs="Calibri"/>
      <w:b w:val="0"/>
      <w:bCs w:val="0"/>
      <w:noProof/>
      <w:spacing w:val="0"/>
      <w:sz w:val="23"/>
      <w:szCs w:val="23"/>
      <w:lang w:bidi="ar-SA"/>
    </w:rPr>
  </w:style>
  <w:style w:type="character" w:customStyle="1" w:styleId="417">
    <w:name w:val="Заголовок №417"/>
    <w:basedOn w:val="4a"/>
    <w:rsid w:val="000E5206"/>
    <w:rPr>
      <w:b/>
      <w:bCs/>
      <w:shd w:val="clear" w:color="auto" w:fill="FFFFFF"/>
    </w:rPr>
  </w:style>
  <w:style w:type="character" w:customStyle="1" w:styleId="422">
    <w:name w:val="Заголовок №4 (2)_"/>
    <w:link w:val="4210"/>
    <w:rsid w:val="000E5206"/>
    <w:rPr>
      <w:rFonts w:ascii="Calibri" w:hAnsi="Calibri"/>
      <w:b/>
      <w:bCs/>
      <w:sz w:val="23"/>
      <w:szCs w:val="23"/>
      <w:shd w:val="clear" w:color="auto" w:fill="FFFFFF"/>
    </w:rPr>
  </w:style>
  <w:style w:type="paragraph" w:customStyle="1" w:styleId="4210">
    <w:name w:val="Заголовок №4 (2)1"/>
    <w:basedOn w:val="a"/>
    <w:link w:val="422"/>
    <w:rsid w:val="000E5206"/>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0E5206"/>
    <w:rPr>
      <w:rFonts w:ascii="Calibri" w:hAnsi="Calibri"/>
      <w:b/>
      <w:bCs/>
      <w:sz w:val="23"/>
      <w:szCs w:val="23"/>
      <w:shd w:val="clear" w:color="auto" w:fill="FFFFFF"/>
    </w:rPr>
  </w:style>
  <w:style w:type="character" w:customStyle="1" w:styleId="3a">
    <w:name w:val="Основной текст + Полужирный3"/>
    <w:aliases w:val="Курсив8"/>
    <w:rsid w:val="000E5206"/>
    <w:rPr>
      <w:rFonts w:ascii="Times New Roman" w:hAnsi="Times New Roman" w:cs="Times New Roman"/>
      <w:b/>
      <w:bCs/>
      <w:i/>
      <w:iCs/>
      <w:spacing w:val="0"/>
      <w:sz w:val="22"/>
      <w:szCs w:val="22"/>
      <w:lang w:bidi="ar-SA"/>
    </w:rPr>
  </w:style>
  <w:style w:type="character" w:customStyle="1" w:styleId="70">
    <w:name w:val="Основной текст + Курсив7"/>
    <w:rsid w:val="000E5206"/>
    <w:rPr>
      <w:rFonts w:ascii="Times New Roman" w:hAnsi="Times New Roman" w:cs="Times New Roman"/>
      <w:i/>
      <w:iCs/>
      <w:spacing w:val="0"/>
      <w:sz w:val="22"/>
      <w:szCs w:val="22"/>
      <w:lang w:bidi="ar-SA"/>
    </w:rPr>
  </w:style>
  <w:style w:type="character" w:customStyle="1" w:styleId="431">
    <w:name w:val="Заголовок №4 (3)_"/>
    <w:link w:val="4310"/>
    <w:rsid w:val="000E5206"/>
    <w:rPr>
      <w:b/>
      <w:bCs/>
      <w:i/>
      <w:iCs/>
      <w:shd w:val="clear" w:color="auto" w:fill="FFFFFF"/>
    </w:rPr>
  </w:style>
  <w:style w:type="paragraph" w:customStyle="1" w:styleId="4310">
    <w:name w:val="Заголовок №4 (3)1"/>
    <w:basedOn w:val="a"/>
    <w:link w:val="431"/>
    <w:rsid w:val="000E5206"/>
    <w:pPr>
      <w:shd w:val="clear" w:color="auto" w:fill="FFFFFF"/>
      <w:spacing w:after="0" w:line="211" w:lineRule="exact"/>
      <w:jc w:val="both"/>
      <w:outlineLvl w:val="3"/>
    </w:pPr>
    <w:rPr>
      <w:b/>
      <w:bCs/>
      <w:i/>
      <w:iCs/>
    </w:rPr>
  </w:style>
  <w:style w:type="character" w:customStyle="1" w:styleId="432">
    <w:name w:val="Заголовок №4 (3)"/>
    <w:basedOn w:val="431"/>
    <w:rsid w:val="000E5206"/>
    <w:rPr>
      <w:b/>
      <w:bCs/>
      <w:i/>
      <w:iCs/>
      <w:shd w:val="clear" w:color="auto" w:fill="FFFFFF"/>
    </w:rPr>
  </w:style>
  <w:style w:type="character" w:customStyle="1" w:styleId="433">
    <w:name w:val="Заголовок №4 (3)3"/>
    <w:basedOn w:val="431"/>
    <w:rsid w:val="000E5206"/>
    <w:rPr>
      <w:b/>
      <w:bCs/>
      <w:i/>
      <w:iCs/>
      <w:shd w:val="clear" w:color="auto" w:fill="FFFFFF"/>
    </w:rPr>
  </w:style>
  <w:style w:type="character" w:customStyle="1" w:styleId="480">
    <w:name w:val="Основной текст + Полужирный48"/>
    <w:rsid w:val="000E5206"/>
    <w:rPr>
      <w:rFonts w:ascii="Times New Roman" w:hAnsi="Times New Roman" w:cs="Times New Roman"/>
      <w:b/>
      <w:bCs/>
      <w:noProof/>
      <w:spacing w:val="0"/>
      <w:sz w:val="22"/>
      <w:szCs w:val="22"/>
      <w:lang w:bidi="ar-SA"/>
    </w:rPr>
  </w:style>
  <w:style w:type="character" w:customStyle="1" w:styleId="429">
    <w:name w:val="Заголовок №4 (2)9"/>
    <w:rsid w:val="000E5206"/>
    <w:rPr>
      <w:rFonts w:ascii="Calibri" w:hAnsi="Calibri" w:cs="Calibri"/>
      <w:b w:val="0"/>
      <w:bCs w:val="0"/>
      <w:spacing w:val="0"/>
      <w:sz w:val="23"/>
      <w:szCs w:val="23"/>
      <w:lang w:bidi="ar-SA"/>
    </w:rPr>
  </w:style>
  <w:style w:type="character" w:customStyle="1" w:styleId="60">
    <w:name w:val="Основной текст + Курсив6"/>
    <w:rsid w:val="000E5206"/>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rsid w:val="000E5206"/>
    <w:rPr>
      <w:rFonts w:ascii="Times New Roman" w:hAnsi="Times New Roman" w:cs="Times New Roman"/>
      <w:i/>
      <w:iCs/>
      <w:spacing w:val="10"/>
      <w:sz w:val="19"/>
      <w:szCs w:val="19"/>
      <w:lang w:bidi="ar-SA"/>
    </w:rPr>
  </w:style>
  <w:style w:type="character" w:customStyle="1" w:styleId="58">
    <w:name w:val="Основной текст + Курсив5"/>
    <w:rsid w:val="000E5206"/>
    <w:rPr>
      <w:rFonts w:ascii="Times New Roman" w:hAnsi="Times New Roman" w:cs="Times New Roman"/>
      <w:i/>
      <w:iCs/>
      <w:noProof/>
      <w:spacing w:val="0"/>
      <w:sz w:val="22"/>
      <w:szCs w:val="22"/>
      <w:lang w:bidi="ar-SA"/>
    </w:rPr>
  </w:style>
  <w:style w:type="character" w:customStyle="1" w:styleId="428">
    <w:name w:val="Заголовок №4 (2)8"/>
    <w:rsid w:val="000E5206"/>
    <w:rPr>
      <w:rFonts w:ascii="Calibri" w:hAnsi="Calibri" w:cs="Calibri"/>
      <w:b w:val="0"/>
      <w:bCs w:val="0"/>
      <w:spacing w:val="0"/>
      <w:sz w:val="23"/>
      <w:szCs w:val="23"/>
      <w:lang w:bidi="ar-SA"/>
    </w:rPr>
  </w:style>
  <w:style w:type="character" w:customStyle="1" w:styleId="1422">
    <w:name w:val="Основной текст (14)22"/>
    <w:rsid w:val="000E5206"/>
    <w:rPr>
      <w:rFonts w:ascii="Times New Roman" w:hAnsi="Times New Roman" w:cs="Times New Roman"/>
      <w:i w:val="0"/>
      <w:iCs w:val="0"/>
      <w:spacing w:val="0"/>
      <w:sz w:val="22"/>
      <w:szCs w:val="22"/>
      <w:lang w:bidi="ar-SA"/>
    </w:rPr>
  </w:style>
  <w:style w:type="character" w:customStyle="1" w:styleId="1420">
    <w:name w:val="Основной текст (14)20"/>
    <w:rsid w:val="000E5206"/>
    <w:rPr>
      <w:rFonts w:ascii="Times New Roman" w:hAnsi="Times New Roman" w:cs="Times New Roman"/>
      <w:i w:val="0"/>
      <w:iCs w:val="0"/>
      <w:spacing w:val="0"/>
      <w:sz w:val="22"/>
      <w:szCs w:val="22"/>
      <w:lang w:bidi="ar-SA"/>
    </w:rPr>
  </w:style>
  <w:style w:type="character" w:customStyle="1" w:styleId="1419">
    <w:name w:val="Основной текст (14)19"/>
    <w:rsid w:val="000E5206"/>
    <w:rPr>
      <w:rFonts w:ascii="Times New Roman" w:hAnsi="Times New Roman" w:cs="Times New Roman"/>
      <w:i w:val="0"/>
      <w:iCs w:val="0"/>
      <w:noProof/>
      <w:spacing w:val="0"/>
      <w:sz w:val="22"/>
      <w:szCs w:val="22"/>
      <w:lang w:bidi="ar-SA"/>
    </w:rPr>
  </w:style>
  <w:style w:type="character" w:customStyle="1" w:styleId="1418">
    <w:name w:val="Основной текст (14)18"/>
    <w:rsid w:val="000E5206"/>
    <w:rPr>
      <w:rFonts w:ascii="Times New Roman" w:hAnsi="Times New Roman" w:cs="Times New Roman"/>
      <w:i w:val="0"/>
      <w:iCs w:val="0"/>
      <w:spacing w:val="0"/>
      <w:sz w:val="22"/>
      <w:szCs w:val="22"/>
      <w:lang w:bidi="ar-SA"/>
    </w:rPr>
  </w:style>
  <w:style w:type="character" w:customStyle="1" w:styleId="1417">
    <w:name w:val="Основной текст (14)17"/>
    <w:rsid w:val="000E5206"/>
    <w:rPr>
      <w:rFonts w:ascii="Times New Roman" w:hAnsi="Times New Roman" w:cs="Times New Roman"/>
      <w:i w:val="0"/>
      <w:iCs w:val="0"/>
      <w:noProof/>
      <w:spacing w:val="0"/>
      <w:sz w:val="22"/>
      <w:szCs w:val="22"/>
      <w:lang w:bidi="ar-SA"/>
    </w:rPr>
  </w:style>
  <w:style w:type="character" w:customStyle="1" w:styleId="3330">
    <w:name w:val="Заголовок №3 (3)3"/>
    <w:rsid w:val="000E5206"/>
    <w:rPr>
      <w:rFonts w:ascii="Calibri" w:hAnsi="Calibri" w:cs="Calibri"/>
      <w:b w:val="0"/>
      <w:bCs w:val="0"/>
      <w:spacing w:val="0"/>
      <w:sz w:val="23"/>
      <w:szCs w:val="23"/>
      <w:lang w:bidi="ar-SA"/>
    </w:rPr>
  </w:style>
  <w:style w:type="character" w:customStyle="1" w:styleId="416">
    <w:name w:val="Заголовок №416"/>
    <w:rsid w:val="000E5206"/>
    <w:rPr>
      <w:rFonts w:ascii="Times New Roman" w:hAnsi="Times New Roman" w:cs="Times New Roman"/>
      <w:b w:val="0"/>
      <w:bCs w:val="0"/>
      <w:noProof/>
      <w:spacing w:val="0"/>
      <w:sz w:val="22"/>
      <w:szCs w:val="22"/>
      <w:lang w:bidi="ar-SA"/>
    </w:rPr>
  </w:style>
  <w:style w:type="character" w:customStyle="1" w:styleId="427">
    <w:name w:val="Заголовок №4 (2)7"/>
    <w:rsid w:val="000E5206"/>
    <w:rPr>
      <w:rFonts w:ascii="Calibri" w:hAnsi="Calibri" w:cs="Calibri"/>
      <w:b w:val="0"/>
      <w:bCs w:val="0"/>
      <w:spacing w:val="0"/>
      <w:sz w:val="23"/>
      <w:szCs w:val="23"/>
      <w:lang w:bidi="ar-SA"/>
    </w:rPr>
  </w:style>
  <w:style w:type="character" w:customStyle="1" w:styleId="3b">
    <w:name w:val="Заголовок №3"/>
    <w:rsid w:val="000E5206"/>
    <w:rPr>
      <w:rFonts w:ascii="Times New Roman" w:hAnsi="Times New Roman" w:cs="Times New Roman"/>
      <w:b w:val="0"/>
      <w:bCs w:val="0"/>
      <w:noProof/>
      <w:spacing w:val="0"/>
      <w:sz w:val="22"/>
      <w:szCs w:val="22"/>
      <w:lang w:bidi="ar-SA"/>
    </w:rPr>
  </w:style>
  <w:style w:type="character" w:customStyle="1" w:styleId="426">
    <w:name w:val="Заголовок №4 (2)6"/>
    <w:rsid w:val="000E5206"/>
    <w:rPr>
      <w:rFonts w:ascii="Calibri" w:hAnsi="Calibri" w:cs="Calibri"/>
      <w:b w:val="0"/>
      <w:bCs w:val="0"/>
      <w:spacing w:val="0"/>
      <w:sz w:val="23"/>
      <w:szCs w:val="23"/>
      <w:lang w:bidi="ar-SA"/>
    </w:rPr>
  </w:style>
  <w:style w:type="character" w:customStyle="1" w:styleId="425">
    <w:name w:val="Заголовок №4 (2)5"/>
    <w:rsid w:val="000E5206"/>
    <w:rPr>
      <w:rFonts w:ascii="Calibri" w:hAnsi="Calibri" w:cs="Calibri"/>
      <w:b w:val="0"/>
      <w:bCs w:val="0"/>
      <w:spacing w:val="0"/>
      <w:sz w:val="23"/>
      <w:szCs w:val="23"/>
      <w:lang w:bidi="ar-SA"/>
    </w:rPr>
  </w:style>
  <w:style w:type="character" w:customStyle="1" w:styleId="424">
    <w:name w:val="Заголовок №4 (2)4"/>
    <w:rsid w:val="000E5206"/>
    <w:rPr>
      <w:rFonts w:ascii="Calibri" w:hAnsi="Calibri" w:cs="Calibri"/>
      <w:b w:val="0"/>
      <w:bCs w:val="0"/>
      <w:spacing w:val="0"/>
      <w:sz w:val="23"/>
      <w:szCs w:val="23"/>
      <w:lang w:bidi="ar-SA"/>
    </w:rPr>
  </w:style>
  <w:style w:type="character" w:customStyle="1" w:styleId="4230">
    <w:name w:val="Заголовок №4 (2)3"/>
    <w:rsid w:val="000E5206"/>
    <w:rPr>
      <w:rFonts w:ascii="Calibri" w:hAnsi="Calibri" w:cs="Calibri"/>
      <w:b w:val="0"/>
      <w:bCs w:val="0"/>
      <w:spacing w:val="0"/>
      <w:sz w:val="23"/>
      <w:szCs w:val="23"/>
      <w:lang w:bidi="ar-SA"/>
    </w:rPr>
  </w:style>
  <w:style w:type="character" w:customStyle="1" w:styleId="4320">
    <w:name w:val="Заголовок №4 (3)2"/>
    <w:rsid w:val="000E5206"/>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0E5206"/>
    <w:rPr>
      <w:rFonts w:ascii="Calibri" w:hAnsi="Calibri" w:cs="Calibri"/>
      <w:b w:val="0"/>
      <w:bCs w:val="0"/>
      <w:spacing w:val="0"/>
      <w:sz w:val="23"/>
      <w:szCs w:val="23"/>
      <w:lang w:bidi="ar-SA"/>
    </w:rPr>
  </w:style>
  <w:style w:type="character" w:customStyle="1" w:styleId="413">
    <w:name w:val="Заголовок №413"/>
    <w:rsid w:val="000E5206"/>
    <w:rPr>
      <w:rFonts w:ascii="Times New Roman" w:hAnsi="Times New Roman" w:cs="Times New Roman"/>
      <w:b w:val="0"/>
      <w:bCs w:val="0"/>
      <w:noProof/>
      <w:spacing w:val="0"/>
      <w:sz w:val="22"/>
      <w:szCs w:val="22"/>
      <w:lang w:bidi="ar-SA"/>
    </w:rPr>
  </w:style>
  <w:style w:type="character" w:customStyle="1" w:styleId="4c">
    <w:name w:val="Заголовок №4 + Не полужирный"/>
    <w:rsid w:val="000E5206"/>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0E5206"/>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0E5206"/>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0E5206"/>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0E5206"/>
    <w:rPr>
      <w:rFonts w:ascii="Times New Roman" w:hAnsi="Times New Roman" w:cs="Times New Roman"/>
      <w:b/>
      <w:bCs/>
      <w:i w:val="0"/>
      <w:iCs w:val="0"/>
      <w:spacing w:val="0"/>
      <w:sz w:val="22"/>
      <w:szCs w:val="22"/>
      <w:lang w:bidi="ar-SA"/>
    </w:rPr>
  </w:style>
  <w:style w:type="character" w:customStyle="1" w:styleId="1416">
    <w:name w:val="Основной текст (14)16"/>
    <w:rsid w:val="000E5206"/>
    <w:rPr>
      <w:rFonts w:ascii="Times New Roman" w:hAnsi="Times New Roman" w:cs="Times New Roman"/>
      <w:i w:val="0"/>
      <w:iCs w:val="0"/>
      <w:spacing w:val="0"/>
      <w:sz w:val="22"/>
      <w:szCs w:val="22"/>
      <w:lang w:bidi="ar-SA"/>
    </w:rPr>
  </w:style>
  <w:style w:type="character" w:customStyle="1" w:styleId="3320">
    <w:name w:val="Заголовок №3 (3)2"/>
    <w:rsid w:val="000E5206"/>
    <w:rPr>
      <w:rFonts w:ascii="Calibri" w:hAnsi="Calibri" w:cs="Calibri"/>
      <w:b w:val="0"/>
      <w:bCs w:val="0"/>
      <w:spacing w:val="0"/>
      <w:sz w:val="23"/>
      <w:szCs w:val="23"/>
      <w:lang w:bidi="ar-SA"/>
    </w:rPr>
  </w:style>
  <w:style w:type="character" w:customStyle="1" w:styleId="412">
    <w:name w:val="Заголовок №412"/>
    <w:rsid w:val="000E5206"/>
    <w:rPr>
      <w:rFonts w:ascii="Times New Roman" w:hAnsi="Times New Roman" w:cs="Times New Roman"/>
      <w:b w:val="0"/>
      <w:bCs w:val="0"/>
      <w:noProof/>
      <w:spacing w:val="0"/>
      <w:sz w:val="22"/>
      <w:szCs w:val="22"/>
      <w:lang w:bidi="ar-SA"/>
    </w:rPr>
  </w:style>
  <w:style w:type="character" w:customStyle="1" w:styleId="14150">
    <w:name w:val="Основной текст (14)15"/>
    <w:rsid w:val="000E5206"/>
    <w:rPr>
      <w:rFonts w:ascii="Times New Roman" w:hAnsi="Times New Roman" w:cs="Times New Roman"/>
      <w:i w:val="0"/>
      <w:iCs w:val="0"/>
      <w:spacing w:val="0"/>
      <w:sz w:val="22"/>
      <w:szCs w:val="22"/>
      <w:lang w:bidi="ar-SA"/>
    </w:rPr>
  </w:style>
  <w:style w:type="character" w:customStyle="1" w:styleId="135">
    <w:name w:val="Основной текст (13)5"/>
    <w:rsid w:val="000E5206"/>
    <w:rPr>
      <w:rFonts w:ascii="Calibri" w:hAnsi="Calibri" w:cs="Calibri"/>
      <w:spacing w:val="0"/>
      <w:sz w:val="34"/>
      <w:szCs w:val="34"/>
      <w:lang w:bidi="ar-SA"/>
    </w:rPr>
  </w:style>
  <w:style w:type="character" w:customStyle="1" w:styleId="134">
    <w:name w:val="Основной текст (13)4"/>
    <w:rsid w:val="000E5206"/>
    <w:rPr>
      <w:rFonts w:ascii="Calibri" w:hAnsi="Calibri" w:cs="Calibri"/>
      <w:noProof/>
      <w:spacing w:val="0"/>
      <w:sz w:val="34"/>
      <w:szCs w:val="34"/>
      <w:lang w:bidi="ar-SA"/>
    </w:rPr>
  </w:style>
  <w:style w:type="character" w:customStyle="1" w:styleId="341">
    <w:name w:val="Заголовок №3 (4)_"/>
    <w:link w:val="3410"/>
    <w:rsid w:val="000E5206"/>
    <w:rPr>
      <w:b/>
      <w:bCs/>
      <w:sz w:val="25"/>
      <w:szCs w:val="25"/>
      <w:shd w:val="clear" w:color="auto" w:fill="FFFFFF"/>
    </w:rPr>
  </w:style>
  <w:style w:type="character" w:customStyle="1" w:styleId="342">
    <w:name w:val="Заголовок №3 (4)"/>
    <w:basedOn w:val="341"/>
    <w:rsid w:val="000E5206"/>
    <w:rPr>
      <w:b/>
      <w:bCs/>
      <w:sz w:val="25"/>
      <w:szCs w:val="25"/>
      <w:shd w:val="clear" w:color="auto" w:fill="FFFFFF"/>
    </w:rPr>
  </w:style>
  <w:style w:type="character" w:customStyle="1" w:styleId="347">
    <w:name w:val="Заголовок №3 (4)7"/>
    <w:rsid w:val="000E5206"/>
    <w:rPr>
      <w:b/>
      <w:bCs/>
      <w:noProof/>
      <w:sz w:val="25"/>
      <w:szCs w:val="25"/>
      <w:lang w:bidi="ar-SA"/>
    </w:rPr>
  </w:style>
  <w:style w:type="character" w:customStyle="1" w:styleId="146">
    <w:name w:val="Основной текст (14) + Полужирный6"/>
    <w:aliases w:val="Не курсив10"/>
    <w:rsid w:val="000E5206"/>
    <w:rPr>
      <w:rFonts w:ascii="Times New Roman" w:hAnsi="Times New Roman" w:cs="Times New Roman"/>
      <w:b/>
      <w:bCs/>
      <w:i w:val="0"/>
      <w:iCs w:val="0"/>
      <w:spacing w:val="0"/>
      <w:sz w:val="22"/>
      <w:szCs w:val="22"/>
      <w:lang w:bidi="ar-SA"/>
    </w:rPr>
  </w:style>
  <w:style w:type="character" w:customStyle="1" w:styleId="14130">
    <w:name w:val="Основной текст (14)13"/>
    <w:rsid w:val="000E5206"/>
    <w:rPr>
      <w:rFonts w:ascii="Times New Roman" w:hAnsi="Times New Roman" w:cs="Times New Roman"/>
      <w:i w:val="0"/>
      <w:iCs w:val="0"/>
      <w:spacing w:val="0"/>
      <w:sz w:val="22"/>
      <w:szCs w:val="22"/>
      <w:lang w:bidi="ar-SA"/>
    </w:rPr>
  </w:style>
  <w:style w:type="character" w:customStyle="1" w:styleId="1412">
    <w:name w:val="Основной текст (14)12"/>
    <w:rsid w:val="000E5206"/>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0E5206"/>
    <w:rPr>
      <w:rFonts w:ascii="Times New Roman" w:hAnsi="Times New Roman" w:cs="Times New Roman"/>
      <w:b/>
      <w:bCs/>
      <w:i w:val="0"/>
      <w:iCs w:val="0"/>
      <w:spacing w:val="0"/>
      <w:sz w:val="22"/>
      <w:szCs w:val="22"/>
      <w:lang w:bidi="ar-SA"/>
    </w:rPr>
  </w:style>
  <w:style w:type="character" w:customStyle="1" w:styleId="14110">
    <w:name w:val="Основной текст (14)11"/>
    <w:rsid w:val="000E5206"/>
    <w:rPr>
      <w:rFonts w:ascii="Times New Roman" w:hAnsi="Times New Roman" w:cs="Times New Roman"/>
      <w:i w:val="0"/>
      <w:iCs w:val="0"/>
      <w:spacing w:val="0"/>
      <w:sz w:val="22"/>
      <w:szCs w:val="22"/>
      <w:lang w:bidi="ar-SA"/>
    </w:rPr>
  </w:style>
  <w:style w:type="character" w:customStyle="1" w:styleId="1410">
    <w:name w:val="Основной текст (14)10"/>
    <w:rsid w:val="000E5206"/>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0E5206"/>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0E5206"/>
    <w:rPr>
      <w:b/>
      <w:bCs/>
      <w:sz w:val="25"/>
      <w:szCs w:val="25"/>
      <w:shd w:val="clear" w:color="auto" w:fill="FFFFFF"/>
    </w:rPr>
  </w:style>
  <w:style w:type="character" w:customStyle="1" w:styleId="345">
    <w:name w:val="Заголовок №3 (4)5"/>
    <w:rsid w:val="000E5206"/>
    <w:rPr>
      <w:b/>
      <w:bCs/>
      <w:noProof/>
      <w:sz w:val="25"/>
      <w:szCs w:val="25"/>
      <w:lang w:bidi="ar-SA"/>
    </w:rPr>
  </w:style>
  <w:style w:type="paragraph" w:customStyle="1" w:styleId="3410">
    <w:name w:val="Заголовок №3 (4)1"/>
    <w:basedOn w:val="a"/>
    <w:link w:val="341"/>
    <w:rsid w:val="000E5206"/>
    <w:pPr>
      <w:shd w:val="clear" w:color="auto" w:fill="FFFFFF"/>
      <w:spacing w:before="540" w:after="60" w:line="298" w:lineRule="exact"/>
      <w:outlineLvl w:val="2"/>
    </w:pPr>
    <w:rPr>
      <w:b/>
      <w:bCs/>
      <w:sz w:val="25"/>
      <w:szCs w:val="25"/>
    </w:rPr>
  </w:style>
  <w:style w:type="character" w:customStyle="1" w:styleId="344">
    <w:name w:val="Заголовок №3 (4)4"/>
    <w:rsid w:val="000E5206"/>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0E5206"/>
    <w:rPr>
      <w:rFonts w:ascii="Times New Roman" w:hAnsi="Times New Roman" w:cs="Times New Roman"/>
      <w:smallCaps/>
      <w:spacing w:val="0"/>
      <w:sz w:val="27"/>
      <w:szCs w:val="27"/>
      <w:lang w:bidi="ar-SA"/>
    </w:rPr>
  </w:style>
  <w:style w:type="character" w:customStyle="1" w:styleId="471">
    <w:name w:val="Заголовок №47"/>
    <w:rsid w:val="000E5206"/>
    <w:rPr>
      <w:rFonts w:ascii="Times New Roman" w:hAnsi="Times New Roman" w:cs="Times New Roman"/>
      <w:b w:val="0"/>
      <w:bCs w:val="0"/>
      <w:noProof/>
      <w:spacing w:val="0"/>
      <w:sz w:val="22"/>
      <w:szCs w:val="22"/>
      <w:lang w:bidi="ar-SA"/>
    </w:rPr>
  </w:style>
  <w:style w:type="character" w:customStyle="1" w:styleId="460">
    <w:name w:val="Заголовок №46"/>
    <w:rsid w:val="000E5206"/>
    <w:rPr>
      <w:rFonts w:ascii="Times New Roman" w:hAnsi="Times New Roman" w:cs="Times New Roman"/>
      <w:b w:val="0"/>
      <w:bCs w:val="0"/>
      <w:noProof/>
      <w:spacing w:val="0"/>
      <w:sz w:val="22"/>
      <w:szCs w:val="22"/>
      <w:lang w:bidi="ar-SA"/>
    </w:rPr>
  </w:style>
  <w:style w:type="character" w:customStyle="1" w:styleId="343">
    <w:name w:val="Заголовок №3 (4)3"/>
    <w:rsid w:val="000E5206"/>
    <w:rPr>
      <w:rFonts w:ascii="Times New Roman" w:hAnsi="Times New Roman" w:cs="Times New Roman"/>
      <w:b w:val="0"/>
      <w:bCs w:val="0"/>
      <w:spacing w:val="0"/>
      <w:sz w:val="25"/>
      <w:szCs w:val="25"/>
      <w:lang w:bidi="ar-SA"/>
    </w:rPr>
  </w:style>
  <w:style w:type="character" w:customStyle="1" w:styleId="3420">
    <w:name w:val="Заголовок №3 (4)2"/>
    <w:rsid w:val="000E5206"/>
    <w:rPr>
      <w:rFonts w:ascii="Times New Roman" w:hAnsi="Times New Roman" w:cs="Times New Roman"/>
      <w:b w:val="0"/>
      <w:bCs w:val="0"/>
      <w:noProof/>
      <w:spacing w:val="0"/>
      <w:sz w:val="25"/>
      <w:szCs w:val="25"/>
      <w:lang w:bidi="ar-SA"/>
    </w:rPr>
  </w:style>
  <w:style w:type="character" w:customStyle="1" w:styleId="435">
    <w:name w:val="Заголовок №43"/>
    <w:rsid w:val="000E5206"/>
    <w:rPr>
      <w:rFonts w:ascii="Times New Roman" w:hAnsi="Times New Roman" w:cs="Times New Roman"/>
      <w:b w:val="0"/>
      <w:bCs w:val="0"/>
      <w:noProof/>
      <w:spacing w:val="0"/>
      <w:sz w:val="22"/>
      <w:szCs w:val="22"/>
      <w:lang w:bidi="ar-SA"/>
    </w:rPr>
  </w:style>
  <w:style w:type="character" w:customStyle="1" w:styleId="42b">
    <w:name w:val="Заголовок №42"/>
    <w:rsid w:val="000E5206"/>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0E5206"/>
    <w:rPr>
      <w:b/>
      <w:bCs/>
      <w:sz w:val="25"/>
      <w:szCs w:val="25"/>
      <w:shd w:val="clear" w:color="auto" w:fill="FFFFFF"/>
    </w:rPr>
  </w:style>
  <w:style w:type="character" w:customStyle="1" w:styleId="202">
    <w:name w:val="Основной текст (20)"/>
    <w:basedOn w:val="201"/>
    <w:rsid w:val="000E5206"/>
    <w:rPr>
      <w:b/>
      <w:bCs/>
      <w:sz w:val="25"/>
      <w:szCs w:val="25"/>
      <w:shd w:val="clear" w:color="auto" w:fill="FFFFFF"/>
    </w:rPr>
  </w:style>
  <w:style w:type="character" w:customStyle="1" w:styleId="2020">
    <w:name w:val="Основной текст (20)2"/>
    <w:rsid w:val="000E5206"/>
    <w:rPr>
      <w:b/>
      <w:bCs/>
      <w:noProof/>
      <w:sz w:val="25"/>
      <w:szCs w:val="25"/>
      <w:lang w:bidi="ar-SA"/>
    </w:rPr>
  </w:style>
  <w:style w:type="character" w:customStyle="1" w:styleId="411">
    <w:name w:val="Заголовок №4 + Не полужирный1"/>
    <w:rsid w:val="000E5206"/>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0E5206"/>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0E5206"/>
    <w:pPr>
      <w:shd w:val="clear" w:color="auto" w:fill="FFFFFF"/>
      <w:spacing w:after="60" w:line="283" w:lineRule="exact"/>
    </w:pPr>
    <w:rPr>
      <w:b/>
      <w:bCs/>
      <w:sz w:val="25"/>
      <w:szCs w:val="25"/>
    </w:rPr>
  </w:style>
  <w:style w:type="character" w:customStyle="1" w:styleId="4d">
    <w:name w:val="Основной текст + Курсив4"/>
    <w:rsid w:val="000E5206"/>
    <w:rPr>
      <w:rFonts w:ascii="Times New Roman" w:hAnsi="Times New Roman" w:cs="Times New Roman"/>
      <w:i/>
      <w:iCs/>
      <w:spacing w:val="0"/>
      <w:sz w:val="22"/>
      <w:szCs w:val="22"/>
      <w:lang w:bidi="ar-SA"/>
    </w:rPr>
  </w:style>
  <w:style w:type="character" w:customStyle="1" w:styleId="3c">
    <w:name w:val="Основной текст + Курсив3"/>
    <w:rsid w:val="000E5206"/>
    <w:rPr>
      <w:rFonts w:ascii="Times New Roman" w:hAnsi="Times New Roman" w:cs="Times New Roman"/>
      <w:i/>
      <w:iCs/>
      <w:spacing w:val="0"/>
      <w:sz w:val="22"/>
      <w:szCs w:val="22"/>
      <w:lang w:bidi="ar-SA"/>
    </w:rPr>
  </w:style>
  <w:style w:type="character" w:customStyle="1" w:styleId="2b">
    <w:name w:val="Основной текст + Курсив2"/>
    <w:rsid w:val="000E5206"/>
    <w:rPr>
      <w:rFonts w:ascii="Times New Roman" w:hAnsi="Times New Roman" w:cs="Times New Roman"/>
      <w:i/>
      <w:iCs/>
      <w:noProof/>
      <w:spacing w:val="0"/>
      <w:sz w:val="22"/>
      <w:szCs w:val="22"/>
      <w:lang w:bidi="ar-SA"/>
    </w:rPr>
  </w:style>
  <w:style w:type="character" w:customStyle="1" w:styleId="190">
    <w:name w:val="Заголовок №19"/>
    <w:rsid w:val="000E5206"/>
    <w:rPr>
      <w:rFonts w:ascii="Calibri" w:hAnsi="Calibri" w:cs="Calibri"/>
      <w:spacing w:val="0"/>
      <w:sz w:val="34"/>
      <w:szCs w:val="34"/>
      <w:lang w:bidi="ar-SA"/>
    </w:rPr>
  </w:style>
  <w:style w:type="character" w:customStyle="1" w:styleId="1262">
    <w:name w:val="Основной текст (12)62"/>
    <w:rsid w:val="000E5206"/>
    <w:rPr>
      <w:rFonts w:ascii="Times New Roman" w:hAnsi="Times New Roman" w:cs="Times New Roman"/>
      <w:spacing w:val="0"/>
      <w:sz w:val="19"/>
      <w:szCs w:val="19"/>
      <w:lang w:bidi="ar-SA"/>
    </w:rPr>
  </w:style>
  <w:style w:type="character" w:customStyle="1" w:styleId="1261">
    <w:name w:val="Основной текст (12)61"/>
    <w:rsid w:val="000E5206"/>
    <w:rPr>
      <w:rFonts w:ascii="Times New Roman" w:hAnsi="Times New Roman" w:cs="Times New Roman"/>
      <w:noProof/>
      <w:spacing w:val="0"/>
      <w:sz w:val="19"/>
      <w:szCs w:val="19"/>
      <w:lang w:bidi="ar-SA"/>
    </w:rPr>
  </w:style>
  <w:style w:type="character" w:customStyle="1" w:styleId="1260">
    <w:name w:val="Основной текст (12)60"/>
    <w:rsid w:val="000E5206"/>
    <w:rPr>
      <w:rFonts w:ascii="Times New Roman" w:hAnsi="Times New Roman" w:cs="Times New Roman"/>
      <w:spacing w:val="0"/>
      <w:sz w:val="19"/>
      <w:szCs w:val="19"/>
      <w:lang w:bidi="ar-SA"/>
    </w:rPr>
  </w:style>
  <w:style w:type="character" w:customStyle="1" w:styleId="1259">
    <w:name w:val="Основной текст (12)59"/>
    <w:rsid w:val="000E5206"/>
    <w:rPr>
      <w:rFonts w:ascii="Times New Roman" w:hAnsi="Times New Roman" w:cs="Times New Roman"/>
      <w:noProof/>
      <w:spacing w:val="0"/>
      <w:sz w:val="19"/>
      <w:szCs w:val="19"/>
      <w:lang w:bidi="ar-SA"/>
    </w:rPr>
  </w:style>
  <w:style w:type="character" w:customStyle="1" w:styleId="149">
    <w:name w:val="Основной текст (14)9"/>
    <w:rsid w:val="000E5206"/>
    <w:rPr>
      <w:rFonts w:ascii="Times New Roman" w:hAnsi="Times New Roman" w:cs="Times New Roman"/>
      <w:i w:val="0"/>
      <w:iCs w:val="0"/>
      <w:spacing w:val="0"/>
      <w:sz w:val="22"/>
      <w:szCs w:val="22"/>
      <w:lang w:bidi="ar-SA"/>
    </w:rPr>
  </w:style>
  <w:style w:type="character" w:customStyle="1" w:styleId="148">
    <w:name w:val="Основной текст (14)8"/>
    <w:rsid w:val="000E5206"/>
    <w:rPr>
      <w:rFonts w:ascii="Times New Roman" w:hAnsi="Times New Roman" w:cs="Times New Roman"/>
      <w:i w:val="0"/>
      <w:iCs w:val="0"/>
      <w:spacing w:val="0"/>
      <w:sz w:val="22"/>
      <w:szCs w:val="22"/>
      <w:lang w:bidi="ar-SA"/>
    </w:rPr>
  </w:style>
  <w:style w:type="character" w:customStyle="1" w:styleId="1461">
    <w:name w:val="Основной текст (14)6"/>
    <w:rsid w:val="000E5206"/>
    <w:rPr>
      <w:rFonts w:ascii="Times New Roman" w:hAnsi="Times New Roman" w:cs="Times New Roman"/>
      <w:i w:val="0"/>
      <w:iCs w:val="0"/>
      <w:spacing w:val="0"/>
      <w:sz w:val="22"/>
      <w:szCs w:val="22"/>
      <w:lang w:bidi="ar-SA"/>
    </w:rPr>
  </w:style>
  <w:style w:type="character" w:customStyle="1" w:styleId="1451">
    <w:name w:val="Основной текст (14)5"/>
    <w:rsid w:val="000E5206"/>
    <w:rPr>
      <w:rFonts w:ascii="Times New Roman" w:hAnsi="Times New Roman" w:cs="Times New Roman"/>
      <w:i w:val="0"/>
      <w:iCs w:val="0"/>
      <w:spacing w:val="0"/>
      <w:sz w:val="22"/>
      <w:szCs w:val="22"/>
      <w:lang w:bidi="ar-SA"/>
    </w:rPr>
  </w:style>
  <w:style w:type="character" w:customStyle="1" w:styleId="1258">
    <w:name w:val="Основной текст (12)58"/>
    <w:rsid w:val="000E5206"/>
    <w:rPr>
      <w:rFonts w:ascii="Times New Roman" w:hAnsi="Times New Roman" w:cs="Times New Roman"/>
      <w:spacing w:val="0"/>
      <w:sz w:val="19"/>
      <w:szCs w:val="19"/>
      <w:lang w:bidi="ar-SA"/>
    </w:rPr>
  </w:style>
  <w:style w:type="character" w:customStyle="1" w:styleId="1257">
    <w:name w:val="Основной текст (12)57"/>
    <w:rsid w:val="000E5206"/>
    <w:rPr>
      <w:rFonts w:ascii="Times New Roman" w:hAnsi="Times New Roman" w:cs="Times New Roman"/>
      <w:noProof/>
      <w:spacing w:val="0"/>
      <w:sz w:val="19"/>
      <w:szCs w:val="19"/>
      <w:lang w:bidi="ar-SA"/>
    </w:rPr>
  </w:style>
  <w:style w:type="character" w:customStyle="1" w:styleId="1440">
    <w:name w:val="Основной текст (14)4"/>
    <w:rsid w:val="000E5206"/>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0E5206"/>
    <w:rPr>
      <w:rFonts w:ascii="Calibri" w:hAnsi="Calibri" w:cs="Calibri"/>
      <w:spacing w:val="40"/>
      <w:sz w:val="34"/>
      <w:szCs w:val="34"/>
      <w:lang w:bidi="ar-SA"/>
    </w:rPr>
  </w:style>
  <w:style w:type="character" w:customStyle="1" w:styleId="183">
    <w:name w:val="Заголовок №18"/>
    <w:rsid w:val="000E5206"/>
    <w:rPr>
      <w:rFonts w:ascii="Calibri" w:hAnsi="Calibri" w:cs="Calibri"/>
      <w:spacing w:val="0"/>
      <w:sz w:val="34"/>
      <w:szCs w:val="34"/>
      <w:lang w:bidi="ar-SA"/>
    </w:rPr>
  </w:style>
  <w:style w:type="character" w:customStyle="1" w:styleId="17a">
    <w:name w:val="Заголовок №17"/>
    <w:rsid w:val="000E5206"/>
    <w:rPr>
      <w:rFonts w:ascii="Calibri" w:hAnsi="Calibri" w:cs="Calibri"/>
      <w:noProof/>
      <w:spacing w:val="0"/>
      <w:sz w:val="34"/>
      <w:szCs w:val="34"/>
      <w:lang w:bidi="ar-SA"/>
    </w:rPr>
  </w:style>
  <w:style w:type="character" w:customStyle="1" w:styleId="4e">
    <w:name w:val="Подпись к таблице4"/>
    <w:rsid w:val="000E5206"/>
    <w:rPr>
      <w:rFonts w:ascii="Times New Roman" w:hAnsi="Times New Roman" w:cs="Times New Roman"/>
      <w:b w:val="0"/>
      <w:bCs w:val="0"/>
      <w:spacing w:val="0"/>
      <w:sz w:val="20"/>
      <w:szCs w:val="20"/>
      <w:lang w:bidi="ar-SA"/>
    </w:rPr>
  </w:style>
  <w:style w:type="character" w:customStyle="1" w:styleId="3d">
    <w:name w:val="Подпись к таблице3"/>
    <w:rsid w:val="000E5206"/>
    <w:rPr>
      <w:rFonts w:ascii="Times New Roman" w:hAnsi="Times New Roman" w:cs="Times New Roman"/>
      <w:b w:val="0"/>
      <w:bCs w:val="0"/>
      <w:noProof/>
      <w:spacing w:val="0"/>
      <w:sz w:val="20"/>
      <w:szCs w:val="20"/>
      <w:lang w:bidi="ar-SA"/>
    </w:rPr>
  </w:style>
  <w:style w:type="character" w:customStyle="1" w:styleId="1256">
    <w:name w:val="Основной текст (12)56"/>
    <w:rsid w:val="000E5206"/>
    <w:rPr>
      <w:rFonts w:ascii="Times New Roman" w:hAnsi="Times New Roman" w:cs="Times New Roman"/>
      <w:spacing w:val="0"/>
      <w:sz w:val="19"/>
      <w:szCs w:val="19"/>
      <w:lang w:bidi="ar-SA"/>
    </w:rPr>
  </w:style>
  <w:style w:type="character" w:customStyle="1" w:styleId="1255">
    <w:name w:val="Основной текст (12)55"/>
    <w:rsid w:val="000E5206"/>
    <w:rPr>
      <w:rFonts w:ascii="Times New Roman" w:hAnsi="Times New Roman" w:cs="Times New Roman"/>
      <w:spacing w:val="0"/>
      <w:sz w:val="19"/>
      <w:szCs w:val="19"/>
      <w:lang w:bidi="ar-SA"/>
    </w:rPr>
  </w:style>
  <w:style w:type="character" w:customStyle="1" w:styleId="1254">
    <w:name w:val="Основной текст (12)54"/>
    <w:rsid w:val="000E5206"/>
    <w:rPr>
      <w:rFonts w:ascii="Times New Roman" w:hAnsi="Times New Roman" w:cs="Times New Roman"/>
      <w:noProof/>
      <w:spacing w:val="0"/>
      <w:sz w:val="19"/>
      <w:szCs w:val="19"/>
      <w:lang w:bidi="ar-SA"/>
    </w:rPr>
  </w:style>
  <w:style w:type="character" w:customStyle="1" w:styleId="1512">
    <w:name w:val="Основной текст (15)12"/>
    <w:rsid w:val="000E5206"/>
    <w:rPr>
      <w:rFonts w:ascii="Times New Roman" w:hAnsi="Times New Roman" w:cs="Times New Roman"/>
      <w:i w:val="0"/>
      <w:iCs w:val="0"/>
      <w:spacing w:val="0"/>
      <w:sz w:val="19"/>
      <w:szCs w:val="19"/>
      <w:lang w:bidi="ar-SA"/>
    </w:rPr>
  </w:style>
  <w:style w:type="character" w:customStyle="1" w:styleId="1253">
    <w:name w:val="Основной текст (12)53"/>
    <w:rsid w:val="000E5206"/>
    <w:rPr>
      <w:rFonts w:ascii="Times New Roman" w:hAnsi="Times New Roman" w:cs="Times New Roman"/>
      <w:spacing w:val="0"/>
      <w:sz w:val="19"/>
      <w:szCs w:val="19"/>
      <w:lang w:bidi="ar-SA"/>
    </w:rPr>
  </w:style>
  <w:style w:type="character" w:customStyle="1" w:styleId="2c">
    <w:name w:val="Подпись к таблице (2)"/>
    <w:rsid w:val="000E5206"/>
    <w:rPr>
      <w:rFonts w:ascii="Times New Roman" w:hAnsi="Times New Roman" w:cs="Times New Roman"/>
      <w:spacing w:val="0"/>
      <w:sz w:val="19"/>
      <w:szCs w:val="19"/>
    </w:rPr>
  </w:style>
  <w:style w:type="character" w:customStyle="1" w:styleId="12pt1">
    <w:name w:val="Заголовок №1 + Интервал 2 pt1"/>
    <w:rsid w:val="000E5206"/>
    <w:rPr>
      <w:rFonts w:ascii="Calibri" w:hAnsi="Calibri" w:cs="Calibri"/>
      <w:spacing w:val="40"/>
      <w:sz w:val="34"/>
      <w:szCs w:val="34"/>
      <w:lang w:bidi="ar-SA"/>
    </w:rPr>
  </w:style>
  <w:style w:type="character" w:customStyle="1" w:styleId="162">
    <w:name w:val="Заголовок №16"/>
    <w:rsid w:val="000E5206"/>
    <w:rPr>
      <w:rFonts w:ascii="Calibri" w:hAnsi="Calibri" w:cs="Calibri"/>
      <w:spacing w:val="0"/>
      <w:sz w:val="34"/>
      <w:szCs w:val="34"/>
      <w:lang w:bidi="ar-SA"/>
    </w:rPr>
  </w:style>
  <w:style w:type="character" w:customStyle="1" w:styleId="153">
    <w:name w:val="Заголовок №15"/>
    <w:rsid w:val="000E5206"/>
    <w:rPr>
      <w:rFonts w:ascii="Calibri" w:hAnsi="Calibri" w:cs="Calibri"/>
      <w:noProof/>
      <w:spacing w:val="0"/>
      <w:sz w:val="34"/>
      <w:szCs w:val="34"/>
      <w:lang w:bidi="ar-SA"/>
    </w:rPr>
  </w:style>
  <w:style w:type="character" w:customStyle="1" w:styleId="1241">
    <w:name w:val="Основной текст (12)41"/>
    <w:rsid w:val="000E5206"/>
    <w:rPr>
      <w:rFonts w:ascii="Times New Roman" w:hAnsi="Times New Roman" w:cs="Times New Roman"/>
      <w:spacing w:val="0"/>
      <w:sz w:val="19"/>
      <w:szCs w:val="19"/>
      <w:lang w:bidi="ar-SA"/>
    </w:rPr>
  </w:style>
  <w:style w:type="character" w:customStyle="1" w:styleId="1240">
    <w:name w:val="Основной текст (12)40"/>
    <w:rsid w:val="000E5206"/>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0E5206"/>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0E5206"/>
    <w:rPr>
      <w:i/>
      <w:iCs/>
      <w:shd w:val="clear" w:color="auto" w:fill="FFFFFF"/>
    </w:rPr>
  </w:style>
  <w:style w:type="character" w:customStyle="1" w:styleId="353">
    <w:name w:val="Заголовок №3 (5)"/>
    <w:basedOn w:val="352"/>
    <w:rsid w:val="000E5206"/>
    <w:rPr>
      <w:i/>
      <w:iCs/>
      <w:shd w:val="clear" w:color="auto" w:fill="FFFFFF"/>
    </w:rPr>
  </w:style>
  <w:style w:type="character" w:customStyle="1" w:styleId="354">
    <w:name w:val="Заголовок №3 (5) + Полужирный"/>
    <w:aliases w:val="Не курсив4"/>
    <w:rsid w:val="000E5206"/>
    <w:rPr>
      <w:b/>
      <w:bCs/>
      <w:i/>
      <w:iCs/>
      <w:sz w:val="22"/>
      <w:szCs w:val="22"/>
      <w:lang w:bidi="ar-SA"/>
    </w:rPr>
  </w:style>
  <w:style w:type="character" w:customStyle="1" w:styleId="33a">
    <w:name w:val="Заголовок №3 + Не полужирный3"/>
    <w:aliases w:val="Курсив5"/>
    <w:rsid w:val="000E5206"/>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0E5206"/>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0E5206"/>
    <w:rPr>
      <w:i/>
      <w:iCs/>
      <w:shd w:val="clear" w:color="auto" w:fill="FFFFFF"/>
    </w:rPr>
  </w:style>
  <w:style w:type="character" w:customStyle="1" w:styleId="3511">
    <w:name w:val="Заголовок №3 (5) + Полужирный1"/>
    <w:aliases w:val="Не курсив3"/>
    <w:rsid w:val="000E5206"/>
    <w:rPr>
      <w:b/>
      <w:bCs/>
      <w:i/>
      <w:iCs/>
      <w:sz w:val="22"/>
      <w:szCs w:val="22"/>
      <w:lang w:bidi="ar-SA"/>
    </w:rPr>
  </w:style>
  <w:style w:type="character" w:customStyle="1" w:styleId="312">
    <w:name w:val="Заголовок №3 + Не полужирный1"/>
    <w:aliases w:val="Курсив3"/>
    <w:rsid w:val="000E5206"/>
    <w:rPr>
      <w:rFonts w:ascii="Times New Roman" w:hAnsi="Times New Roman" w:cs="Times New Roman"/>
      <w:b w:val="0"/>
      <w:bCs w:val="0"/>
      <w:i/>
      <w:iCs/>
      <w:spacing w:val="0"/>
      <w:sz w:val="22"/>
      <w:szCs w:val="22"/>
      <w:lang w:bidi="ar-SA"/>
    </w:rPr>
  </w:style>
  <w:style w:type="paragraph" w:customStyle="1" w:styleId="3510">
    <w:name w:val="Заголовок №3 (5)1"/>
    <w:basedOn w:val="a"/>
    <w:link w:val="352"/>
    <w:rsid w:val="000E5206"/>
    <w:pPr>
      <w:shd w:val="clear" w:color="auto" w:fill="FFFFFF"/>
      <w:spacing w:after="0" w:line="211" w:lineRule="exact"/>
      <w:ind w:firstLine="400"/>
      <w:jc w:val="both"/>
      <w:outlineLvl w:val="2"/>
    </w:pPr>
    <w:rPr>
      <w:i/>
      <w:iCs/>
    </w:rPr>
  </w:style>
  <w:style w:type="character" w:customStyle="1" w:styleId="191">
    <w:name w:val="Основной текст (19)_"/>
    <w:link w:val="1910"/>
    <w:rsid w:val="000E5206"/>
    <w:rPr>
      <w:b/>
      <w:bCs/>
      <w:shd w:val="clear" w:color="auto" w:fill="FFFFFF"/>
    </w:rPr>
  </w:style>
  <w:style w:type="character" w:customStyle="1" w:styleId="1930">
    <w:name w:val="Основной текст (19)30"/>
    <w:basedOn w:val="191"/>
    <w:rsid w:val="000E5206"/>
    <w:rPr>
      <w:b/>
      <w:bCs/>
      <w:shd w:val="clear" w:color="auto" w:fill="FFFFFF"/>
    </w:rPr>
  </w:style>
  <w:style w:type="paragraph" w:customStyle="1" w:styleId="1910">
    <w:name w:val="Основной текст (19)1"/>
    <w:basedOn w:val="a"/>
    <w:link w:val="191"/>
    <w:rsid w:val="000E5206"/>
    <w:pPr>
      <w:shd w:val="clear" w:color="auto" w:fill="FFFFFF"/>
      <w:spacing w:after="0" w:line="240" w:lineRule="atLeast"/>
    </w:pPr>
    <w:rPr>
      <w:b/>
      <w:bCs/>
    </w:rPr>
  </w:style>
  <w:style w:type="character" w:customStyle="1" w:styleId="1311">
    <w:name w:val="Основной текст + 131"/>
    <w:aliases w:val="5 pt4,Малые прописные1"/>
    <w:rsid w:val="000E5206"/>
    <w:rPr>
      <w:rFonts w:ascii="Times New Roman" w:hAnsi="Times New Roman" w:cs="Times New Roman"/>
      <w:smallCaps/>
      <w:spacing w:val="0"/>
      <w:sz w:val="27"/>
      <w:szCs w:val="27"/>
      <w:lang w:bidi="ar-SA"/>
    </w:rPr>
  </w:style>
  <w:style w:type="character" w:customStyle="1" w:styleId="2d">
    <w:name w:val="Подпись к таблице2"/>
    <w:rsid w:val="000E5206"/>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0E5206"/>
    <w:rPr>
      <w:sz w:val="19"/>
      <w:szCs w:val="19"/>
      <w:shd w:val="clear" w:color="auto" w:fill="FFFFFF"/>
    </w:rPr>
  </w:style>
  <w:style w:type="character" w:customStyle="1" w:styleId="229">
    <w:name w:val="Подпись к таблице (2)2"/>
    <w:basedOn w:val="2e"/>
    <w:rsid w:val="000E5206"/>
    <w:rPr>
      <w:sz w:val="19"/>
      <w:szCs w:val="19"/>
      <w:shd w:val="clear" w:color="auto" w:fill="FFFFFF"/>
    </w:rPr>
  </w:style>
  <w:style w:type="paragraph" w:customStyle="1" w:styleId="211">
    <w:name w:val="Подпись к таблице (2)1"/>
    <w:basedOn w:val="a"/>
    <w:link w:val="2e"/>
    <w:rsid w:val="000E5206"/>
    <w:pPr>
      <w:shd w:val="clear" w:color="auto" w:fill="FFFFFF"/>
      <w:spacing w:after="0" w:line="192" w:lineRule="exact"/>
      <w:jc w:val="both"/>
    </w:pPr>
    <w:rPr>
      <w:sz w:val="19"/>
      <w:szCs w:val="19"/>
    </w:rPr>
  </w:style>
  <w:style w:type="character" w:customStyle="1" w:styleId="1927">
    <w:name w:val="Основной текст (19)27"/>
    <w:rsid w:val="000E5206"/>
    <w:rPr>
      <w:rFonts w:ascii="Times New Roman" w:hAnsi="Times New Roman" w:cs="Times New Roman"/>
      <w:b w:val="0"/>
      <w:bCs w:val="0"/>
      <w:spacing w:val="0"/>
      <w:sz w:val="20"/>
      <w:szCs w:val="20"/>
      <w:lang w:bidi="ar-SA"/>
    </w:rPr>
  </w:style>
  <w:style w:type="character" w:customStyle="1" w:styleId="1237">
    <w:name w:val="Основной текст (12)37"/>
    <w:rsid w:val="000E5206"/>
    <w:rPr>
      <w:rFonts w:ascii="Times New Roman" w:hAnsi="Times New Roman" w:cs="Times New Roman"/>
      <w:spacing w:val="0"/>
      <w:sz w:val="19"/>
      <w:szCs w:val="19"/>
      <w:lang w:bidi="ar-SA"/>
    </w:rPr>
  </w:style>
  <w:style w:type="character" w:customStyle="1" w:styleId="1236">
    <w:name w:val="Основной текст (12)36"/>
    <w:rsid w:val="000E5206"/>
    <w:rPr>
      <w:rFonts w:ascii="Times New Roman" w:hAnsi="Times New Roman" w:cs="Times New Roman"/>
      <w:spacing w:val="0"/>
      <w:sz w:val="19"/>
      <w:szCs w:val="19"/>
      <w:lang w:bidi="ar-SA"/>
    </w:rPr>
  </w:style>
  <w:style w:type="character" w:customStyle="1" w:styleId="1235">
    <w:name w:val="Основной текст (12)35"/>
    <w:rsid w:val="000E5206"/>
    <w:rPr>
      <w:rFonts w:ascii="Times New Roman" w:hAnsi="Times New Roman" w:cs="Times New Roman"/>
      <w:spacing w:val="0"/>
      <w:sz w:val="19"/>
      <w:szCs w:val="19"/>
      <w:lang w:bidi="ar-SA"/>
    </w:rPr>
  </w:style>
  <w:style w:type="character" w:customStyle="1" w:styleId="1234">
    <w:name w:val="Основной текст (12)34"/>
    <w:rsid w:val="000E5206"/>
    <w:rPr>
      <w:rFonts w:ascii="Times New Roman" w:hAnsi="Times New Roman" w:cs="Times New Roman"/>
      <w:spacing w:val="0"/>
      <w:sz w:val="19"/>
      <w:szCs w:val="19"/>
      <w:lang w:bidi="ar-SA"/>
    </w:rPr>
  </w:style>
  <w:style w:type="character" w:customStyle="1" w:styleId="12-1pt">
    <w:name w:val="Основной текст (12) + Интервал -1 pt"/>
    <w:rsid w:val="000E5206"/>
    <w:rPr>
      <w:rFonts w:ascii="Times New Roman" w:hAnsi="Times New Roman" w:cs="Times New Roman"/>
      <w:spacing w:val="-20"/>
      <w:sz w:val="19"/>
      <w:szCs w:val="19"/>
      <w:lang w:bidi="ar-SA"/>
    </w:rPr>
  </w:style>
  <w:style w:type="character" w:customStyle="1" w:styleId="1233">
    <w:name w:val="Основной текст (12)33"/>
    <w:rsid w:val="000E5206"/>
    <w:rPr>
      <w:rFonts w:ascii="Times New Roman" w:hAnsi="Times New Roman" w:cs="Times New Roman"/>
      <w:spacing w:val="0"/>
      <w:sz w:val="19"/>
      <w:szCs w:val="19"/>
      <w:lang w:bidi="ar-SA"/>
    </w:rPr>
  </w:style>
  <w:style w:type="character" w:customStyle="1" w:styleId="1232">
    <w:name w:val="Основной текст (12)32"/>
    <w:rsid w:val="000E5206"/>
    <w:rPr>
      <w:rFonts w:ascii="Times New Roman" w:hAnsi="Times New Roman" w:cs="Times New Roman"/>
      <w:spacing w:val="0"/>
      <w:sz w:val="19"/>
      <w:szCs w:val="19"/>
      <w:lang w:bidi="ar-SA"/>
    </w:rPr>
  </w:style>
  <w:style w:type="character" w:customStyle="1" w:styleId="1231">
    <w:name w:val="Основной текст (12)31"/>
    <w:rsid w:val="000E5206"/>
    <w:rPr>
      <w:rFonts w:ascii="Times New Roman" w:hAnsi="Times New Roman" w:cs="Times New Roman"/>
      <w:spacing w:val="0"/>
      <w:sz w:val="19"/>
      <w:szCs w:val="19"/>
      <w:lang w:bidi="ar-SA"/>
    </w:rPr>
  </w:style>
  <w:style w:type="character" w:customStyle="1" w:styleId="12300">
    <w:name w:val="Основной текст (12)30"/>
    <w:rsid w:val="000E5206"/>
    <w:rPr>
      <w:rFonts w:ascii="Times New Roman" w:hAnsi="Times New Roman" w:cs="Times New Roman"/>
      <w:spacing w:val="0"/>
      <w:sz w:val="19"/>
      <w:szCs w:val="19"/>
      <w:lang w:bidi="ar-SA"/>
    </w:rPr>
  </w:style>
  <w:style w:type="character" w:customStyle="1" w:styleId="1229">
    <w:name w:val="Основной текст (12)29"/>
    <w:rsid w:val="000E5206"/>
    <w:rPr>
      <w:rFonts w:ascii="Times New Roman" w:hAnsi="Times New Roman" w:cs="Times New Roman"/>
      <w:spacing w:val="0"/>
      <w:sz w:val="19"/>
      <w:szCs w:val="19"/>
      <w:lang w:bidi="ar-SA"/>
    </w:rPr>
  </w:style>
  <w:style w:type="character" w:customStyle="1" w:styleId="1228">
    <w:name w:val="Основной текст (12)28"/>
    <w:rsid w:val="000E5206"/>
    <w:rPr>
      <w:rFonts w:ascii="Times New Roman" w:hAnsi="Times New Roman" w:cs="Times New Roman"/>
      <w:spacing w:val="0"/>
      <w:sz w:val="19"/>
      <w:szCs w:val="19"/>
      <w:lang w:bidi="ar-SA"/>
    </w:rPr>
  </w:style>
  <w:style w:type="character" w:customStyle="1" w:styleId="1227">
    <w:name w:val="Основной текст (12)27"/>
    <w:rsid w:val="000E5206"/>
    <w:rPr>
      <w:rFonts w:ascii="Times New Roman" w:hAnsi="Times New Roman" w:cs="Times New Roman"/>
      <w:spacing w:val="0"/>
      <w:sz w:val="19"/>
      <w:szCs w:val="19"/>
      <w:lang w:bidi="ar-SA"/>
    </w:rPr>
  </w:style>
  <w:style w:type="character" w:customStyle="1" w:styleId="1921">
    <w:name w:val="Основной текст (19)21"/>
    <w:rsid w:val="000E5206"/>
    <w:rPr>
      <w:rFonts w:ascii="Times New Roman" w:hAnsi="Times New Roman" w:cs="Times New Roman"/>
      <w:b w:val="0"/>
      <w:bCs w:val="0"/>
      <w:spacing w:val="0"/>
      <w:sz w:val="20"/>
      <w:szCs w:val="20"/>
      <w:lang w:bidi="ar-SA"/>
    </w:rPr>
  </w:style>
  <w:style w:type="character" w:customStyle="1" w:styleId="1920">
    <w:name w:val="Основной текст (19)20"/>
    <w:rsid w:val="000E5206"/>
    <w:rPr>
      <w:rFonts w:ascii="Times New Roman" w:hAnsi="Times New Roman" w:cs="Times New Roman"/>
      <w:b w:val="0"/>
      <w:bCs w:val="0"/>
      <w:noProof/>
      <w:spacing w:val="0"/>
      <w:sz w:val="20"/>
      <w:szCs w:val="20"/>
      <w:lang w:bidi="ar-SA"/>
    </w:rPr>
  </w:style>
  <w:style w:type="character" w:customStyle="1" w:styleId="1432">
    <w:name w:val="Основной текст (14)3"/>
    <w:rsid w:val="000E5206"/>
    <w:rPr>
      <w:rFonts w:ascii="Times New Roman" w:hAnsi="Times New Roman" w:cs="Times New Roman"/>
      <w:i w:val="0"/>
      <w:iCs w:val="0"/>
      <w:spacing w:val="0"/>
      <w:sz w:val="22"/>
      <w:szCs w:val="22"/>
      <w:lang w:bidi="ar-SA"/>
    </w:rPr>
  </w:style>
  <w:style w:type="character" w:customStyle="1" w:styleId="1224">
    <w:name w:val="Основной текст (12)24"/>
    <w:rsid w:val="000E5206"/>
    <w:rPr>
      <w:rFonts w:ascii="Times New Roman" w:hAnsi="Times New Roman" w:cs="Times New Roman"/>
      <w:spacing w:val="0"/>
      <w:sz w:val="19"/>
      <w:szCs w:val="19"/>
      <w:lang w:bidi="ar-SA"/>
    </w:rPr>
  </w:style>
  <w:style w:type="character" w:customStyle="1" w:styleId="1223">
    <w:name w:val="Основной текст (12)23"/>
    <w:rsid w:val="000E5206"/>
    <w:rPr>
      <w:rFonts w:ascii="Times New Roman" w:hAnsi="Times New Roman" w:cs="Times New Roman"/>
      <w:noProof/>
      <w:spacing w:val="0"/>
      <w:sz w:val="19"/>
      <w:szCs w:val="19"/>
      <w:lang w:bidi="ar-SA"/>
    </w:rPr>
  </w:style>
  <w:style w:type="character" w:customStyle="1" w:styleId="362">
    <w:name w:val="Заголовок №3 (6)_"/>
    <w:link w:val="3610"/>
    <w:rsid w:val="000E5206"/>
    <w:rPr>
      <w:shd w:val="clear" w:color="auto" w:fill="FFFFFF"/>
    </w:rPr>
  </w:style>
  <w:style w:type="paragraph" w:customStyle="1" w:styleId="3610">
    <w:name w:val="Заголовок №3 (6)1"/>
    <w:basedOn w:val="a"/>
    <w:link w:val="362"/>
    <w:rsid w:val="000E5206"/>
    <w:pPr>
      <w:shd w:val="clear" w:color="auto" w:fill="FFFFFF"/>
      <w:spacing w:after="0" w:line="211" w:lineRule="exact"/>
      <w:jc w:val="both"/>
      <w:outlineLvl w:val="2"/>
    </w:pPr>
  </w:style>
  <w:style w:type="character" w:customStyle="1" w:styleId="1919">
    <w:name w:val="Основной текст (19)19"/>
    <w:rsid w:val="000E5206"/>
    <w:rPr>
      <w:rFonts w:ascii="Times New Roman" w:hAnsi="Times New Roman" w:cs="Times New Roman"/>
      <w:b w:val="0"/>
      <w:bCs w:val="0"/>
      <w:spacing w:val="0"/>
      <w:sz w:val="20"/>
      <w:szCs w:val="20"/>
      <w:lang w:bidi="ar-SA"/>
    </w:rPr>
  </w:style>
  <w:style w:type="character" w:customStyle="1" w:styleId="1918">
    <w:name w:val="Основной текст (19)18"/>
    <w:rsid w:val="000E5206"/>
    <w:rPr>
      <w:rFonts w:ascii="Times New Roman" w:hAnsi="Times New Roman" w:cs="Times New Roman"/>
      <w:b w:val="0"/>
      <w:bCs w:val="0"/>
      <w:noProof/>
      <w:spacing w:val="0"/>
      <w:sz w:val="20"/>
      <w:szCs w:val="20"/>
      <w:lang w:bidi="ar-SA"/>
    </w:rPr>
  </w:style>
  <w:style w:type="character" w:customStyle="1" w:styleId="1222">
    <w:name w:val="Основной текст (12)22"/>
    <w:rsid w:val="000E5206"/>
    <w:rPr>
      <w:rFonts w:ascii="Times New Roman" w:hAnsi="Times New Roman" w:cs="Times New Roman"/>
      <w:spacing w:val="0"/>
      <w:sz w:val="19"/>
      <w:szCs w:val="19"/>
      <w:lang w:bidi="ar-SA"/>
    </w:rPr>
  </w:style>
  <w:style w:type="character" w:customStyle="1" w:styleId="12210">
    <w:name w:val="Основной текст (12)21"/>
    <w:rsid w:val="000E5206"/>
    <w:rPr>
      <w:rFonts w:ascii="Times New Roman" w:hAnsi="Times New Roman" w:cs="Times New Roman"/>
      <w:noProof/>
      <w:spacing w:val="0"/>
      <w:sz w:val="19"/>
      <w:szCs w:val="19"/>
      <w:lang w:bidi="ar-SA"/>
    </w:rPr>
  </w:style>
  <w:style w:type="character" w:customStyle="1" w:styleId="12200">
    <w:name w:val="Основной текст (12)20"/>
    <w:rsid w:val="000E5206"/>
    <w:rPr>
      <w:rFonts w:ascii="Times New Roman" w:hAnsi="Times New Roman" w:cs="Times New Roman"/>
      <w:spacing w:val="0"/>
      <w:sz w:val="19"/>
      <w:szCs w:val="19"/>
      <w:lang w:bidi="ar-SA"/>
    </w:rPr>
  </w:style>
  <w:style w:type="character" w:customStyle="1" w:styleId="1219">
    <w:name w:val="Основной текст (12)19"/>
    <w:rsid w:val="000E5206"/>
    <w:rPr>
      <w:rFonts w:ascii="Times New Roman" w:hAnsi="Times New Roman" w:cs="Times New Roman"/>
      <w:spacing w:val="0"/>
      <w:sz w:val="19"/>
      <w:szCs w:val="19"/>
      <w:lang w:bidi="ar-SA"/>
    </w:rPr>
  </w:style>
  <w:style w:type="character" w:customStyle="1" w:styleId="1218">
    <w:name w:val="Основной текст (12)18"/>
    <w:rsid w:val="000E5206"/>
    <w:rPr>
      <w:rFonts w:ascii="Times New Roman" w:hAnsi="Times New Roman" w:cs="Times New Roman"/>
      <w:noProof/>
      <w:spacing w:val="0"/>
      <w:sz w:val="19"/>
      <w:szCs w:val="19"/>
      <w:lang w:bidi="ar-SA"/>
    </w:rPr>
  </w:style>
  <w:style w:type="character" w:customStyle="1" w:styleId="1217">
    <w:name w:val="Основной текст (12)17"/>
    <w:rsid w:val="000E5206"/>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0E5206"/>
    <w:rPr>
      <w:rFonts w:ascii="Times New Roman" w:hAnsi="Times New Roman" w:cs="Times New Roman"/>
      <w:b/>
      <w:bCs/>
      <w:i/>
      <w:iCs/>
      <w:spacing w:val="-20"/>
      <w:sz w:val="22"/>
      <w:szCs w:val="22"/>
      <w:lang w:bidi="ar-SA"/>
    </w:rPr>
  </w:style>
  <w:style w:type="character" w:customStyle="1" w:styleId="1915">
    <w:name w:val="Основной текст (19)15"/>
    <w:rsid w:val="000E5206"/>
    <w:rPr>
      <w:rFonts w:ascii="Times New Roman" w:hAnsi="Times New Roman" w:cs="Times New Roman"/>
      <w:b w:val="0"/>
      <w:bCs w:val="0"/>
      <w:spacing w:val="0"/>
      <w:sz w:val="20"/>
      <w:szCs w:val="20"/>
      <w:lang w:bidi="ar-SA"/>
    </w:rPr>
  </w:style>
  <w:style w:type="character" w:customStyle="1" w:styleId="1914">
    <w:name w:val="Основной текст (19)14"/>
    <w:rsid w:val="000E5206"/>
    <w:rPr>
      <w:rFonts w:ascii="Times New Roman" w:hAnsi="Times New Roman" w:cs="Times New Roman"/>
      <w:b w:val="0"/>
      <w:bCs w:val="0"/>
      <w:noProof/>
      <w:spacing w:val="0"/>
      <w:sz w:val="20"/>
      <w:szCs w:val="20"/>
      <w:lang w:bidi="ar-SA"/>
    </w:rPr>
  </w:style>
  <w:style w:type="character" w:customStyle="1" w:styleId="1216">
    <w:name w:val="Основной текст (12)16"/>
    <w:rsid w:val="000E5206"/>
    <w:rPr>
      <w:rFonts w:ascii="Times New Roman" w:hAnsi="Times New Roman" w:cs="Times New Roman"/>
      <w:spacing w:val="0"/>
      <w:sz w:val="19"/>
      <w:szCs w:val="19"/>
      <w:lang w:bidi="ar-SA"/>
    </w:rPr>
  </w:style>
  <w:style w:type="character" w:customStyle="1" w:styleId="1215">
    <w:name w:val="Основной текст (12)15"/>
    <w:rsid w:val="000E5206"/>
    <w:rPr>
      <w:rFonts w:ascii="Times New Roman" w:hAnsi="Times New Roman" w:cs="Times New Roman"/>
      <w:noProof/>
      <w:spacing w:val="0"/>
      <w:sz w:val="19"/>
      <w:szCs w:val="19"/>
      <w:lang w:bidi="ar-SA"/>
    </w:rPr>
  </w:style>
  <w:style w:type="character" w:customStyle="1" w:styleId="1913">
    <w:name w:val="Основной текст (19)13"/>
    <w:rsid w:val="000E5206"/>
    <w:rPr>
      <w:rFonts w:ascii="Times New Roman" w:hAnsi="Times New Roman" w:cs="Times New Roman"/>
      <w:b w:val="0"/>
      <w:bCs w:val="0"/>
      <w:spacing w:val="0"/>
      <w:sz w:val="20"/>
      <w:szCs w:val="20"/>
      <w:lang w:bidi="ar-SA"/>
    </w:rPr>
  </w:style>
  <w:style w:type="character" w:customStyle="1" w:styleId="1912">
    <w:name w:val="Основной текст (19)12"/>
    <w:rsid w:val="000E5206"/>
    <w:rPr>
      <w:rFonts w:ascii="Times New Roman" w:hAnsi="Times New Roman" w:cs="Times New Roman"/>
      <w:b w:val="0"/>
      <w:bCs w:val="0"/>
      <w:noProof/>
      <w:spacing w:val="0"/>
      <w:sz w:val="20"/>
      <w:szCs w:val="20"/>
      <w:lang w:bidi="ar-SA"/>
    </w:rPr>
  </w:style>
  <w:style w:type="character" w:customStyle="1" w:styleId="1214">
    <w:name w:val="Основной текст (12)14"/>
    <w:rsid w:val="000E5206"/>
    <w:rPr>
      <w:rFonts w:ascii="Times New Roman" w:hAnsi="Times New Roman" w:cs="Times New Roman"/>
      <w:spacing w:val="0"/>
      <w:sz w:val="19"/>
      <w:szCs w:val="19"/>
      <w:lang w:bidi="ar-SA"/>
    </w:rPr>
  </w:style>
  <w:style w:type="character" w:customStyle="1" w:styleId="1213">
    <w:name w:val="Основной текст (12)13"/>
    <w:rsid w:val="000E5206"/>
    <w:rPr>
      <w:rFonts w:ascii="Times New Roman" w:hAnsi="Times New Roman" w:cs="Times New Roman"/>
      <w:noProof/>
      <w:spacing w:val="0"/>
      <w:sz w:val="19"/>
      <w:szCs w:val="19"/>
      <w:lang w:bidi="ar-SA"/>
    </w:rPr>
  </w:style>
  <w:style w:type="character" w:customStyle="1" w:styleId="12120">
    <w:name w:val="Основной текст (12)12"/>
    <w:rsid w:val="000E5206"/>
    <w:rPr>
      <w:rFonts w:ascii="Times New Roman" w:hAnsi="Times New Roman" w:cs="Times New Roman"/>
      <w:spacing w:val="0"/>
      <w:sz w:val="19"/>
      <w:szCs w:val="19"/>
      <w:lang w:bidi="ar-SA"/>
    </w:rPr>
  </w:style>
  <w:style w:type="character" w:customStyle="1" w:styleId="12110">
    <w:name w:val="Основной текст (12)11"/>
    <w:rsid w:val="000E5206"/>
    <w:rPr>
      <w:rFonts w:ascii="Times New Roman" w:hAnsi="Times New Roman" w:cs="Times New Roman"/>
      <w:noProof/>
      <w:spacing w:val="0"/>
      <w:sz w:val="19"/>
      <w:szCs w:val="19"/>
      <w:lang w:bidi="ar-SA"/>
    </w:rPr>
  </w:style>
  <w:style w:type="character" w:customStyle="1" w:styleId="12100">
    <w:name w:val="Основной текст (12)10"/>
    <w:rsid w:val="000E5206"/>
    <w:rPr>
      <w:rFonts w:ascii="Times New Roman" w:hAnsi="Times New Roman" w:cs="Times New Roman"/>
      <w:spacing w:val="0"/>
      <w:sz w:val="19"/>
      <w:szCs w:val="19"/>
      <w:lang w:bidi="ar-SA"/>
    </w:rPr>
  </w:style>
  <w:style w:type="character" w:customStyle="1" w:styleId="129">
    <w:name w:val="Основной текст (12)9"/>
    <w:rsid w:val="000E5206"/>
    <w:rPr>
      <w:rFonts w:ascii="Times New Roman" w:hAnsi="Times New Roman" w:cs="Times New Roman"/>
      <w:noProof/>
      <w:spacing w:val="0"/>
      <w:sz w:val="19"/>
      <w:szCs w:val="19"/>
      <w:lang w:bidi="ar-SA"/>
    </w:rPr>
  </w:style>
  <w:style w:type="character" w:customStyle="1" w:styleId="128">
    <w:name w:val="Основной текст (12)8"/>
    <w:rsid w:val="000E5206"/>
    <w:rPr>
      <w:rFonts w:ascii="Times New Roman" w:hAnsi="Times New Roman" w:cs="Times New Roman"/>
      <w:spacing w:val="0"/>
      <w:sz w:val="19"/>
      <w:szCs w:val="19"/>
      <w:lang w:bidi="ar-SA"/>
    </w:rPr>
  </w:style>
  <w:style w:type="character" w:customStyle="1" w:styleId="127">
    <w:name w:val="Основной текст (12)7"/>
    <w:rsid w:val="000E5206"/>
    <w:rPr>
      <w:rFonts w:ascii="Times New Roman" w:hAnsi="Times New Roman" w:cs="Times New Roman"/>
      <w:noProof/>
      <w:spacing w:val="0"/>
      <w:sz w:val="19"/>
      <w:szCs w:val="19"/>
      <w:lang w:bidi="ar-SA"/>
    </w:rPr>
  </w:style>
  <w:style w:type="character" w:customStyle="1" w:styleId="1263">
    <w:name w:val="Основной текст (12)6"/>
    <w:rsid w:val="000E5206"/>
    <w:rPr>
      <w:rFonts w:ascii="Times New Roman" w:hAnsi="Times New Roman" w:cs="Times New Roman"/>
      <w:spacing w:val="0"/>
      <w:sz w:val="19"/>
      <w:szCs w:val="19"/>
      <w:lang w:bidi="ar-SA"/>
    </w:rPr>
  </w:style>
  <w:style w:type="character" w:customStyle="1" w:styleId="1250">
    <w:name w:val="Основной текст (12)5"/>
    <w:rsid w:val="000E5206"/>
    <w:rPr>
      <w:rFonts w:ascii="Times New Roman" w:hAnsi="Times New Roman" w:cs="Times New Roman"/>
      <w:noProof/>
      <w:spacing w:val="0"/>
      <w:sz w:val="19"/>
      <w:szCs w:val="19"/>
      <w:lang w:bidi="ar-SA"/>
    </w:rPr>
  </w:style>
  <w:style w:type="character" w:customStyle="1" w:styleId="147">
    <w:name w:val="Заголовок №14"/>
    <w:rsid w:val="000E5206"/>
    <w:rPr>
      <w:rFonts w:ascii="Calibri" w:hAnsi="Calibri" w:cs="Calibri"/>
      <w:spacing w:val="0"/>
      <w:sz w:val="34"/>
      <w:szCs w:val="34"/>
      <w:lang w:bidi="ar-SA"/>
    </w:rPr>
  </w:style>
  <w:style w:type="character" w:customStyle="1" w:styleId="13b">
    <w:name w:val="Заголовок №13"/>
    <w:rsid w:val="000E5206"/>
    <w:rPr>
      <w:rFonts w:ascii="Calibri" w:hAnsi="Calibri" w:cs="Calibri"/>
      <w:noProof/>
      <w:spacing w:val="0"/>
      <w:sz w:val="34"/>
      <w:szCs w:val="34"/>
      <w:lang w:bidi="ar-SA"/>
    </w:rPr>
  </w:style>
  <w:style w:type="character" w:customStyle="1" w:styleId="1711">
    <w:name w:val="Основной текст (17) + Не полужирный1"/>
    <w:rsid w:val="000E5206"/>
    <w:rPr>
      <w:rFonts w:ascii="Times New Roman" w:hAnsi="Times New Roman" w:cs="Times New Roman"/>
      <w:b w:val="0"/>
      <w:bCs w:val="0"/>
      <w:spacing w:val="0"/>
      <w:sz w:val="22"/>
      <w:szCs w:val="22"/>
      <w:lang w:bidi="ar-SA"/>
    </w:rPr>
  </w:style>
  <w:style w:type="character" w:customStyle="1" w:styleId="1242">
    <w:name w:val="Основной текст (12)4"/>
    <w:rsid w:val="000E5206"/>
    <w:rPr>
      <w:rFonts w:ascii="Times New Roman" w:hAnsi="Times New Roman" w:cs="Times New Roman"/>
      <w:spacing w:val="0"/>
      <w:sz w:val="19"/>
      <w:szCs w:val="19"/>
      <w:lang w:bidi="ar-SA"/>
    </w:rPr>
  </w:style>
  <w:style w:type="character" w:customStyle="1" w:styleId="1238">
    <w:name w:val="Основной текст (12)3"/>
    <w:rsid w:val="000E5206"/>
    <w:rPr>
      <w:rFonts w:ascii="Times New Roman" w:hAnsi="Times New Roman" w:cs="Times New Roman"/>
      <w:noProof/>
      <w:spacing w:val="0"/>
      <w:sz w:val="19"/>
      <w:szCs w:val="19"/>
      <w:lang w:bidi="ar-SA"/>
    </w:rPr>
  </w:style>
  <w:style w:type="character" w:customStyle="1" w:styleId="1330">
    <w:name w:val="Основной текст (13)3"/>
    <w:rsid w:val="000E5206"/>
    <w:rPr>
      <w:rFonts w:ascii="Calibri" w:hAnsi="Calibri" w:cs="Calibri"/>
      <w:spacing w:val="0"/>
      <w:sz w:val="34"/>
      <w:szCs w:val="34"/>
      <w:lang w:bidi="ar-SA"/>
    </w:rPr>
  </w:style>
  <w:style w:type="character" w:customStyle="1" w:styleId="1321">
    <w:name w:val="Основной текст (13)2"/>
    <w:rsid w:val="000E5206"/>
    <w:rPr>
      <w:rFonts w:ascii="Calibri" w:hAnsi="Calibri" w:cs="Calibri"/>
      <w:noProof/>
      <w:spacing w:val="0"/>
      <w:sz w:val="34"/>
      <w:szCs w:val="34"/>
      <w:lang w:bidi="ar-SA"/>
    </w:rPr>
  </w:style>
  <w:style w:type="character" w:customStyle="1" w:styleId="118">
    <w:name w:val="Основной текст (11)8"/>
    <w:basedOn w:val="110"/>
    <w:rsid w:val="000E5206"/>
    <w:rPr>
      <w:sz w:val="17"/>
      <w:szCs w:val="17"/>
      <w:shd w:val="clear" w:color="auto" w:fill="FFFFFF"/>
    </w:rPr>
  </w:style>
  <w:style w:type="character" w:customStyle="1" w:styleId="81">
    <w:name w:val="Основной текст + 8"/>
    <w:aliases w:val="5 pt3"/>
    <w:rsid w:val="000E5206"/>
    <w:rPr>
      <w:rFonts w:ascii="Times New Roman" w:hAnsi="Times New Roman" w:cs="Times New Roman"/>
      <w:spacing w:val="0"/>
      <w:sz w:val="17"/>
      <w:szCs w:val="17"/>
      <w:lang w:bidi="ar-SA"/>
    </w:rPr>
  </w:style>
  <w:style w:type="character" w:customStyle="1" w:styleId="810">
    <w:name w:val="Основной текст + 81"/>
    <w:aliases w:val="5 pt2"/>
    <w:rsid w:val="000E5206"/>
    <w:rPr>
      <w:rFonts w:ascii="Times New Roman" w:hAnsi="Times New Roman" w:cs="Times New Roman"/>
      <w:noProof/>
      <w:spacing w:val="0"/>
      <w:sz w:val="17"/>
      <w:szCs w:val="17"/>
      <w:lang w:bidi="ar-SA"/>
    </w:rPr>
  </w:style>
  <w:style w:type="character" w:customStyle="1" w:styleId="117">
    <w:name w:val="Основной текст (11)7"/>
    <w:rsid w:val="000E5206"/>
    <w:rPr>
      <w:noProof/>
      <w:sz w:val="17"/>
      <w:szCs w:val="17"/>
      <w:lang w:bidi="ar-SA"/>
    </w:rPr>
  </w:style>
  <w:style w:type="character" w:customStyle="1" w:styleId="1111pt">
    <w:name w:val="Основной текст (11) + 11 pt"/>
    <w:rsid w:val="000E5206"/>
    <w:rPr>
      <w:sz w:val="22"/>
      <w:szCs w:val="22"/>
      <w:lang w:bidi="ar-SA"/>
    </w:rPr>
  </w:style>
  <w:style w:type="character" w:customStyle="1" w:styleId="103">
    <w:name w:val="Основной текст (10) + Не полужирный"/>
    <w:basedOn w:val="100"/>
    <w:rsid w:val="000E5206"/>
    <w:rPr>
      <w:b/>
      <w:bCs/>
      <w:sz w:val="17"/>
      <w:szCs w:val="17"/>
      <w:shd w:val="clear" w:color="auto" w:fill="FFFFFF"/>
    </w:rPr>
  </w:style>
  <w:style w:type="character" w:customStyle="1" w:styleId="1030">
    <w:name w:val="Основной текст (10)3"/>
    <w:basedOn w:val="100"/>
    <w:rsid w:val="000E5206"/>
    <w:rPr>
      <w:b/>
      <w:bCs/>
      <w:sz w:val="17"/>
      <w:szCs w:val="17"/>
      <w:shd w:val="clear" w:color="auto" w:fill="FFFFFF"/>
    </w:rPr>
  </w:style>
  <w:style w:type="character" w:customStyle="1" w:styleId="1111pt2">
    <w:name w:val="Основной текст (11) + 11 pt2"/>
    <w:aliases w:val="Полужирный1"/>
    <w:rsid w:val="000E5206"/>
    <w:rPr>
      <w:b/>
      <w:bCs/>
      <w:sz w:val="22"/>
      <w:szCs w:val="22"/>
      <w:lang w:bidi="ar-SA"/>
    </w:rPr>
  </w:style>
  <w:style w:type="character" w:customStyle="1" w:styleId="1111pt1">
    <w:name w:val="Основной текст (11) + 11 pt1"/>
    <w:rsid w:val="000E5206"/>
    <w:rPr>
      <w:noProof/>
      <w:sz w:val="22"/>
      <w:szCs w:val="22"/>
      <w:lang w:bidi="ar-SA"/>
    </w:rPr>
  </w:style>
  <w:style w:type="character" w:customStyle="1" w:styleId="1010">
    <w:name w:val="Основной текст (10) + Не полужирный1"/>
    <w:rsid w:val="000E5206"/>
    <w:rPr>
      <w:rFonts w:ascii="Times New Roman" w:hAnsi="Times New Roman" w:cs="Times New Roman"/>
      <w:b w:val="0"/>
      <w:bCs w:val="0"/>
      <w:spacing w:val="0"/>
      <w:sz w:val="17"/>
      <w:szCs w:val="17"/>
      <w:lang w:bidi="ar-SA"/>
    </w:rPr>
  </w:style>
  <w:style w:type="character" w:customStyle="1" w:styleId="1020">
    <w:name w:val="Основной текст (10)2"/>
    <w:rsid w:val="000E5206"/>
    <w:rPr>
      <w:rFonts w:ascii="Times New Roman" w:hAnsi="Times New Roman" w:cs="Times New Roman"/>
      <w:b w:val="0"/>
      <w:bCs w:val="0"/>
      <w:spacing w:val="0"/>
      <w:sz w:val="17"/>
      <w:szCs w:val="17"/>
      <w:lang w:bidi="ar-SA"/>
    </w:rPr>
  </w:style>
  <w:style w:type="character" w:customStyle="1" w:styleId="116">
    <w:name w:val="Основной текст (11)6"/>
    <w:rsid w:val="000E5206"/>
    <w:rPr>
      <w:rFonts w:ascii="Times New Roman" w:hAnsi="Times New Roman" w:cs="Times New Roman"/>
      <w:spacing w:val="0"/>
      <w:sz w:val="17"/>
      <w:szCs w:val="17"/>
      <w:lang w:bidi="ar-SA"/>
    </w:rPr>
  </w:style>
  <w:style w:type="character" w:customStyle="1" w:styleId="1150">
    <w:name w:val="Основной текст (11)5"/>
    <w:rsid w:val="000E5206"/>
    <w:rPr>
      <w:rFonts w:ascii="Times New Roman" w:hAnsi="Times New Roman" w:cs="Times New Roman"/>
      <w:spacing w:val="0"/>
      <w:sz w:val="17"/>
      <w:szCs w:val="17"/>
      <w:lang w:bidi="ar-SA"/>
    </w:rPr>
  </w:style>
  <w:style w:type="character" w:customStyle="1" w:styleId="12a">
    <w:name w:val="Заголовок №12"/>
    <w:rsid w:val="000E5206"/>
    <w:rPr>
      <w:rFonts w:ascii="Calibri" w:hAnsi="Calibri" w:cs="Calibri"/>
      <w:spacing w:val="0"/>
      <w:sz w:val="34"/>
      <w:szCs w:val="34"/>
      <w:lang w:bidi="ar-SA"/>
    </w:rPr>
  </w:style>
  <w:style w:type="character" w:customStyle="1" w:styleId="1c">
    <w:name w:val="Оглавление 1 Знак"/>
    <w:link w:val="1d"/>
    <w:rsid w:val="000E5206"/>
    <w:rPr>
      <w:b/>
      <w:bCs/>
      <w:shd w:val="clear" w:color="auto" w:fill="FFFFFF"/>
    </w:rPr>
  </w:style>
  <w:style w:type="character" w:customStyle="1" w:styleId="2f">
    <w:name w:val="Оглавление (2) + Не полужирный"/>
    <w:basedOn w:val="1c"/>
    <w:rsid w:val="000E5206"/>
    <w:rPr>
      <w:b/>
      <w:bCs/>
      <w:shd w:val="clear" w:color="auto" w:fill="FFFFFF"/>
    </w:rPr>
  </w:style>
  <w:style w:type="character" w:customStyle="1" w:styleId="233">
    <w:name w:val="Оглавление (2)3"/>
    <w:rsid w:val="000E5206"/>
    <w:rPr>
      <w:b/>
      <w:bCs/>
      <w:noProof/>
      <w:sz w:val="22"/>
      <w:szCs w:val="22"/>
      <w:lang w:bidi="ar-SA"/>
    </w:rPr>
  </w:style>
  <w:style w:type="paragraph" w:styleId="1d">
    <w:name w:val="toc 1"/>
    <w:basedOn w:val="a"/>
    <w:next w:val="a"/>
    <w:link w:val="1c"/>
    <w:rsid w:val="000E5206"/>
    <w:pPr>
      <w:shd w:val="clear" w:color="auto" w:fill="FFFFFF"/>
      <w:spacing w:before="660" w:after="300" w:line="240" w:lineRule="atLeast"/>
    </w:pPr>
    <w:rPr>
      <w:b/>
      <w:bCs/>
    </w:rPr>
  </w:style>
  <w:style w:type="character" w:customStyle="1" w:styleId="111pt">
    <w:name w:val="Основной текст (11) + Интервал 1 pt"/>
    <w:rsid w:val="000E5206"/>
    <w:rPr>
      <w:rFonts w:ascii="Times New Roman" w:hAnsi="Times New Roman" w:cs="Times New Roman"/>
      <w:spacing w:val="30"/>
      <w:sz w:val="17"/>
      <w:szCs w:val="17"/>
      <w:lang w:bidi="ar-SA"/>
    </w:rPr>
  </w:style>
  <w:style w:type="character" w:customStyle="1" w:styleId="1225">
    <w:name w:val="Основной текст (12)2"/>
    <w:rsid w:val="000E5206"/>
    <w:rPr>
      <w:rFonts w:ascii="Times New Roman" w:hAnsi="Times New Roman" w:cs="Times New Roman"/>
      <w:spacing w:val="0"/>
      <w:sz w:val="19"/>
      <w:szCs w:val="19"/>
      <w:lang w:bidi="ar-SA"/>
    </w:rPr>
  </w:style>
  <w:style w:type="character" w:customStyle="1" w:styleId="193">
    <w:name w:val="Основной текст (19)3"/>
    <w:rsid w:val="000E5206"/>
    <w:rPr>
      <w:rFonts w:ascii="Times New Roman" w:hAnsi="Times New Roman" w:cs="Times New Roman"/>
      <w:b w:val="0"/>
      <w:bCs w:val="0"/>
      <w:spacing w:val="0"/>
      <w:sz w:val="20"/>
      <w:szCs w:val="20"/>
      <w:lang w:bidi="ar-SA"/>
    </w:rPr>
  </w:style>
  <w:style w:type="character" w:customStyle="1" w:styleId="192">
    <w:name w:val="Основной текст (19)2"/>
    <w:rsid w:val="000E5206"/>
    <w:rPr>
      <w:rFonts w:ascii="Times New Roman" w:hAnsi="Times New Roman" w:cs="Times New Roman"/>
      <w:b w:val="0"/>
      <w:bCs w:val="0"/>
      <w:noProof/>
      <w:spacing w:val="0"/>
      <w:sz w:val="20"/>
      <w:szCs w:val="20"/>
      <w:lang w:bidi="ar-SA"/>
    </w:rPr>
  </w:style>
  <w:style w:type="character" w:customStyle="1" w:styleId="1130">
    <w:name w:val="Основной текст (11)3"/>
    <w:rsid w:val="000E5206"/>
    <w:rPr>
      <w:rFonts w:ascii="Times New Roman" w:hAnsi="Times New Roman" w:cs="Times New Roman"/>
      <w:spacing w:val="0"/>
      <w:sz w:val="17"/>
      <w:szCs w:val="17"/>
      <w:lang w:bidi="ar-SA"/>
    </w:rPr>
  </w:style>
  <w:style w:type="character" w:customStyle="1" w:styleId="119">
    <w:name w:val="Основной текст (11) + Курсив"/>
    <w:rsid w:val="000E5206"/>
    <w:rPr>
      <w:rFonts w:ascii="Times New Roman" w:hAnsi="Times New Roman" w:cs="Times New Roman"/>
      <w:i/>
      <w:iCs/>
      <w:spacing w:val="0"/>
      <w:sz w:val="17"/>
      <w:szCs w:val="17"/>
      <w:lang w:bidi="ar-SA"/>
    </w:rPr>
  </w:style>
  <w:style w:type="character" w:customStyle="1" w:styleId="1111">
    <w:name w:val="Основной текст (11) + Курсив1"/>
    <w:rsid w:val="000E5206"/>
    <w:rPr>
      <w:rFonts w:ascii="Times New Roman" w:hAnsi="Times New Roman" w:cs="Times New Roman"/>
      <w:i/>
      <w:iCs/>
      <w:noProof/>
      <w:spacing w:val="0"/>
      <w:sz w:val="17"/>
      <w:szCs w:val="17"/>
      <w:lang w:bidi="ar-SA"/>
    </w:rPr>
  </w:style>
  <w:style w:type="character" w:customStyle="1" w:styleId="1121">
    <w:name w:val="Основной текст (11)2"/>
    <w:rsid w:val="000E5206"/>
    <w:rPr>
      <w:rFonts w:ascii="Times New Roman" w:hAnsi="Times New Roman" w:cs="Times New Roman"/>
      <w:noProof/>
      <w:spacing w:val="0"/>
      <w:sz w:val="17"/>
      <w:szCs w:val="17"/>
      <w:lang w:bidi="ar-SA"/>
    </w:rPr>
  </w:style>
  <w:style w:type="character" w:styleId="af6">
    <w:name w:val="page number"/>
    <w:basedOn w:val="a0"/>
    <w:rsid w:val="000E5206"/>
  </w:style>
  <w:style w:type="paragraph" w:styleId="af7">
    <w:name w:val="Balloon Text"/>
    <w:basedOn w:val="a"/>
    <w:link w:val="af8"/>
    <w:rsid w:val="000E5206"/>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0E52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520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E520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E520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206"/>
    <w:rPr>
      <w:rFonts w:ascii="Arial" w:eastAsia="Times New Roman" w:hAnsi="Arial" w:cs="Arial"/>
      <w:b/>
      <w:bCs/>
      <w:kern w:val="32"/>
      <w:sz w:val="32"/>
      <w:szCs w:val="32"/>
      <w:lang w:eastAsia="ru-RU"/>
    </w:rPr>
  </w:style>
  <w:style w:type="character" w:customStyle="1" w:styleId="20">
    <w:name w:val="Заголовок 2 Знак"/>
    <w:basedOn w:val="a0"/>
    <w:link w:val="2"/>
    <w:rsid w:val="000E5206"/>
    <w:rPr>
      <w:rFonts w:ascii="Arial" w:eastAsia="Times New Roman" w:hAnsi="Arial" w:cs="Arial"/>
      <w:b/>
      <w:bCs/>
      <w:i/>
      <w:iCs/>
      <w:sz w:val="28"/>
      <w:szCs w:val="28"/>
      <w:lang w:eastAsia="ru-RU"/>
    </w:rPr>
  </w:style>
  <w:style w:type="character" w:customStyle="1" w:styleId="30">
    <w:name w:val="Заголовок 3 Знак"/>
    <w:basedOn w:val="a0"/>
    <w:link w:val="3"/>
    <w:rsid w:val="000E5206"/>
    <w:rPr>
      <w:rFonts w:ascii="Arial" w:eastAsia="Times New Roman" w:hAnsi="Arial" w:cs="Arial"/>
      <w:b/>
      <w:bCs/>
      <w:sz w:val="26"/>
      <w:szCs w:val="26"/>
      <w:lang w:eastAsia="ru-RU"/>
    </w:rPr>
  </w:style>
  <w:style w:type="numbering" w:customStyle="1" w:styleId="11">
    <w:name w:val="Нет списка1"/>
    <w:next w:val="a2"/>
    <w:semiHidden/>
    <w:rsid w:val="000E5206"/>
  </w:style>
  <w:style w:type="paragraph" w:customStyle="1" w:styleId="a3">
    <w:name w:val="осн текст"/>
    <w:basedOn w:val="a"/>
    <w:rsid w:val="000E5206"/>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4">
    <w:name w:val="А ОСН ТЕКСТ"/>
    <w:basedOn w:val="a"/>
    <w:rsid w:val="000E5206"/>
    <w:pPr>
      <w:spacing w:after="0" w:line="360" w:lineRule="auto"/>
      <w:ind w:firstLine="454"/>
      <w:jc w:val="both"/>
    </w:pPr>
    <w:rPr>
      <w:rFonts w:ascii="Times New Roman" w:eastAsia="Times New Roman" w:hAnsi="Times New Roman" w:cs="Times New Roman"/>
      <w:sz w:val="28"/>
      <w:szCs w:val="28"/>
      <w:lang w:eastAsia="ru-RU"/>
    </w:rPr>
  </w:style>
  <w:style w:type="character" w:styleId="a5">
    <w:name w:val="Hyperlink"/>
    <w:rsid w:val="000E5206"/>
    <w:rPr>
      <w:color w:val="000080"/>
      <w:u w:val="single"/>
    </w:rPr>
  </w:style>
  <w:style w:type="character" w:customStyle="1" w:styleId="a6">
    <w:name w:val="Основной текст Знак"/>
    <w:link w:val="a7"/>
    <w:rsid w:val="000E5206"/>
    <w:rPr>
      <w:shd w:val="clear" w:color="auto" w:fill="FFFFFF"/>
    </w:rPr>
  </w:style>
  <w:style w:type="paragraph" w:styleId="a7">
    <w:name w:val="Body Text"/>
    <w:basedOn w:val="a"/>
    <w:link w:val="a6"/>
    <w:rsid w:val="000E5206"/>
    <w:pPr>
      <w:shd w:val="clear" w:color="auto" w:fill="FFFFFF"/>
      <w:spacing w:after="120" w:line="211" w:lineRule="exact"/>
      <w:jc w:val="right"/>
    </w:pPr>
  </w:style>
  <w:style w:type="character" w:customStyle="1" w:styleId="12">
    <w:name w:val="Основной текст Знак1"/>
    <w:basedOn w:val="a0"/>
    <w:uiPriority w:val="99"/>
    <w:semiHidden/>
    <w:rsid w:val="000E5206"/>
  </w:style>
  <w:style w:type="character" w:customStyle="1" w:styleId="a8">
    <w:name w:val="Основной текст + Полужирный"/>
    <w:rsid w:val="000E5206"/>
    <w:rPr>
      <w:b/>
      <w:bCs/>
      <w:sz w:val="22"/>
      <w:szCs w:val="22"/>
      <w:lang w:bidi="ar-SA"/>
    </w:rPr>
  </w:style>
  <w:style w:type="character" w:customStyle="1" w:styleId="100">
    <w:name w:val="Основной текст (10)_"/>
    <w:link w:val="101"/>
    <w:rsid w:val="000E5206"/>
    <w:rPr>
      <w:b/>
      <w:bCs/>
      <w:sz w:val="17"/>
      <w:szCs w:val="17"/>
      <w:shd w:val="clear" w:color="auto" w:fill="FFFFFF"/>
    </w:rPr>
  </w:style>
  <w:style w:type="paragraph" w:customStyle="1" w:styleId="101">
    <w:name w:val="Основной текст (10)1"/>
    <w:basedOn w:val="a"/>
    <w:link w:val="100"/>
    <w:rsid w:val="000E5206"/>
    <w:pPr>
      <w:shd w:val="clear" w:color="auto" w:fill="FFFFFF"/>
      <w:spacing w:after="120" w:line="192" w:lineRule="exact"/>
      <w:jc w:val="right"/>
    </w:pPr>
    <w:rPr>
      <w:b/>
      <w:bCs/>
      <w:sz w:val="17"/>
      <w:szCs w:val="17"/>
    </w:rPr>
  </w:style>
  <w:style w:type="character" w:customStyle="1" w:styleId="102">
    <w:name w:val="Основной текст (10)"/>
    <w:rsid w:val="000E5206"/>
    <w:rPr>
      <w:b/>
      <w:bCs/>
      <w:noProof/>
      <w:sz w:val="17"/>
      <w:szCs w:val="17"/>
      <w:lang w:bidi="ar-SA"/>
    </w:rPr>
  </w:style>
  <w:style w:type="character" w:customStyle="1" w:styleId="110">
    <w:name w:val="Основной текст (11)_"/>
    <w:link w:val="111"/>
    <w:rsid w:val="000E5206"/>
    <w:rPr>
      <w:sz w:val="17"/>
      <w:szCs w:val="17"/>
      <w:shd w:val="clear" w:color="auto" w:fill="FFFFFF"/>
    </w:rPr>
  </w:style>
  <w:style w:type="paragraph" w:customStyle="1" w:styleId="111">
    <w:name w:val="Основной текст (11)1"/>
    <w:basedOn w:val="a"/>
    <w:link w:val="110"/>
    <w:rsid w:val="000E5206"/>
    <w:pPr>
      <w:shd w:val="clear" w:color="auto" w:fill="FFFFFF"/>
      <w:spacing w:before="120" w:after="0" w:line="182" w:lineRule="exact"/>
    </w:pPr>
    <w:rPr>
      <w:sz w:val="17"/>
      <w:szCs w:val="17"/>
    </w:rPr>
  </w:style>
  <w:style w:type="character" w:customStyle="1" w:styleId="112">
    <w:name w:val="Основной текст (11) + Полужирный"/>
    <w:rsid w:val="000E5206"/>
    <w:rPr>
      <w:b/>
      <w:bCs/>
      <w:sz w:val="17"/>
      <w:szCs w:val="17"/>
      <w:lang w:bidi="ar-SA"/>
    </w:rPr>
  </w:style>
  <w:style w:type="character" w:customStyle="1" w:styleId="113">
    <w:name w:val="Основной текст (11)"/>
    <w:rsid w:val="000E5206"/>
    <w:rPr>
      <w:noProof/>
      <w:sz w:val="17"/>
      <w:szCs w:val="17"/>
      <w:lang w:bidi="ar-SA"/>
    </w:rPr>
  </w:style>
  <w:style w:type="character" w:customStyle="1" w:styleId="13">
    <w:name w:val="Заголовок №1_"/>
    <w:link w:val="114"/>
    <w:rsid w:val="000E5206"/>
    <w:rPr>
      <w:rFonts w:ascii="Calibri" w:hAnsi="Calibri"/>
      <w:sz w:val="34"/>
      <w:szCs w:val="34"/>
      <w:shd w:val="clear" w:color="auto" w:fill="FFFFFF"/>
    </w:rPr>
  </w:style>
  <w:style w:type="paragraph" w:customStyle="1" w:styleId="114">
    <w:name w:val="Заголовок №11"/>
    <w:basedOn w:val="a"/>
    <w:link w:val="13"/>
    <w:rsid w:val="000E5206"/>
    <w:pPr>
      <w:shd w:val="clear" w:color="auto" w:fill="FFFFFF"/>
      <w:spacing w:after="300" w:line="240" w:lineRule="atLeast"/>
      <w:outlineLvl w:val="0"/>
    </w:pPr>
    <w:rPr>
      <w:rFonts w:ascii="Calibri" w:hAnsi="Calibri"/>
      <w:sz w:val="34"/>
      <w:szCs w:val="34"/>
    </w:rPr>
  </w:style>
  <w:style w:type="character" w:customStyle="1" w:styleId="14">
    <w:name w:val="Заголовок №1"/>
    <w:basedOn w:val="13"/>
    <w:rsid w:val="000E5206"/>
    <w:rPr>
      <w:rFonts w:ascii="Calibri" w:hAnsi="Calibri"/>
      <w:sz w:val="34"/>
      <w:szCs w:val="34"/>
      <w:shd w:val="clear" w:color="auto" w:fill="FFFFFF"/>
    </w:rPr>
  </w:style>
  <w:style w:type="character" w:customStyle="1" w:styleId="51">
    <w:name w:val="Основной текст + Полужирный51"/>
    <w:rsid w:val="000E5206"/>
    <w:rPr>
      <w:b/>
      <w:bCs/>
      <w:sz w:val="22"/>
      <w:szCs w:val="22"/>
      <w:lang w:bidi="ar-SA"/>
    </w:rPr>
  </w:style>
  <w:style w:type="character" w:customStyle="1" w:styleId="50">
    <w:name w:val="Основной текст + Полужирный50"/>
    <w:rsid w:val="000E5206"/>
    <w:rPr>
      <w:b/>
      <w:bCs/>
      <w:sz w:val="22"/>
      <w:szCs w:val="22"/>
      <w:lang w:bidi="ar-SA"/>
    </w:rPr>
  </w:style>
  <w:style w:type="paragraph" w:styleId="a9">
    <w:name w:val="footnote text"/>
    <w:basedOn w:val="a"/>
    <w:link w:val="aa"/>
    <w:semiHidden/>
    <w:rsid w:val="000E5206"/>
    <w:rPr>
      <w:rFonts w:ascii="Calibri" w:eastAsia="Calibri" w:hAnsi="Calibri" w:cs="Times New Roman"/>
      <w:sz w:val="20"/>
      <w:szCs w:val="20"/>
    </w:rPr>
  </w:style>
  <w:style w:type="character" w:customStyle="1" w:styleId="aa">
    <w:name w:val="Текст сноски Знак"/>
    <w:basedOn w:val="a0"/>
    <w:link w:val="a9"/>
    <w:semiHidden/>
    <w:rsid w:val="000E5206"/>
    <w:rPr>
      <w:rFonts w:ascii="Calibri" w:eastAsia="Calibri" w:hAnsi="Calibri" w:cs="Times New Roman"/>
      <w:sz w:val="20"/>
      <w:szCs w:val="20"/>
    </w:rPr>
  </w:style>
  <w:style w:type="character" w:styleId="ab">
    <w:name w:val="footnote reference"/>
    <w:semiHidden/>
    <w:rsid w:val="000E5206"/>
    <w:rPr>
      <w:vertAlign w:val="superscript"/>
    </w:rPr>
  </w:style>
  <w:style w:type="character" w:customStyle="1" w:styleId="12pt">
    <w:name w:val="Заголовок №1 + Интервал 2 pt"/>
    <w:rsid w:val="000E5206"/>
    <w:rPr>
      <w:rFonts w:ascii="Calibri" w:hAnsi="Calibri" w:cs="Calibri"/>
      <w:spacing w:val="50"/>
      <w:sz w:val="34"/>
      <w:szCs w:val="34"/>
      <w:lang w:bidi="ar-SA"/>
    </w:rPr>
  </w:style>
  <w:style w:type="character" w:customStyle="1" w:styleId="1120">
    <w:name w:val="Заголовок №112"/>
    <w:rsid w:val="000E5206"/>
    <w:rPr>
      <w:rFonts w:ascii="Calibri" w:hAnsi="Calibri" w:cs="Calibri"/>
      <w:spacing w:val="0"/>
      <w:sz w:val="34"/>
      <w:szCs w:val="34"/>
      <w:lang w:bidi="ar-SA"/>
    </w:rPr>
  </w:style>
  <w:style w:type="character" w:customStyle="1" w:styleId="49">
    <w:name w:val="Основной текст + Полужирный49"/>
    <w:rsid w:val="000E5206"/>
    <w:rPr>
      <w:rFonts w:ascii="Times New Roman" w:hAnsi="Times New Roman" w:cs="Times New Roman"/>
      <w:b/>
      <w:bCs/>
      <w:spacing w:val="0"/>
      <w:sz w:val="22"/>
      <w:szCs w:val="22"/>
      <w:lang w:bidi="ar-SA"/>
    </w:rPr>
  </w:style>
  <w:style w:type="character" w:customStyle="1" w:styleId="31">
    <w:name w:val="Заголовок №3_"/>
    <w:link w:val="310"/>
    <w:rsid w:val="000E5206"/>
    <w:rPr>
      <w:b/>
      <w:bCs/>
      <w:shd w:val="clear" w:color="auto" w:fill="FFFFFF"/>
    </w:rPr>
  </w:style>
  <w:style w:type="paragraph" w:customStyle="1" w:styleId="310">
    <w:name w:val="Заголовок №31"/>
    <w:basedOn w:val="a"/>
    <w:link w:val="31"/>
    <w:rsid w:val="000E5206"/>
    <w:pPr>
      <w:shd w:val="clear" w:color="auto" w:fill="FFFFFF"/>
      <w:spacing w:after="0" w:line="211" w:lineRule="exact"/>
      <w:jc w:val="both"/>
      <w:outlineLvl w:val="2"/>
    </w:pPr>
    <w:rPr>
      <w:b/>
      <w:bCs/>
    </w:rPr>
  </w:style>
  <w:style w:type="character" w:customStyle="1" w:styleId="32">
    <w:name w:val="Заголовок №3 + Не полужирный"/>
    <w:basedOn w:val="31"/>
    <w:rsid w:val="000E5206"/>
    <w:rPr>
      <w:b/>
      <w:bCs/>
      <w:shd w:val="clear" w:color="auto" w:fill="FFFFFF"/>
    </w:rPr>
  </w:style>
  <w:style w:type="character" w:customStyle="1" w:styleId="39">
    <w:name w:val="Заголовок №3 + Не полужирный9"/>
    <w:rsid w:val="000E5206"/>
    <w:rPr>
      <w:b/>
      <w:bCs/>
      <w:noProof/>
      <w:sz w:val="22"/>
      <w:szCs w:val="22"/>
      <w:lang w:bidi="ar-SA"/>
    </w:rPr>
  </w:style>
  <w:style w:type="character" w:customStyle="1" w:styleId="317">
    <w:name w:val="Заголовок №317"/>
    <w:rsid w:val="000E5206"/>
    <w:rPr>
      <w:b/>
      <w:bCs/>
      <w:noProof/>
      <w:sz w:val="22"/>
      <w:szCs w:val="22"/>
      <w:lang w:bidi="ar-SA"/>
    </w:rPr>
  </w:style>
  <w:style w:type="character" w:customStyle="1" w:styleId="316">
    <w:name w:val="Заголовок №316"/>
    <w:basedOn w:val="31"/>
    <w:rsid w:val="000E5206"/>
    <w:rPr>
      <w:b/>
      <w:bCs/>
      <w:shd w:val="clear" w:color="auto" w:fill="FFFFFF"/>
    </w:rPr>
  </w:style>
  <w:style w:type="character" w:customStyle="1" w:styleId="ac">
    <w:name w:val="Основной текст + Курсив"/>
    <w:rsid w:val="000E5206"/>
    <w:rPr>
      <w:rFonts w:ascii="Times New Roman" w:hAnsi="Times New Roman" w:cs="Times New Roman"/>
      <w:i/>
      <w:iCs/>
      <w:spacing w:val="0"/>
      <w:sz w:val="22"/>
      <w:szCs w:val="22"/>
      <w:lang w:bidi="ar-SA"/>
    </w:rPr>
  </w:style>
  <w:style w:type="character" w:customStyle="1" w:styleId="62">
    <w:name w:val="Основной текст + Курсив62"/>
    <w:rsid w:val="000E5206"/>
    <w:rPr>
      <w:rFonts w:ascii="Times New Roman" w:hAnsi="Times New Roman" w:cs="Times New Roman"/>
      <w:i/>
      <w:iCs/>
      <w:noProof/>
      <w:spacing w:val="0"/>
      <w:sz w:val="22"/>
      <w:szCs w:val="22"/>
      <w:lang w:bidi="ar-SA"/>
    </w:rPr>
  </w:style>
  <w:style w:type="character" w:customStyle="1" w:styleId="61">
    <w:name w:val="Основной текст + Курсив61"/>
    <w:rsid w:val="000E5206"/>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0E5206"/>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E5206"/>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0E5206"/>
    <w:rPr>
      <w:rFonts w:ascii="Calibri" w:hAnsi="Calibri"/>
      <w:sz w:val="34"/>
      <w:szCs w:val="34"/>
      <w:shd w:val="clear" w:color="auto" w:fill="FFFFFF"/>
    </w:rPr>
  </w:style>
  <w:style w:type="paragraph" w:customStyle="1" w:styleId="131">
    <w:name w:val="Основной текст (13)1"/>
    <w:basedOn w:val="a"/>
    <w:link w:val="130"/>
    <w:rsid w:val="000E5206"/>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0E5206"/>
    <w:rPr>
      <w:rFonts w:ascii="Calibri" w:hAnsi="Calibri"/>
      <w:spacing w:val="50"/>
      <w:sz w:val="34"/>
      <w:szCs w:val="34"/>
      <w:lang w:bidi="ar-SA"/>
    </w:rPr>
  </w:style>
  <w:style w:type="character" w:customStyle="1" w:styleId="132">
    <w:name w:val="Основной текст (13)"/>
    <w:basedOn w:val="130"/>
    <w:rsid w:val="000E5206"/>
    <w:rPr>
      <w:rFonts w:ascii="Calibri" w:hAnsi="Calibri"/>
      <w:sz w:val="34"/>
      <w:szCs w:val="34"/>
      <w:shd w:val="clear" w:color="auto" w:fill="FFFFFF"/>
    </w:rPr>
  </w:style>
  <w:style w:type="character" w:customStyle="1" w:styleId="1310">
    <w:name w:val="Основной текст (13)10"/>
    <w:rsid w:val="000E5206"/>
    <w:rPr>
      <w:rFonts w:ascii="Calibri" w:hAnsi="Calibri"/>
      <w:noProof/>
      <w:sz w:val="34"/>
      <w:szCs w:val="34"/>
      <w:lang w:bidi="ar-SA"/>
    </w:rPr>
  </w:style>
  <w:style w:type="character" w:customStyle="1" w:styleId="22">
    <w:name w:val="Заголовок №2 (2)_"/>
    <w:link w:val="221"/>
    <w:rsid w:val="000E5206"/>
    <w:rPr>
      <w:b/>
      <w:bCs/>
      <w:sz w:val="25"/>
      <w:szCs w:val="25"/>
      <w:shd w:val="clear" w:color="auto" w:fill="FFFFFF"/>
    </w:rPr>
  </w:style>
  <w:style w:type="paragraph" w:customStyle="1" w:styleId="221">
    <w:name w:val="Заголовок №2 (2)1"/>
    <w:basedOn w:val="a"/>
    <w:link w:val="22"/>
    <w:rsid w:val="000E5206"/>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0E5206"/>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0E5206"/>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0E5206"/>
    <w:rPr>
      <w:rFonts w:ascii="Times New Roman" w:hAnsi="Times New Roman" w:cs="Times New Roman"/>
      <w:i/>
      <w:iCs/>
      <w:spacing w:val="0"/>
      <w:sz w:val="22"/>
      <w:szCs w:val="22"/>
      <w:lang w:bidi="ar-SA"/>
    </w:rPr>
  </w:style>
  <w:style w:type="character" w:customStyle="1" w:styleId="57">
    <w:name w:val="Основной текст + Курсив57"/>
    <w:rsid w:val="000E5206"/>
    <w:rPr>
      <w:rFonts w:ascii="Times New Roman" w:hAnsi="Times New Roman" w:cs="Times New Roman"/>
      <w:i/>
      <w:iCs/>
      <w:spacing w:val="0"/>
      <w:sz w:val="22"/>
      <w:szCs w:val="22"/>
      <w:lang w:bidi="ar-SA"/>
    </w:rPr>
  </w:style>
  <w:style w:type="character" w:customStyle="1" w:styleId="43">
    <w:name w:val="Основной текст + Полужирный43"/>
    <w:rsid w:val="000E5206"/>
    <w:rPr>
      <w:rFonts w:ascii="Times New Roman" w:hAnsi="Times New Roman" w:cs="Times New Roman"/>
      <w:b/>
      <w:bCs/>
      <w:spacing w:val="0"/>
      <w:sz w:val="22"/>
      <w:szCs w:val="22"/>
      <w:lang w:bidi="ar-SA"/>
    </w:rPr>
  </w:style>
  <w:style w:type="character" w:customStyle="1" w:styleId="42">
    <w:name w:val="Основной текст + Полужирный42"/>
    <w:rsid w:val="000E5206"/>
    <w:rPr>
      <w:rFonts w:ascii="Times New Roman" w:hAnsi="Times New Roman" w:cs="Times New Roman"/>
      <w:b/>
      <w:bCs/>
      <w:noProof/>
      <w:spacing w:val="0"/>
      <w:sz w:val="22"/>
      <w:szCs w:val="22"/>
      <w:lang w:bidi="ar-SA"/>
    </w:rPr>
  </w:style>
  <w:style w:type="character" w:customStyle="1" w:styleId="140">
    <w:name w:val="Основной текст (14)_"/>
    <w:link w:val="141"/>
    <w:rsid w:val="000E5206"/>
    <w:rPr>
      <w:i/>
      <w:iCs/>
      <w:shd w:val="clear" w:color="auto" w:fill="FFFFFF"/>
    </w:rPr>
  </w:style>
  <w:style w:type="paragraph" w:customStyle="1" w:styleId="141">
    <w:name w:val="Основной текст (14)1"/>
    <w:basedOn w:val="a"/>
    <w:link w:val="140"/>
    <w:rsid w:val="000E5206"/>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0E5206"/>
    <w:rPr>
      <w:i/>
      <w:iCs/>
      <w:shd w:val="clear" w:color="auto" w:fill="FFFFFF"/>
    </w:rPr>
  </w:style>
  <w:style w:type="character" w:customStyle="1" w:styleId="143">
    <w:name w:val="Основной текст (14)"/>
    <w:rsid w:val="000E5206"/>
    <w:rPr>
      <w:i/>
      <w:iCs/>
      <w:noProof/>
      <w:sz w:val="22"/>
      <w:szCs w:val="22"/>
      <w:lang w:bidi="ar-SA"/>
    </w:rPr>
  </w:style>
  <w:style w:type="character" w:customStyle="1" w:styleId="56">
    <w:name w:val="Основной текст + Курсив56"/>
    <w:rsid w:val="000E5206"/>
    <w:rPr>
      <w:rFonts w:ascii="Times New Roman" w:hAnsi="Times New Roman" w:cs="Times New Roman"/>
      <w:i/>
      <w:iCs/>
      <w:noProof/>
      <w:spacing w:val="0"/>
      <w:sz w:val="22"/>
      <w:szCs w:val="22"/>
      <w:lang w:bidi="ar-SA"/>
    </w:rPr>
  </w:style>
  <w:style w:type="character" w:customStyle="1" w:styleId="1270">
    <w:name w:val="Основной текст (12)70"/>
    <w:rsid w:val="000E5206"/>
    <w:rPr>
      <w:rFonts w:ascii="Times New Roman" w:hAnsi="Times New Roman" w:cs="Times New Roman"/>
      <w:noProof/>
      <w:spacing w:val="0"/>
      <w:sz w:val="19"/>
      <w:szCs w:val="19"/>
      <w:lang w:bidi="ar-SA"/>
    </w:rPr>
  </w:style>
  <w:style w:type="character" w:customStyle="1" w:styleId="41">
    <w:name w:val="Основной текст + Полужирный41"/>
    <w:rsid w:val="000E5206"/>
    <w:rPr>
      <w:rFonts w:ascii="Times New Roman" w:hAnsi="Times New Roman" w:cs="Times New Roman"/>
      <w:b/>
      <w:bCs/>
      <w:spacing w:val="0"/>
      <w:sz w:val="22"/>
      <w:szCs w:val="22"/>
      <w:lang w:bidi="ar-SA"/>
    </w:rPr>
  </w:style>
  <w:style w:type="character" w:customStyle="1" w:styleId="40">
    <w:name w:val="Основной текст + Полужирный40"/>
    <w:rsid w:val="000E5206"/>
    <w:rPr>
      <w:rFonts w:ascii="Times New Roman" w:hAnsi="Times New Roman" w:cs="Times New Roman"/>
      <w:b/>
      <w:bCs/>
      <w:noProof/>
      <w:spacing w:val="0"/>
      <w:sz w:val="22"/>
      <w:szCs w:val="22"/>
      <w:lang w:bidi="ar-SA"/>
    </w:rPr>
  </w:style>
  <w:style w:type="character" w:customStyle="1" w:styleId="1269">
    <w:name w:val="Основной текст (12)69"/>
    <w:rsid w:val="000E5206"/>
    <w:rPr>
      <w:rFonts w:ascii="Times New Roman" w:hAnsi="Times New Roman" w:cs="Times New Roman"/>
      <w:noProof/>
      <w:spacing w:val="0"/>
      <w:sz w:val="19"/>
      <w:szCs w:val="19"/>
      <w:lang w:bidi="ar-SA"/>
    </w:rPr>
  </w:style>
  <w:style w:type="character" w:customStyle="1" w:styleId="15">
    <w:name w:val="Основной текст (15) + Не курсив"/>
    <w:rsid w:val="000E5206"/>
    <w:rPr>
      <w:i/>
      <w:iCs/>
      <w:sz w:val="19"/>
      <w:szCs w:val="19"/>
      <w:lang w:bidi="ar-SA"/>
    </w:rPr>
  </w:style>
  <w:style w:type="character" w:customStyle="1" w:styleId="150">
    <w:name w:val="Основной текст (15)"/>
    <w:rsid w:val="000E5206"/>
    <w:rPr>
      <w:i/>
      <w:iCs/>
      <w:noProof/>
      <w:sz w:val="19"/>
      <w:szCs w:val="19"/>
      <w:lang w:bidi="ar-SA"/>
    </w:rPr>
  </w:style>
  <w:style w:type="character" w:customStyle="1" w:styleId="1268">
    <w:name w:val="Основной текст (12)68"/>
    <w:rsid w:val="000E5206"/>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0E5206"/>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0E5206"/>
    <w:rPr>
      <w:rFonts w:ascii="Times New Roman" w:hAnsi="Times New Roman" w:cs="Times New Roman"/>
      <w:b/>
      <w:bCs/>
      <w:i/>
      <w:iCs/>
      <w:spacing w:val="0"/>
      <w:sz w:val="22"/>
      <w:szCs w:val="22"/>
      <w:lang w:bidi="ar-SA"/>
    </w:rPr>
  </w:style>
  <w:style w:type="character" w:customStyle="1" w:styleId="38">
    <w:name w:val="Заголовок №3 + Не полужирный8"/>
    <w:rsid w:val="000E5206"/>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0E5206"/>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0E5206"/>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0E5206"/>
    <w:rPr>
      <w:rFonts w:ascii="Times New Roman" w:hAnsi="Times New Roman" w:cs="Times New Roman"/>
      <w:b/>
      <w:bCs/>
      <w:i/>
      <w:iCs/>
      <w:spacing w:val="0"/>
      <w:sz w:val="22"/>
      <w:szCs w:val="22"/>
      <w:lang w:bidi="ar-SA"/>
    </w:rPr>
  </w:style>
  <w:style w:type="character" w:customStyle="1" w:styleId="55">
    <w:name w:val="Основной текст + Курсив55"/>
    <w:rsid w:val="000E5206"/>
    <w:rPr>
      <w:rFonts w:ascii="Times New Roman" w:hAnsi="Times New Roman" w:cs="Times New Roman"/>
      <w:i/>
      <w:iCs/>
      <w:spacing w:val="0"/>
      <w:sz w:val="22"/>
      <w:szCs w:val="22"/>
      <w:lang w:bidi="ar-SA"/>
    </w:rPr>
  </w:style>
  <w:style w:type="character" w:customStyle="1" w:styleId="35">
    <w:name w:val="Основной текст + Полужирный35"/>
    <w:rsid w:val="000E5206"/>
    <w:rPr>
      <w:rFonts w:ascii="Times New Roman" w:hAnsi="Times New Roman" w:cs="Times New Roman"/>
      <w:b/>
      <w:bCs/>
      <w:spacing w:val="0"/>
      <w:sz w:val="22"/>
      <w:szCs w:val="22"/>
      <w:lang w:bidi="ar-SA"/>
    </w:rPr>
  </w:style>
  <w:style w:type="character" w:customStyle="1" w:styleId="34">
    <w:name w:val="Основной текст + Полужирный34"/>
    <w:rsid w:val="000E5206"/>
    <w:rPr>
      <w:rFonts w:ascii="Times New Roman" w:hAnsi="Times New Roman" w:cs="Times New Roman"/>
      <w:b/>
      <w:bCs/>
      <w:noProof/>
      <w:spacing w:val="0"/>
      <w:sz w:val="22"/>
      <w:szCs w:val="22"/>
      <w:lang w:bidi="ar-SA"/>
    </w:rPr>
  </w:style>
  <w:style w:type="character" w:customStyle="1" w:styleId="54">
    <w:name w:val="Основной текст + Курсив54"/>
    <w:rsid w:val="000E5206"/>
    <w:rPr>
      <w:rFonts w:ascii="Times New Roman" w:hAnsi="Times New Roman" w:cs="Times New Roman"/>
      <w:i/>
      <w:iCs/>
      <w:noProof/>
      <w:spacing w:val="0"/>
      <w:sz w:val="22"/>
      <w:szCs w:val="22"/>
      <w:lang w:bidi="ar-SA"/>
    </w:rPr>
  </w:style>
  <w:style w:type="character" w:customStyle="1" w:styleId="120">
    <w:name w:val="Основной текст (12) + Курсив"/>
    <w:rsid w:val="000E5206"/>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0E5206"/>
    <w:rPr>
      <w:rFonts w:ascii="Times New Roman" w:hAnsi="Times New Roman" w:cs="Times New Roman"/>
      <w:b/>
      <w:bCs/>
      <w:i/>
      <w:iCs/>
      <w:spacing w:val="0"/>
      <w:sz w:val="22"/>
      <w:szCs w:val="22"/>
      <w:lang w:bidi="ar-SA"/>
    </w:rPr>
  </w:style>
  <w:style w:type="character" w:customStyle="1" w:styleId="53">
    <w:name w:val="Основной текст + Курсив53"/>
    <w:rsid w:val="000E5206"/>
    <w:rPr>
      <w:rFonts w:ascii="Times New Roman" w:hAnsi="Times New Roman" w:cs="Times New Roman"/>
      <w:i/>
      <w:iCs/>
      <w:spacing w:val="0"/>
      <w:sz w:val="22"/>
      <w:szCs w:val="22"/>
      <w:lang w:bidi="ar-SA"/>
    </w:rPr>
  </w:style>
  <w:style w:type="character" w:customStyle="1" w:styleId="311">
    <w:name w:val="Основной текст + Полужирный31"/>
    <w:rsid w:val="000E5206"/>
    <w:rPr>
      <w:rFonts w:ascii="Times New Roman" w:hAnsi="Times New Roman" w:cs="Times New Roman"/>
      <w:b/>
      <w:bCs/>
      <w:spacing w:val="0"/>
      <w:sz w:val="22"/>
      <w:szCs w:val="22"/>
      <w:lang w:bidi="ar-SA"/>
    </w:rPr>
  </w:style>
  <w:style w:type="character" w:customStyle="1" w:styleId="300">
    <w:name w:val="Основной текст + Полужирный30"/>
    <w:rsid w:val="000E5206"/>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0E5206"/>
    <w:rPr>
      <w:b/>
      <w:bCs/>
      <w:i/>
      <w:iCs/>
      <w:sz w:val="22"/>
      <w:szCs w:val="22"/>
      <w:lang w:bidi="ar-SA"/>
    </w:rPr>
  </w:style>
  <w:style w:type="character" w:customStyle="1" w:styleId="28">
    <w:name w:val="Основной текст + Полужирный28"/>
    <w:rsid w:val="000E5206"/>
    <w:rPr>
      <w:rFonts w:ascii="Times New Roman" w:hAnsi="Times New Roman" w:cs="Times New Roman"/>
      <w:b/>
      <w:bCs/>
      <w:spacing w:val="0"/>
      <w:sz w:val="22"/>
      <w:szCs w:val="22"/>
      <w:lang w:bidi="ar-SA"/>
    </w:rPr>
  </w:style>
  <w:style w:type="character" w:customStyle="1" w:styleId="1266">
    <w:name w:val="Основной текст (12)66"/>
    <w:rsid w:val="000E5206"/>
    <w:rPr>
      <w:rFonts w:ascii="Times New Roman" w:hAnsi="Times New Roman" w:cs="Times New Roman"/>
      <w:noProof/>
      <w:spacing w:val="0"/>
      <w:sz w:val="19"/>
      <w:szCs w:val="19"/>
    </w:rPr>
  </w:style>
  <w:style w:type="character" w:customStyle="1" w:styleId="220">
    <w:name w:val="Заголовок №2 (2)"/>
    <w:rsid w:val="000E5206"/>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0E5206"/>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0E5206"/>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0E5206"/>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0E5206"/>
    <w:rPr>
      <w:rFonts w:ascii="Times New Roman" w:hAnsi="Times New Roman" w:cs="Times New Roman"/>
      <w:b/>
      <w:bCs/>
      <w:i/>
      <w:iCs/>
      <w:spacing w:val="0"/>
      <w:sz w:val="22"/>
      <w:szCs w:val="22"/>
      <w:lang w:bidi="ar-SA"/>
    </w:rPr>
  </w:style>
  <w:style w:type="character" w:customStyle="1" w:styleId="510">
    <w:name w:val="Основной текст + Курсив51"/>
    <w:rsid w:val="000E5206"/>
    <w:rPr>
      <w:rFonts w:ascii="Times New Roman" w:hAnsi="Times New Roman" w:cs="Times New Roman"/>
      <w:i/>
      <w:iCs/>
      <w:spacing w:val="0"/>
      <w:sz w:val="22"/>
      <w:szCs w:val="22"/>
      <w:lang w:bidi="ar-SA"/>
    </w:rPr>
  </w:style>
  <w:style w:type="character" w:customStyle="1" w:styleId="500">
    <w:name w:val="Основной текст + Курсив50"/>
    <w:rsid w:val="000E5206"/>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0E5206"/>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0E5206"/>
    <w:rPr>
      <w:rFonts w:ascii="Times New Roman" w:hAnsi="Times New Roman" w:cs="Times New Roman"/>
      <w:i/>
      <w:iCs/>
      <w:spacing w:val="0"/>
      <w:sz w:val="22"/>
      <w:szCs w:val="22"/>
      <w:lang w:bidi="ar-SA"/>
    </w:rPr>
  </w:style>
  <w:style w:type="character" w:customStyle="1" w:styleId="470">
    <w:name w:val="Основной текст + Курсив47"/>
    <w:rsid w:val="000E5206"/>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0E5206"/>
    <w:rPr>
      <w:rFonts w:ascii="Times New Roman" w:hAnsi="Times New Roman" w:cs="Times New Roman"/>
      <w:b/>
      <w:bCs/>
      <w:spacing w:val="0"/>
      <w:sz w:val="22"/>
      <w:szCs w:val="22"/>
      <w:lang w:bidi="ar-SA"/>
    </w:rPr>
  </w:style>
  <w:style w:type="character" w:customStyle="1" w:styleId="21">
    <w:name w:val="Основной текст + Полужирный21"/>
    <w:rsid w:val="000E5206"/>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0E5206"/>
    <w:rPr>
      <w:rFonts w:ascii="Times New Roman" w:hAnsi="Times New Roman" w:cs="Times New Roman"/>
      <w:b/>
      <w:bCs/>
      <w:i/>
      <w:iCs/>
      <w:spacing w:val="0"/>
      <w:sz w:val="22"/>
      <w:szCs w:val="22"/>
      <w:lang w:bidi="ar-SA"/>
    </w:rPr>
  </w:style>
  <w:style w:type="character" w:customStyle="1" w:styleId="320">
    <w:name w:val="Заголовок №3 (2)"/>
    <w:rsid w:val="000E5206"/>
    <w:rPr>
      <w:rFonts w:ascii="Times New Roman" w:hAnsi="Times New Roman" w:cs="Times New Roman"/>
      <w:b/>
      <w:bCs/>
      <w:i/>
      <w:iCs/>
      <w:noProof/>
      <w:spacing w:val="0"/>
      <w:sz w:val="22"/>
      <w:szCs w:val="22"/>
      <w:lang w:bidi="ar-SA"/>
    </w:rPr>
  </w:style>
  <w:style w:type="character" w:customStyle="1" w:styleId="1265">
    <w:name w:val="Основной текст (12)65"/>
    <w:rsid w:val="000E5206"/>
    <w:rPr>
      <w:rFonts w:ascii="Times New Roman" w:hAnsi="Times New Roman" w:cs="Times New Roman"/>
      <w:noProof/>
      <w:spacing w:val="0"/>
      <w:sz w:val="19"/>
      <w:szCs w:val="19"/>
      <w:lang w:bidi="ar-SA"/>
    </w:rPr>
  </w:style>
  <w:style w:type="character" w:customStyle="1" w:styleId="450">
    <w:name w:val="Основной текст + Курсив45"/>
    <w:rsid w:val="000E5206"/>
    <w:rPr>
      <w:rFonts w:ascii="Times New Roman" w:hAnsi="Times New Roman" w:cs="Times New Roman"/>
      <w:i/>
      <w:iCs/>
      <w:spacing w:val="0"/>
      <w:sz w:val="22"/>
      <w:szCs w:val="22"/>
      <w:lang w:bidi="ar-SA"/>
    </w:rPr>
  </w:style>
  <w:style w:type="character" w:customStyle="1" w:styleId="440">
    <w:name w:val="Основной текст + Курсив44"/>
    <w:rsid w:val="000E5206"/>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0E5206"/>
    <w:rPr>
      <w:rFonts w:ascii="Times New Roman" w:hAnsi="Times New Roman" w:cs="Times New Roman"/>
      <w:b/>
      <w:bCs/>
      <w:spacing w:val="0"/>
      <w:sz w:val="22"/>
      <w:szCs w:val="22"/>
      <w:lang w:bidi="ar-SA"/>
    </w:rPr>
  </w:style>
  <w:style w:type="character" w:customStyle="1" w:styleId="19">
    <w:name w:val="Основной текст + Полужирный19"/>
    <w:rsid w:val="000E5206"/>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0E5206"/>
    <w:rPr>
      <w:rFonts w:ascii="Times New Roman" w:hAnsi="Times New Roman" w:cs="Times New Roman"/>
      <w:i/>
      <w:iCs/>
      <w:spacing w:val="0"/>
      <w:sz w:val="22"/>
      <w:szCs w:val="22"/>
      <w:lang w:bidi="ar-SA"/>
    </w:rPr>
  </w:style>
  <w:style w:type="character" w:customStyle="1" w:styleId="14108">
    <w:name w:val="Основной текст (14)108"/>
    <w:rsid w:val="000E5206"/>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0E5206"/>
    <w:rPr>
      <w:rFonts w:ascii="Times New Roman" w:hAnsi="Times New Roman" w:cs="Times New Roman"/>
      <w:i/>
      <w:iCs/>
      <w:spacing w:val="0"/>
      <w:sz w:val="22"/>
      <w:szCs w:val="22"/>
      <w:lang w:bidi="ar-SA"/>
    </w:rPr>
  </w:style>
  <w:style w:type="character" w:customStyle="1" w:styleId="430">
    <w:name w:val="Основной текст + Курсив43"/>
    <w:rsid w:val="000E5206"/>
    <w:rPr>
      <w:rFonts w:ascii="Times New Roman" w:hAnsi="Times New Roman" w:cs="Times New Roman"/>
      <w:i/>
      <w:iCs/>
      <w:spacing w:val="0"/>
      <w:sz w:val="22"/>
      <w:szCs w:val="22"/>
      <w:lang w:bidi="ar-SA"/>
    </w:rPr>
  </w:style>
  <w:style w:type="character" w:customStyle="1" w:styleId="420">
    <w:name w:val="Основной текст + Курсив42"/>
    <w:rsid w:val="000E5206"/>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0E5206"/>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0E5206"/>
    <w:rPr>
      <w:rFonts w:ascii="Times New Roman" w:hAnsi="Times New Roman" w:cs="Times New Roman"/>
      <w:b/>
      <w:bCs/>
      <w:i/>
      <w:iCs/>
      <w:noProof/>
      <w:spacing w:val="0"/>
      <w:sz w:val="22"/>
      <w:szCs w:val="22"/>
      <w:lang w:bidi="ar-SA"/>
    </w:rPr>
  </w:style>
  <w:style w:type="character" w:customStyle="1" w:styleId="16">
    <w:name w:val="Основной текст (16)"/>
    <w:rsid w:val="000E5206"/>
    <w:rPr>
      <w:rFonts w:ascii="Calibri" w:hAnsi="Calibri"/>
      <w:b/>
      <w:bCs/>
      <w:noProof/>
      <w:sz w:val="23"/>
      <w:szCs w:val="23"/>
      <w:lang w:bidi="ar-SA"/>
    </w:rPr>
  </w:style>
  <w:style w:type="character" w:customStyle="1" w:styleId="160">
    <w:name w:val="Основной текст + Полужирный16"/>
    <w:rsid w:val="000E5206"/>
    <w:rPr>
      <w:rFonts w:ascii="Times New Roman" w:hAnsi="Times New Roman" w:cs="Times New Roman"/>
      <w:b/>
      <w:bCs/>
      <w:spacing w:val="0"/>
      <w:sz w:val="22"/>
      <w:szCs w:val="22"/>
      <w:lang w:bidi="ar-SA"/>
    </w:rPr>
  </w:style>
  <w:style w:type="character" w:customStyle="1" w:styleId="170">
    <w:name w:val="Основной текст (17)_"/>
    <w:link w:val="171"/>
    <w:rsid w:val="000E5206"/>
    <w:rPr>
      <w:b/>
      <w:bCs/>
      <w:shd w:val="clear" w:color="auto" w:fill="FFFFFF"/>
    </w:rPr>
  </w:style>
  <w:style w:type="paragraph" w:customStyle="1" w:styleId="171">
    <w:name w:val="Основной текст (17)1"/>
    <w:basedOn w:val="a"/>
    <w:link w:val="170"/>
    <w:rsid w:val="000E5206"/>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0E5206"/>
    <w:rPr>
      <w:b/>
      <w:bCs/>
      <w:shd w:val="clear" w:color="auto" w:fill="FFFFFF"/>
    </w:rPr>
  </w:style>
  <w:style w:type="character" w:customStyle="1" w:styleId="173">
    <w:name w:val="Основной текст (17)"/>
    <w:rsid w:val="000E5206"/>
    <w:rPr>
      <w:b/>
      <w:bCs/>
      <w:noProof/>
      <w:sz w:val="22"/>
      <w:szCs w:val="22"/>
      <w:lang w:bidi="ar-SA"/>
    </w:rPr>
  </w:style>
  <w:style w:type="character" w:customStyle="1" w:styleId="350">
    <w:name w:val="Заголовок №3 + Не полужирный5"/>
    <w:rsid w:val="000E5206"/>
    <w:rPr>
      <w:rFonts w:ascii="Times New Roman" w:hAnsi="Times New Roman" w:cs="Times New Roman"/>
      <w:b/>
      <w:bCs/>
      <w:spacing w:val="0"/>
      <w:sz w:val="22"/>
      <w:szCs w:val="22"/>
      <w:lang w:bidi="ar-SA"/>
    </w:rPr>
  </w:style>
  <w:style w:type="character" w:customStyle="1" w:styleId="314">
    <w:name w:val="Заголовок №314"/>
    <w:rsid w:val="000E5206"/>
    <w:rPr>
      <w:rFonts w:ascii="Times New Roman" w:hAnsi="Times New Roman" w:cs="Times New Roman"/>
      <w:b w:val="0"/>
      <w:bCs w:val="0"/>
      <w:noProof/>
      <w:spacing w:val="0"/>
      <w:sz w:val="22"/>
      <w:szCs w:val="22"/>
      <w:lang w:bidi="ar-SA"/>
    </w:rPr>
  </w:style>
  <w:style w:type="character" w:customStyle="1" w:styleId="14105">
    <w:name w:val="Основной текст (14)105"/>
    <w:rsid w:val="000E5206"/>
    <w:rPr>
      <w:rFonts w:ascii="Times New Roman" w:hAnsi="Times New Roman" w:cs="Times New Roman"/>
      <w:i w:val="0"/>
      <w:iCs w:val="0"/>
      <w:noProof/>
      <w:spacing w:val="0"/>
      <w:sz w:val="22"/>
      <w:szCs w:val="22"/>
      <w:lang w:bidi="ar-SA"/>
    </w:rPr>
  </w:style>
  <w:style w:type="character" w:customStyle="1" w:styleId="14103">
    <w:name w:val="Основной текст (14)103"/>
    <w:rsid w:val="000E5206"/>
    <w:rPr>
      <w:rFonts w:ascii="Times New Roman" w:hAnsi="Times New Roman" w:cs="Times New Roman"/>
      <w:i w:val="0"/>
      <w:iCs w:val="0"/>
      <w:noProof/>
      <w:spacing w:val="0"/>
      <w:sz w:val="22"/>
      <w:szCs w:val="22"/>
      <w:lang w:bidi="ar-SA"/>
    </w:rPr>
  </w:style>
  <w:style w:type="character" w:customStyle="1" w:styleId="14101">
    <w:name w:val="Основной текст (14)101"/>
    <w:rsid w:val="000E5206"/>
    <w:rPr>
      <w:rFonts w:ascii="Times New Roman" w:hAnsi="Times New Roman" w:cs="Times New Roman"/>
      <w:i w:val="0"/>
      <w:iCs w:val="0"/>
      <w:noProof/>
      <w:spacing w:val="0"/>
      <w:sz w:val="22"/>
      <w:szCs w:val="22"/>
      <w:lang w:bidi="ar-SA"/>
    </w:rPr>
  </w:style>
  <w:style w:type="character" w:customStyle="1" w:styleId="1499">
    <w:name w:val="Основной текст (14)99"/>
    <w:rsid w:val="000E5206"/>
    <w:rPr>
      <w:rFonts w:ascii="Times New Roman" w:hAnsi="Times New Roman" w:cs="Times New Roman"/>
      <w:i w:val="0"/>
      <w:iCs w:val="0"/>
      <w:noProof/>
      <w:spacing w:val="0"/>
      <w:sz w:val="22"/>
      <w:szCs w:val="22"/>
      <w:lang w:bidi="ar-SA"/>
    </w:rPr>
  </w:style>
  <w:style w:type="character" w:customStyle="1" w:styleId="1497">
    <w:name w:val="Основной текст (14)97"/>
    <w:rsid w:val="000E5206"/>
    <w:rPr>
      <w:rFonts w:ascii="Times New Roman" w:hAnsi="Times New Roman" w:cs="Times New Roman"/>
      <w:i w:val="0"/>
      <w:iCs w:val="0"/>
      <w:noProof/>
      <w:spacing w:val="0"/>
      <w:sz w:val="22"/>
      <w:szCs w:val="22"/>
      <w:lang w:bidi="ar-SA"/>
    </w:rPr>
  </w:style>
  <w:style w:type="character" w:customStyle="1" w:styleId="1495">
    <w:name w:val="Основной текст (14)95"/>
    <w:rsid w:val="000E5206"/>
    <w:rPr>
      <w:rFonts w:ascii="Times New Roman" w:hAnsi="Times New Roman" w:cs="Times New Roman"/>
      <w:i w:val="0"/>
      <w:iCs w:val="0"/>
      <w:noProof/>
      <w:spacing w:val="0"/>
      <w:sz w:val="22"/>
      <w:szCs w:val="22"/>
      <w:lang w:bidi="ar-SA"/>
    </w:rPr>
  </w:style>
  <w:style w:type="character" w:customStyle="1" w:styleId="1491">
    <w:name w:val="Основной текст (14)91"/>
    <w:rsid w:val="000E5206"/>
    <w:rPr>
      <w:rFonts w:ascii="Times New Roman" w:hAnsi="Times New Roman" w:cs="Times New Roman"/>
      <w:i w:val="0"/>
      <w:iCs w:val="0"/>
      <w:noProof/>
      <w:spacing w:val="0"/>
      <w:sz w:val="22"/>
      <w:szCs w:val="22"/>
      <w:lang w:bidi="ar-SA"/>
    </w:rPr>
  </w:style>
  <w:style w:type="character" w:customStyle="1" w:styleId="1489">
    <w:name w:val="Основной текст (14)89"/>
    <w:rsid w:val="000E5206"/>
    <w:rPr>
      <w:rFonts w:ascii="Times New Roman" w:hAnsi="Times New Roman" w:cs="Times New Roman"/>
      <w:i w:val="0"/>
      <w:iCs w:val="0"/>
      <w:noProof/>
      <w:spacing w:val="0"/>
      <w:sz w:val="22"/>
      <w:szCs w:val="22"/>
      <w:lang w:bidi="ar-SA"/>
    </w:rPr>
  </w:style>
  <w:style w:type="character" w:customStyle="1" w:styleId="1487">
    <w:name w:val="Основной текст (14)87"/>
    <w:rsid w:val="000E5206"/>
    <w:rPr>
      <w:rFonts w:ascii="Times New Roman" w:hAnsi="Times New Roman" w:cs="Times New Roman"/>
      <w:i w:val="0"/>
      <w:iCs w:val="0"/>
      <w:noProof/>
      <w:spacing w:val="0"/>
      <w:sz w:val="22"/>
      <w:szCs w:val="22"/>
      <w:lang w:bidi="ar-SA"/>
    </w:rPr>
  </w:style>
  <w:style w:type="character" w:customStyle="1" w:styleId="330">
    <w:name w:val="Заголовок №3 (3)"/>
    <w:rsid w:val="000E5206"/>
    <w:rPr>
      <w:rFonts w:ascii="Calibri" w:hAnsi="Calibri" w:cs="Calibri"/>
      <w:b/>
      <w:bCs/>
      <w:noProof/>
      <w:spacing w:val="0"/>
      <w:sz w:val="23"/>
      <w:szCs w:val="23"/>
      <w:lang w:bidi="ar-SA"/>
    </w:rPr>
  </w:style>
  <w:style w:type="character" w:customStyle="1" w:styleId="1485">
    <w:name w:val="Основной текст (14)85"/>
    <w:rsid w:val="000E5206"/>
    <w:rPr>
      <w:rFonts w:ascii="Times New Roman" w:hAnsi="Times New Roman" w:cs="Times New Roman"/>
      <w:i w:val="0"/>
      <w:iCs w:val="0"/>
      <w:noProof/>
      <w:spacing w:val="0"/>
      <w:sz w:val="22"/>
      <w:szCs w:val="22"/>
      <w:lang w:bidi="ar-SA"/>
    </w:rPr>
  </w:style>
  <w:style w:type="character" w:customStyle="1" w:styleId="1483">
    <w:name w:val="Основной текст (14)83"/>
    <w:rsid w:val="000E5206"/>
    <w:rPr>
      <w:rFonts w:ascii="Times New Roman" w:hAnsi="Times New Roman" w:cs="Times New Roman"/>
      <w:i w:val="0"/>
      <w:iCs w:val="0"/>
      <w:noProof/>
      <w:spacing w:val="0"/>
      <w:sz w:val="22"/>
      <w:szCs w:val="22"/>
      <w:lang w:bidi="ar-SA"/>
    </w:rPr>
  </w:style>
  <w:style w:type="character" w:customStyle="1" w:styleId="3319">
    <w:name w:val="Заголовок №3 (3)19"/>
    <w:rsid w:val="000E5206"/>
    <w:rPr>
      <w:rFonts w:ascii="Calibri" w:hAnsi="Calibri" w:cs="Calibri"/>
      <w:b/>
      <w:bCs/>
      <w:noProof/>
      <w:spacing w:val="0"/>
      <w:sz w:val="23"/>
      <w:szCs w:val="23"/>
      <w:lang w:bidi="ar-SA"/>
    </w:rPr>
  </w:style>
  <w:style w:type="character" w:customStyle="1" w:styleId="1481">
    <w:name w:val="Основной текст (14)81"/>
    <w:rsid w:val="000E5206"/>
    <w:rPr>
      <w:rFonts w:ascii="Times New Roman" w:hAnsi="Times New Roman" w:cs="Times New Roman"/>
      <w:i w:val="0"/>
      <w:iCs w:val="0"/>
      <w:noProof/>
      <w:spacing w:val="0"/>
      <w:sz w:val="22"/>
      <w:szCs w:val="22"/>
      <w:lang w:bidi="ar-SA"/>
    </w:rPr>
  </w:style>
  <w:style w:type="character" w:customStyle="1" w:styleId="1479">
    <w:name w:val="Основной текст (14)79"/>
    <w:rsid w:val="000E5206"/>
    <w:rPr>
      <w:rFonts w:ascii="Times New Roman" w:hAnsi="Times New Roman" w:cs="Times New Roman"/>
      <w:i w:val="0"/>
      <w:iCs w:val="0"/>
      <w:noProof/>
      <w:spacing w:val="0"/>
      <w:sz w:val="22"/>
      <w:szCs w:val="22"/>
      <w:lang w:bidi="ar-SA"/>
    </w:rPr>
  </w:style>
  <w:style w:type="character" w:customStyle="1" w:styleId="1477">
    <w:name w:val="Основной текст (14)77"/>
    <w:rsid w:val="000E5206"/>
    <w:rPr>
      <w:rFonts w:ascii="Times New Roman" w:hAnsi="Times New Roman" w:cs="Times New Roman"/>
      <w:i w:val="0"/>
      <w:iCs w:val="0"/>
      <w:noProof/>
      <w:spacing w:val="0"/>
      <w:sz w:val="22"/>
      <w:szCs w:val="22"/>
      <w:lang w:bidi="ar-SA"/>
    </w:rPr>
  </w:style>
  <w:style w:type="character" w:customStyle="1" w:styleId="1475">
    <w:name w:val="Основной текст (14)75"/>
    <w:rsid w:val="000E5206"/>
    <w:rPr>
      <w:rFonts w:ascii="Times New Roman" w:hAnsi="Times New Roman" w:cs="Times New Roman"/>
      <w:i w:val="0"/>
      <w:iCs w:val="0"/>
      <w:noProof/>
      <w:spacing w:val="0"/>
      <w:sz w:val="22"/>
      <w:szCs w:val="22"/>
      <w:lang w:bidi="ar-SA"/>
    </w:rPr>
  </w:style>
  <w:style w:type="character" w:customStyle="1" w:styleId="1473">
    <w:name w:val="Основной текст (14)73"/>
    <w:rsid w:val="000E5206"/>
    <w:rPr>
      <w:rFonts w:ascii="Times New Roman" w:hAnsi="Times New Roman" w:cs="Times New Roman"/>
      <w:i w:val="0"/>
      <w:iCs w:val="0"/>
      <w:noProof/>
      <w:spacing w:val="0"/>
      <w:sz w:val="22"/>
      <w:szCs w:val="22"/>
      <w:lang w:bidi="ar-SA"/>
    </w:rPr>
  </w:style>
  <w:style w:type="character" w:customStyle="1" w:styleId="1471">
    <w:name w:val="Основной текст (14)71"/>
    <w:rsid w:val="000E5206"/>
    <w:rPr>
      <w:rFonts w:ascii="Times New Roman" w:hAnsi="Times New Roman" w:cs="Times New Roman"/>
      <w:i w:val="0"/>
      <w:iCs w:val="0"/>
      <w:noProof/>
      <w:spacing w:val="0"/>
      <w:sz w:val="22"/>
      <w:szCs w:val="22"/>
      <w:lang w:bidi="ar-SA"/>
    </w:rPr>
  </w:style>
  <w:style w:type="character" w:customStyle="1" w:styleId="1469">
    <w:name w:val="Основной текст (14)69"/>
    <w:rsid w:val="000E5206"/>
    <w:rPr>
      <w:rFonts w:ascii="Times New Roman" w:hAnsi="Times New Roman" w:cs="Times New Roman"/>
      <w:i w:val="0"/>
      <w:iCs w:val="0"/>
      <w:noProof/>
      <w:spacing w:val="0"/>
      <w:sz w:val="22"/>
      <w:szCs w:val="22"/>
      <w:lang w:bidi="ar-SA"/>
    </w:rPr>
  </w:style>
  <w:style w:type="character" w:customStyle="1" w:styleId="1467">
    <w:name w:val="Основной текст (14)67"/>
    <w:rsid w:val="000E5206"/>
    <w:rPr>
      <w:rFonts w:ascii="Times New Roman" w:hAnsi="Times New Roman" w:cs="Times New Roman"/>
      <w:i w:val="0"/>
      <w:iCs w:val="0"/>
      <w:noProof/>
      <w:spacing w:val="0"/>
      <w:sz w:val="22"/>
      <w:szCs w:val="22"/>
      <w:lang w:bidi="ar-SA"/>
    </w:rPr>
  </w:style>
  <w:style w:type="character" w:customStyle="1" w:styleId="1465">
    <w:name w:val="Основной текст (14)65"/>
    <w:rsid w:val="000E5206"/>
    <w:rPr>
      <w:rFonts w:ascii="Times New Roman" w:hAnsi="Times New Roman" w:cs="Times New Roman"/>
      <w:i w:val="0"/>
      <w:iCs w:val="0"/>
      <w:noProof/>
      <w:spacing w:val="0"/>
      <w:sz w:val="22"/>
      <w:szCs w:val="22"/>
      <w:lang w:bidi="ar-SA"/>
    </w:rPr>
  </w:style>
  <w:style w:type="character" w:customStyle="1" w:styleId="1463">
    <w:name w:val="Основной текст (14)63"/>
    <w:rsid w:val="000E5206"/>
    <w:rPr>
      <w:rFonts w:ascii="Times New Roman" w:hAnsi="Times New Roman" w:cs="Times New Roman"/>
      <w:i w:val="0"/>
      <w:iCs w:val="0"/>
      <w:noProof/>
      <w:spacing w:val="0"/>
      <w:sz w:val="22"/>
      <w:szCs w:val="22"/>
      <w:lang w:bidi="ar-SA"/>
    </w:rPr>
  </w:style>
  <w:style w:type="character" w:customStyle="1" w:styleId="1462">
    <w:name w:val="Основной текст (14)62"/>
    <w:rsid w:val="000E5206"/>
    <w:rPr>
      <w:rFonts w:ascii="Times New Roman" w:hAnsi="Times New Roman" w:cs="Times New Roman"/>
      <w:i w:val="0"/>
      <w:iCs w:val="0"/>
      <w:spacing w:val="0"/>
      <w:sz w:val="22"/>
      <w:szCs w:val="22"/>
      <w:lang w:bidi="ar-SA"/>
    </w:rPr>
  </w:style>
  <w:style w:type="character" w:customStyle="1" w:styleId="1460">
    <w:name w:val="Основной текст (14)60"/>
    <w:rsid w:val="000E5206"/>
    <w:rPr>
      <w:rFonts w:ascii="Times New Roman" w:hAnsi="Times New Roman" w:cs="Times New Roman"/>
      <w:i w:val="0"/>
      <w:iCs w:val="0"/>
      <w:noProof/>
      <w:spacing w:val="0"/>
      <w:sz w:val="22"/>
      <w:szCs w:val="22"/>
      <w:lang w:bidi="ar-SA"/>
    </w:rPr>
  </w:style>
  <w:style w:type="character" w:customStyle="1" w:styleId="391">
    <w:name w:val="Заголовок №39"/>
    <w:rsid w:val="000E5206"/>
    <w:rPr>
      <w:rFonts w:ascii="Times New Roman" w:hAnsi="Times New Roman" w:cs="Times New Roman"/>
      <w:b w:val="0"/>
      <w:bCs w:val="0"/>
      <w:noProof/>
      <w:spacing w:val="0"/>
      <w:sz w:val="22"/>
      <w:szCs w:val="22"/>
      <w:lang w:bidi="ar-SA"/>
    </w:rPr>
  </w:style>
  <w:style w:type="character" w:customStyle="1" w:styleId="380">
    <w:name w:val="Заголовок №38"/>
    <w:rsid w:val="000E5206"/>
    <w:rPr>
      <w:rFonts w:ascii="Times New Roman" w:hAnsi="Times New Roman" w:cs="Times New Roman"/>
      <w:b w:val="0"/>
      <w:bCs w:val="0"/>
      <w:noProof/>
      <w:spacing w:val="0"/>
      <w:sz w:val="22"/>
      <w:szCs w:val="22"/>
      <w:lang w:bidi="ar-SA"/>
    </w:rPr>
  </w:style>
  <w:style w:type="character" w:customStyle="1" w:styleId="1458">
    <w:name w:val="Основной текст (14)58"/>
    <w:rsid w:val="000E5206"/>
    <w:rPr>
      <w:rFonts w:ascii="Times New Roman" w:hAnsi="Times New Roman" w:cs="Times New Roman"/>
      <w:i w:val="0"/>
      <w:iCs w:val="0"/>
      <w:noProof/>
      <w:spacing w:val="0"/>
      <w:sz w:val="22"/>
      <w:szCs w:val="22"/>
      <w:lang w:bidi="ar-SA"/>
    </w:rPr>
  </w:style>
  <w:style w:type="character" w:customStyle="1" w:styleId="3318">
    <w:name w:val="Заголовок №3 (3)18"/>
    <w:rsid w:val="000E5206"/>
    <w:rPr>
      <w:rFonts w:ascii="Calibri" w:hAnsi="Calibri" w:cs="Calibri"/>
      <w:b/>
      <w:bCs/>
      <w:noProof/>
      <w:spacing w:val="0"/>
      <w:sz w:val="23"/>
      <w:szCs w:val="23"/>
      <w:lang w:bidi="ar-SA"/>
    </w:rPr>
  </w:style>
  <w:style w:type="character" w:customStyle="1" w:styleId="331">
    <w:name w:val="Заголовок №3 (3) + Курсив"/>
    <w:rsid w:val="000E5206"/>
    <w:rPr>
      <w:rFonts w:ascii="Calibri" w:hAnsi="Calibri" w:cs="Calibri"/>
      <w:b/>
      <w:bCs/>
      <w:i/>
      <w:iCs/>
      <w:spacing w:val="0"/>
      <w:sz w:val="23"/>
      <w:szCs w:val="23"/>
      <w:lang w:bidi="ar-SA"/>
    </w:rPr>
  </w:style>
  <w:style w:type="character" w:customStyle="1" w:styleId="1456">
    <w:name w:val="Основной текст (14)56"/>
    <w:rsid w:val="000E5206"/>
    <w:rPr>
      <w:rFonts w:ascii="Times New Roman" w:hAnsi="Times New Roman" w:cs="Times New Roman"/>
      <w:i w:val="0"/>
      <w:iCs w:val="0"/>
      <w:noProof/>
      <w:spacing w:val="0"/>
      <w:sz w:val="22"/>
      <w:szCs w:val="22"/>
      <w:lang w:bidi="ar-SA"/>
    </w:rPr>
  </w:style>
  <w:style w:type="character" w:customStyle="1" w:styleId="1454">
    <w:name w:val="Основной текст (14)54"/>
    <w:rsid w:val="000E5206"/>
    <w:rPr>
      <w:rFonts w:ascii="Times New Roman" w:hAnsi="Times New Roman" w:cs="Times New Roman"/>
      <w:i w:val="0"/>
      <w:iCs w:val="0"/>
      <w:noProof/>
      <w:spacing w:val="0"/>
      <w:sz w:val="22"/>
      <w:szCs w:val="22"/>
      <w:lang w:bidi="ar-SA"/>
    </w:rPr>
  </w:style>
  <w:style w:type="character" w:customStyle="1" w:styleId="29">
    <w:name w:val="Заголовок №2"/>
    <w:rsid w:val="000E5206"/>
    <w:rPr>
      <w:rFonts w:ascii="Times New Roman" w:hAnsi="Times New Roman" w:cs="Times New Roman"/>
      <w:b/>
      <w:bCs/>
      <w:noProof/>
      <w:spacing w:val="0"/>
      <w:sz w:val="22"/>
      <w:szCs w:val="22"/>
      <w:lang w:bidi="ar-SA"/>
    </w:rPr>
  </w:style>
  <w:style w:type="character" w:customStyle="1" w:styleId="1452">
    <w:name w:val="Основной текст (14)52"/>
    <w:rsid w:val="000E5206"/>
    <w:rPr>
      <w:rFonts w:ascii="Times New Roman" w:hAnsi="Times New Roman" w:cs="Times New Roman"/>
      <w:i w:val="0"/>
      <w:iCs w:val="0"/>
      <w:noProof/>
      <w:spacing w:val="0"/>
      <w:sz w:val="22"/>
      <w:szCs w:val="22"/>
      <w:lang w:bidi="ar-SA"/>
    </w:rPr>
  </w:style>
  <w:style w:type="character" w:customStyle="1" w:styleId="1450">
    <w:name w:val="Основной текст (14)50"/>
    <w:rsid w:val="000E5206"/>
    <w:rPr>
      <w:rFonts w:ascii="Times New Roman" w:hAnsi="Times New Roman" w:cs="Times New Roman"/>
      <w:i w:val="0"/>
      <w:iCs w:val="0"/>
      <w:noProof/>
      <w:spacing w:val="0"/>
      <w:sz w:val="22"/>
      <w:szCs w:val="22"/>
      <w:lang w:bidi="ar-SA"/>
    </w:rPr>
  </w:style>
  <w:style w:type="character" w:customStyle="1" w:styleId="1449">
    <w:name w:val="Основной текст (14)49"/>
    <w:rsid w:val="000E5206"/>
    <w:rPr>
      <w:rFonts w:ascii="Times New Roman" w:hAnsi="Times New Roman" w:cs="Times New Roman"/>
      <w:i w:val="0"/>
      <w:iCs w:val="0"/>
      <w:spacing w:val="0"/>
      <w:sz w:val="22"/>
      <w:szCs w:val="22"/>
      <w:lang w:bidi="ar-SA"/>
    </w:rPr>
  </w:style>
  <w:style w:type="character" w:customStyle="1" w:styleId="1447">
    <w:name w:val="Основной текст (14)47"/>
    <w:rsid w:val="000E5206"/>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E5206"/>
    <w:rPr>
      <w:rFonts w:ascii="Calibri" w:hAnsi="Calibri"/>
      <w:b/>
      <w:bCs/>
      <w:sz w:val="23"/>
      <w:szCs w:val="23"/>
      <w:shd w:val="clear" w:color="auto" w:fill="FFFFFF"/>
    </w:rPr>
  </w:style>
  <w:style w:type="paragraph" w:customStyle="1" w:styleId="3310">
    <w:name w:val="Заголовок №3 (3)1"/>
    <w:basedOn w:val="a"/>
    <w:link w:val="332"/>
    <w:rsid w:val="000E5206"/>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0E5206"/>
    <w:rPr>
      <w:rFonts w:ascii="Calibri" w:hAnsi="Calibri" w:cs="Calibri"/>
      <w:b w:val="0"/>
      <w:bCs w:val="0"/>
      <w:spacing w:val="0"/>
      <w:sz w:val="23"/>
      <w:szCs w:val="23"/>
      <w:lang w:bidi="ar-SA"/>
    </w:rPr>
  </w:style>
  <w:style w:type="character" w:customStyle="1" w:styleId="3316">
    <w:name w:val="Заголовок №3 (3)16"/>
    <w:rsid w:val="000E5206"/>
    <w:rPr>
      <w:rFonts w:ascii="Calibri" w:hAnsi="Calibri" w:cs="Calibri"/>
      <w:b w:val="0"/>
      <w:bCs w:val="0"/>
      <w:spacing w:val="0"/>
      <w:sz w:val="23"/>
      <w:szCs w:val="23"/>
      <w:lang w:bidi="ar-SA"/>
    </w:rPr>
  </w:style>
  <w:style w:type="character" w:customStyle="1" w:styleId="3315">
    <w:name w:val="Заголовок №3 (3)15"/>
    <w:rsid w:val="000E5206"/>
    <w:rPr>
      <w:rFonts w:ascii="Calibri" w:hAnsi="Calibri" w:cs="Calibri"/>
      <w:b w:val="0"/>
      <w:bCs w:val="0"/>
      <w:spacing w:val="0"/>
      <w:sz w:val="23"/>
      <w:szCs w:val="23"/>
      <w:lang w:bidi="ar-SA"/>
    </w:rPr>
  </w:style>
  <w:style w:type="character" w:customStyle="1" w:styleId="3314">
    <w:name w:val="Заголовок №3 (3)14"/>
    <w:rsid w:val="000E5206"/>
    <w:rPr>
      <w:rFonts w:ascii="Calibri" w:hAnsi="Calibri" w:cs="Calibri"/>
      <w:b w:val="0"/>
      <w:bCs w:val="0"/>
      <w:spacing w:val="0"/>
      <w:sz w:val="23"/>
      <w:szCs w:val="23"/>
      <w:lang w:bidi="ar-SA"/>
    </w:rPr>
  </w:style>
  <w:style w:type="character" w:customStyle="1" w:styleId="3313">
    <w:name w:val="Заголовок №3 (3)13"/>
    <w:rsid w:val="000E5206"/>
    <w:rPr>
      <w:rFonts w:ascii="Calibri" w:hAnsi="Calibri" w:cs="Calibri"/>
      <w:b w:val="0"/>
      <w:bCs w:val="0"/>
      <w:spacing w:val="0"/>
      <w:sz w:val="23"/>
      <w:szCs w:val="23"/>
      <w:lang w:bidi="ar-SA"/>
    </w:rPr>
  </w:style>
  <w:style w:type="character" w:customStyle="1" w:styleId="3312">
    <w:name w:val="Заголовок №3 (3)12"/>
    <w:rsid w:val="000E5206"/>
    <w:rPr>
      <w:rFonts w:ascii="Calibri" w:hAnsi="Calibri" w:cs="Calibri"/>
      <w:b w:val="0"/>
      <w:bCs w:val="0"/>
      <w:spacing w:val="0"/>
      <w:sz w:val="23"/>
      <w:szCs w:val="23"/>
      <w:lang w:bidi="ar-SA"/>
    </w:rPr>
  </w:style>
  <w:style w:type="character" w:customStyle="1" w:styleId="3311">
    <w:name w:val="Заголовок №3 (3)11"/>
    <w:rsid w:val="000E5206"/>
    <w:rPr>
      <w:rFonts w:ascii="Calibri" w:hAnsi="Calibri" w:cs="Calibri"/>
      <w:b w:val="0"/>
      <w:bCs w:val="0"/>
      <w:spacing w:val="0"/>
      <w:sz w:val="23"/>
      <w:szCs w:val="23"/>
      <w:lang w:bidi="ar-SA"/>
    </w:rPr>
  </w:style>
  <w:style w:type="character" w:customStyle="1" w:styleId="321">
    <w:name w:val="Заголовок №3 (2)_"/>
    <w:link w:val="3210"/>
    <w:rsid w:val="000E5206"/>
    <w:rPr>
      <w:b/>
      <w:bCs/>
      <w:i/>
      <w:iCs/>
      <w:shd w:val="clear" w:color="auto" w:fill="FFFFFF"/>
    </w:rPr>
  </w:style>
  <w:style w:type="paragraph" w:customStyle="1" w:styleId="3210">
    <w:name w:val="Заголовок №3 (2)1"/>
    <w:basedOn w:val="a"/>
    <w:link w:val="321"/>
    <w:rsid w:val="000E5206"/>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0E5206"/>
    <w:rPr>
      <w:b/>
      <w:bCs/>
      <w:i/>
      <w:iCs/>
      <w:shd w:val="clear" w:color="auto" w:fill="FFFFFF"/>
    </w:rPr>
  </w:style>
  <w:style w:type="character" w:customStyle="1" w:styleId="33100">
    <w:name w:val="Заголовок №3 (3)10"/>
    <w:rsid w:val="000E5206"/>
    <w:rPr>
      <w:rFonts w:ascii="Calibri" w:hAnsi="Calibri" w:cs="Calibri"/>
      <w:b w:val="0"/>
      <w:bCs w:val="0"/>
      <w:spacing w:val="0"/>
      <w:sz w:val="23"/>
      <w:szCs w:val="23"/>
      <w:lang w:bidi="ar-SA"/>
    </w:rPr>
  </w:style>
  <w:style w:type="character" w:customStyle="1" w:styleId="180">
    <w:name w:val="Основной текст (18)_"/>
    <w:link w:val="181"/>
    <w:rsid w:val="000E5206"/>
    <w:rPr>
      <w:b/>
      <w:bCs/>
      <w:i/>
      <w:iCs/>
      <w:shd w:val="clear" w:color="auto" w:fill="FFFFFF"/>
    </w:rPr>
  </w:style>
  <w:style w:type="paragraph" w:customStyle="1" w:styleId="181">
    <w:name w:val="Основной текст (18)1"/>
    <w:basedOn w:val="a"/>
    <w:link w:val="180"/>
    <w:rsid w:val="000E5206"/>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0E5206"/>
    <w:rPr>
      <w:b/>
      <w:bCs/>
      <w:i/>
      <w:iCs/>
      <w:shd w:val="clear" w:color="auto" w:fill="FFFFFF"/>
    </w:rPr>
  </w:style>
  <w:style w:type="character" w:customStyle="1" w:styleId="2a">
    <w:name w:val="Заголовок №2_"/>
    <w:link w:val="210"/>
    <w:rsid w:val="000E5206"/>
    <w:rPr>
      <w:b/>
      <w:bCs/>
      <w:shd w:val="clear" w:color="auto" w:fill="FFFFFF"/>
    </w:rPr>
  </w:style>
  <w:style w:type="paragraph" w:customStyle="1" w:styleId="210">
    <w:name w:val="Заголовок №21"/>
    <w:basedOn w:val="a"/>
    <w:link w:val="2a"/>
    <w:rsid w:val="000E5206"/>
    <w:pPr>
      <w:shd w:val="clear" w:color="auto" w:fill="FFFFFF"/>
      <w:spacing w:before="60" w:after="60" w:line="240" w:lineRule="atLeast"/>
      <w:jc w:val="center"/>
      <w:outlineLvl w:val="1"/>
    </w:pPr>
    <w:rPr>
      <w:b/>
      <w:bCs/>
    </w:rPr>
  </w:style>
  <w:style w:type="character" w:customStyle="1" w:styleId="339">
    <w:name w:val="Заголовок №3 (3)9"/>
    <w:rsid w:val="000E5206"/>
    <w:rPr>
      <w:rFonts w:ascii="Calibri" w:hAnsi="Calibri" w:cs="Calibri"/>
      <w:b w:val="0"/>
      <w:bCs w:val="0"/>
      <w:spacing w:val="0"/>
      <w:sz w:val="23"/>
      <w:szCs w:val="23"/>
      <w:lang w:bidi="ar-SA"/>
    </w:rPr>
  </w:style>
  <w:style w:type="character" w:customStyle="1" w:styleId="240">
    <w:name w:val="Заголовок №2 (4)_"/>
    <w:link w:val="241"/>
    <w:rsid w:val="000E5206"/>
    <w:rPr>
      <w:rFonts w:ascii="Calibri" w:hAnsi="Calibri"/>
      <w:b/>
      <w:bCs/>
      <w:sz w:val="23"/>
      <w:szCs w:val="23"/>
      <w:shd w:val="clear" w:color="auto" w:fill="FFFFFF"/>
    </w:rPr>
  </w:style>
  <w:style w:type="paragraph" w:customStyle="1" w:styleId="241">
    <w:name w:val="Заголовок №2 (4)1"/>
    <w:basedOn w:val="a"/>
    <w:link w:val="240"/>
    <w:rsid w:val="000E5206"/>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E5206"/>
    <w:rPr>
      <w:rFonts w:ascii="Calibri" w:hAnsi="Calibri"/>
      <w:b/>
      <w:bCs/>
      <w:sz w:val="23"/>
      <w:szCs w:val="23"/>
      <w:shd w:val="clear" w:color="auto" w:fill="FFFFFF"/>
    </w:rPr>
  </w:style>
  <w:style w:type="character" w:customStyle="1" w:styleId="230">
    <w:name w:val="Заголовок №23"/>
    <w:basedOn w:val="2a"/>
    <w:rsid w:val="000E5206"/>
    <w:rPr>
      <w:b/>
      <w:bCs/>
      <w:shd w:val="clear" w:color="auto" w:fill="FFFFFF"/>
    </w:rPr>
  </w:style>
  <w:style w:type="character" w:customStyle="1" w:styleId="223">
    <w:name w:val="Заголовок №22"/>
    <w:rsid w:val="000E5206"/>
    <w:rPr>
      <w:b/>
      <w:bCs/>
      <w:noProof/>
      <w:sz w:val="22"/>
      <w:szCs w:val="22"/>
      <w:lang w:bidi="ar-SA"/>
    </w:rPr>
  </w:style>
  <w:style w:type="character" w:customStyle="1" w:styleId="121">
    <w:name w:val="Заголовок №1 (2)_"/>
    <w:link w:val="1210"/>
    <w:rsid w:val="000E5206"/>
    <w:rPr>
      <w:b/>
      <w:bCs/>
      <w:sz w:val="25"/>
      <w:szCs w:val="25"/>
      <w:shd w:val="clear" w:color="auto" w:fill="FFFFFF"/>
    </w:rPr>
  </w:style>
  <w:style w:type="paragraph" w:customStyle="1" w:styleId="1210">
    <w:name w:val="Заголовок №1 (2)1"/>
    <w:basedOn w:val="a"/>
    <w:link w:val="121"/>
    <w:rsid w:val="000E5206"/>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0E5206"/>
    <w:rPr>
      <w:b/>
      <w:bCs/>
      <w:sz w:val="25"/>
      <w:szCs w:val="25"/>
      <w:shd w:val="clear" w:color="auto" w:fill="FFFFFF"/>
    </w:rPr>
  </w:style>
  <w:style w:type="character" w:customStyle="1" w:styleId="123">
    <w:name w:val="Заголовок №1 (2)3"/>
    <w:basedOn w:val="121"/>
    <w:rsid w:val="000E5206"/>
    <w:rPr>
      <w:b/>
      <w:bCs/>
      <w:sz w:val="25"/>
      <w:szCs w:val="25"/>
      <w:shd w:val="clear" w:color="auto" w:fill="FFFFFF"/>
    </w:rPr>
  </w:style>
  <w:style w:type="table" w:styleId="ad">
    <w:name w:val="Table Grid"/>
    <w:basedOn w:val="a1"/>
    <w:rsid w:val="000E5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0E5206"/>
    <w:rPr>
      <w:b/>
      <w:bCs/>
      <w:sz w:val="25"/>
      <w:szCs w:val="25"/>
      <w:shd w:val="clear" w:color="auto" w:fill="FFFFFF"/>
    </w:rPr>
  </w:style>
  <w:style w:type="character" w:customStyle="1" w:styleId="227">
    <w:name w:val="Заголовок №2 (2)7"/>
    <w:basedOn w:val="22"/>
    <w:rsid w:val="000E5206"/>
    <w:rPr>
      <w:b/>
      <w:bCs/>
      <w:sz w:val="25"/>
      <w:szCs w:val="25"/>
      <w:shd w:val="clear" w:color="auto" w:fill="FFFFFF"/>
    </w:rPr>
  </w:style>
  <w:style w:type="character" w:customStyle="1" w:styleId="226">
    <w:name w:val="Заголовок №2 (2)6"/>
    <w:basedOn w:val="22"/>
    <w:rsid w:val="000E5206"/>
    <w:rPr>
      <w:b/>
      <w:bCs/>
      <w:sz w:val="25"/>
      <w:szCs w:val="25"/>
      <w:shd w:val="clear" w:color="auto" w:fill="FFFFFF"/>
    </w:rPr>
  </w:style>
  <w:style w:type="character" w:customStyle="1" w:styleId="225">
    <w:name w:val="Заголовок №2 (2)5"/>
    <w:rsid w:val="000E5206"/>
    <w:rPr>
      <w:b/>
      <w:bCs/>
      <w:noProof/>
      <w:sz w:val="25"/>
      <w:szCs w:val="25"/>
      <w:lang w:bidi="ar-SA"/>
    </w:rPr>
  </w:style>
  <w:style w:type="character" w:customStyle="1" w:styleId="1720">
    <w:name w:val="Основной текст (17) + Не полужирный2"/>
    <w:rsid w:val="000E5206"/>
    <w:rPr>
      <w:b/>
      <w:bCs/>
      <w:noProof/>
      <w:sz w:val="22"/>
      <w:szCs w:val="22"/>
      <w:lang w:bidi="ar-SA"/>
    </w:rPr>
  </w:style>
  <w:style w:type="character" w:customStyle="1" w:styleId="178">
    <w:name w:val="Основной текст (17)8"/>
    <w:basedOn w:val="170"/>
    <w:rsid w:val="000E5206"/>
    <w:rPr>
      <w:b/>
      <w:bCs/>
      <w:shd w:val="clear" w:color="auto" w:fill="FFFFFF"/>
    </w:rPr>
  </w:style>
  <w:style w:type="character" w:customStyle="1" w:styleId="177">
    <w:name w:val="Основной текст (17)7"/>
    <w:rsid w:val="000E5206"/>
    <w:rPr>
      <w:b/>
      <w:bCs/>
      <w:noProof/>
      <w:sz w:val="22"/>
      <w:szCs w:val="22"/>
      <w:lang w:bidi="ar-SA"/>
    </w:rPr>
  </w:style>
  <w:style w:type="character" w:customStyle="1" w:styleId="176">
    <w:name w:val="Основной текст (17)6"/>
    <w:basedOn w:val="170"/>
    <w:rsid w:val="000E5206"/>
    <w:rPr>
      <w:b/>
      <w:bCs/>
      <w:shd w:val="clear" w:color="auto" w:fill="FFFFFF"/>
    </w:rPr>
  </w:style>
  <w:style w:type="character" w:customStyle="1" w:styleId="9">
    <w:name w:val="Основной текст + Полужирный9"/>
    <w:rsid w:val="000E5206"/>
    <w:rPr>
      <w:rFonts w:ascii="Times New Roman" w:hAnsi="Times New Roman" w:cs="Times New Roman"/>
      <w:b/>
      <w:bCs/>
      <w:spacing w:val="0"/>
      <w:sz w:val="22"/>
      <w:szCs w:val="22"/>
      <w:lang w:bidi="ar-SA"/>
    </w:rPr>
  </w:style>
  <w:style w:type="character" w:customStyle="1" w:styleId="224">
    <w:name w:val="Заголовок №2 (2)4"/>
    <w:basedOn w:val="22"/>
    <w:rsid w:val="000E5206"/>
    <w:rPr>
      <w:b/>
      <w:bCs/>
      <w:sz w:val="25"/>
      <w:szCs w:val="25"/>
      <w:shd w:val="clear" w:color="auto" w:fill="FFFFFF"/>
    </w:rPr>
  </w:style>
  <w:style w:type="character" w:customStyle="1" w:styleId="2230">
    <w:name w:val="Заголовок №2 (2)3"/>
    <w:rsid w:val="000E5206"/>
    <w:rPr>
      <w:b/>
      <w:bCs/>
      <w:noProof/>
      <w:sz w:val="25"/>
      <w:szCs w:val="25"/>
      <w:lang w:bidi="ar-SA"/>
    </w:rPr>
  </w:style>
  <w:style w:type="character" w:customStyle="1" w:styleId="132pt1">
    <w:name w:val="Основной текст (13) + Интервал 2 pt1"/>
    <w:rsid w:val="000E5206"/>
    <w:rPr>
      <w:rFonts w:ascii="Calibri" w:hAnsi="Calibri"/>
      <w:spacing w:val="40"/>
      <w:sz w:val="34"/>
      <w:szCs w:val="34"/>
      <w:lang w:bidi="ar-SA"/>
    </w:rPr>
  </w:style>
  <w:style w:type="character" w:customStyle="1" w:styleId="137">
    <w:name w:val="Основной текст (13)7"/>
    <w:basedOn w:val="130"/>
    <w:rsid w:val="000E5206"/>
    <w:rPr>
      <w:rFonts w:ascii="Calibri" w:hAnsi="Calibri"/>
      <w:sz w:val="34"/>
      <w:szCs w:val="34"/>
      <w:shd w:val="clear" w:color="auto" w:fill="FFFFFF"/>
    </w:rPr>
  </w:style>
  <w:style w:type="character" w:customStyle="1" w:styleId="136">
    <w:name w:val="Основной текст (13)6"/>
    <w:rsid w:val="000E5206"/>
    <w:rPr>
      <w:rFonts w:ascii="Calibri" w:hAnsi="Calibri"/>
      <w:noProof/>
      <w:sz w:val="34"/>
      <w:szCs w:val="34"/>
      <w:lang w:bidi="ar-SA"/>
    </w:rPr>
  </w:style>
  <w:style w:type="character" w:customStyle="1" w:styleId="175">
    <w:name w:val="Основной текст (17)5"/>
    <w:rsid w:val="000E5206"/>
    <w:rPr>
      <w:rFonts w:ascii="Times New Roman" w:hAnsi="Times New Roman" w:cs="Times New Roman"/>
      <w:b w:val="0"/>
      <w:bCs w:val="0"/>
      <w:spacing w:val="0"/>
      <w:sz w:val="22"/>
      <w:szCs w:val="22"/>
      <w:lang w:bidi="ar-SA"/>
    </w:rPr>
  </w:style>
  <w:style w:type="character" w:customStyle="1" w:styleId="174">
    <w:name w:val="Основной текст (17)4"/>
    <w:rsid w:val="000E5206"/>
    <w:rPr>
      <w:rFonts w:ascii="Times New Roman" w:hAnsi="Times New Roman" w:cs="Times New Roman"/>
      <w:b w:val="0"/>
      <w:bCs w:val="0"/>
      <w:noProof/>
      <w:spacing w:val="0"/>
      <w:sz w:val="22"/>
      <w:szCs w:val="22"/>
      <w:lang w:bidi="ar-SA"/>
    </w:rPr>
  </w:style>
  <w:style w:type="character" w:customStyle="1" w:styleId="90">
    <w:name w:val="Основной текст + Курсив9"/>
    <w:rsid w:val="000E5206"/>
    <w:rPr>
      <w:rFonts w:ascii="Times New Roman" w:hAnsi="Times New Roman" w:cs="Times New Roman"/>
      <w:i/>
      <w:iCs/>
      <w:spacing w:val="0"/>
      <w:sz w:val="22"/>
      <w:szCs w:val="22"/>
      <w:lang w:bidi="ar-SA"/>
    </w:rPr>
  </w:style>
  <w:style w:type="character" w:customStyle="1" w:styleId="1424">
    <w:name w:val="Основной текст (14)24"/>
    <w:rsid w:val="000E5206"/>
    <w:rPr>
      <w:rFonts w:ascii="Times New Roman" w:hAnsi="Times New Roman" w:cs="Times New Roman"/>
      <w:i w:val="0"/>
      <w:iCs w:val="0"/>
      <w:spacing w:val="0"/>
      <w:sz w:val="22"/>
      <w:szCs w:val="22"/>
      <w:lang w:bidi="ar-SA"/>
    </w:rPr>
  </w:style>
  <w:style w:type="character" w:customStyle="1" w:styleId="1423">
    <w:name w:val="Основной текст (14)23"/>
    <w:rsid w:val="000E5206"/>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0E5206"/>
    <w:rPr>
      <w:b/>
      <w:bCs/>
      <w:shd w:val="clear" w:color="auto" w:fill="FFFFFF"/>
    </w:rPr>
  </w:style>
  <w:style w:type="character" w:customStyle="1" w:styleId="333">
    <w:name w:val="Заголовок №33"/>
    <w:rsid w:val="000E5206"/>
    <w:rPr>
      <w:b/>
      <w:bCs/>
      <w:noProof/>
      <w:sz w:val="22"/>
      <w:szCs w:val="22"/>
      <w:lang w:bidi="ar-SA"/>
    </w:rPr>
  </w:style>
  <w:style w:type="character" w:customStyle="1" w:styleId="3215">
    <w:name w:val="Заголовок №3 (2)15"/>
    <w:basedOn w:val="321"/>
    <w:rsid w:val="000E5206"/>
    <w:rPr>
      <w:b/>
      <w:bCs/>
      <w:i/>
      <w:iCs/>
      <w:shd w:val="clear" w:color="auto" w:fill="FFFFFF"/>
    </w:rPr>
  </w:style>
  <w:style w:type="character" w:customStyle="1" w:styleId="8">
    <w:name w:val="Основной текст + Курсив8"/>
    <w:rsid w:val="000E5206"/>
    <w:rPr>
      <w:rFonts w:ascii="Times New Roman" w:hAnsi="Times New Roman" w:cs="Times New Roman"/>
      <w:i/>
      <w:iCs/>
      <w:noProof/>
      <w:spacing w:val="0"/>
      <w:sz w:val="22"/>
      <w:szCs w:val="22"/>
      <w:lang w:bidi="ar-SA"/>
    </w:rPr>
  </w:style>
  <w:style w:type="character" w:customStyle="1" w:styleId="3214">
    <w:name w:val="Заголовок №3 (2)14"/>
    <w:basedOn w:val="321"/>
    <w:rsid w:val="000E5206"/>
    <w:rPr>
      <w:b/>
      <w:bCs/>
      <w:i/>
      <w:iCs/>
      <w:shd w:val="clear" w:color="auto" w:fill="FFFFFF"/>
    </w:rPr>
  </w:style>
  <w:style w:type="character" w:customStyle="1" w:styleId="3213">
    <w:name w:val="Заголовок №3 (2)13"/>
    <w:basedOn w:val="321"/>
    <w:rsid w:val="000E5206"/>
    <w:rPr>
      <w:b/>
      <w:bCs/>
      <w:i/>
      <w:iCs/>
      <w:shd w:val="clear" w:color="auto" w:fill="FFFFFF"/>
    </w:rPr>
  </w:style>
  <w:style w:type="character" w:customStyle="1" w:styleId="3211">
    <w:name w:val="Заголовок №3 (2)11"/>
    <w:basedOn w:val="321"/>
    <w:rsid w:val="000E5206"/>
    <w:rPr>
      <w:b/>
      <w:bCs/>
      <w:i/>
      <w:iCs/>
      <w:shd w:val="clear" w:color="auto" w:fill="FFFFFF"/>
    </w:rPr>
  </w:style>
  <w:style w:type="character" w:customStyle="1" w:styleId="32100">
    <w:name w:val="Заголовок №3 (2)10"/>
    <w:basedOn w:val="321"/>
    <w:rsid w:val="000E5206"/>
    <w:rPr>
      <w:b/>
      <w:bCs/>
      <w:i/>
      <w:iCs/>
      <w:shd w:val="clear" w:color="auto" w:fill="FFFFFF"/>
    </w:rPr>
  </w:style>
  <w:style w:type="character" w:customStyle="1" w:styleId="329">
    <w:name w:val="Заголовок №3 (2)9"/>
    <w:basedOn w:val="321"/>
    <w:rsid w:val="000E5206"/>
    <w:rPr>
      <w:b/>
      <w:bCs/>
      <w:i/>
      <w:iCs/>
      <w:shd w:val="clear" w:color="auto" w:fill="FFFFFF"/>
    </w:rPr>
  </w:style>
  <w:style w:type="character" w:customStyle="1" w:styleId="328">
    <w:name w:val="Заголовок №3 (2)8"/>
    <w:basedOn w:val="321"/>
    <w:rsid w:val="000E5206"/>
    <w:rPr>
      <w:b/>
      <w:bCs/>
      <w:i/>
      <w:iCs/>
      <w:shd w:val="clear" w:color="auto" w:fill="FFFFFF"/>
    </w:rPr>
  </w:style>
  <w:style w:type="character" w:customStyle="1" w:styleId="327">
    <w:name w:val="Заголовок №3 (2)7"/>
    <w:basedOn w:val="321"/>
    <w:rsid w:val="000E5206"/>
    <w:rPr>
      <w:b/>
      <w:bCs/>
      <w:i/>
      <w:iCs/>
      <w:shd w:val="clear" w:color="auto" w:fill="FFFFFF"/>
    </w:rPr>
  </w:style>
  <w:style w:type="character" w:customStyle="1" w:styleId="1110">
    <w:name w:val="Заголовок №111"/>
    <w:basedOn w:val="13"/>
    <w:rsid w:val="000E5206"/>
    <w:rPr>
      <w:rFonts w:ascii="Calibri" w:hAnsi="Calibri"/>
      <w:sz w:val="34"/>
      <w:szCs w:val="34"/>
      <w:shd w:val="clear" w:color="auto" w:fill="FFFFFF"/>
    </w:rPr>
  </w:style>
  <w:style w:type="character" w:customStyle="1" w:styleId="1100">
    <w:name w:val="Заголовок №110"/>
    <w:rsid w:val="000E5206"/>
    <w:rPr>
      <w:rFonts w:ascii="Calibri" w:hAnsi="Calibri"/>
      <w:noProof/>
      <w:sz w:val="34"/>
      <w:szCs w:val="34"/>
      <w:lang w:bidi="ar-SA"/>
    </w:rPr>
  </w:style>
  <w:style w:type="character" w:customStyle="1" w:styleId="ae">
    <w:name w:val="Подпись к таблице"/>
    <w:rsid w:val="000E5206"/>
    <w:rPr>
      <w:rFonts w:ascii="Times New Roman" w:hAnsi="Times New Roman" w:cs="Times New Roman"/>
      <w:b/>
      <w:bCs/>
      <w:spacing w:val="0"/>
      <w:sz w:val="20"/>
      <w:szCs w:val="20"/>
    </w:rPr>
  </w:style>
  <w:style w:type="character" w:customStyle="1" w:styleId="5">
    <w:name w:val="Подпись к таблице5"/>
    <w:rsid w:val="000E5206"/>
    <w:rPr>
      <w:rFonts w:ascii="Times New Roman" w:hAnsi="Times New Roman" w:cs="Times New Roman"/>
      <w:b/>
      <w:bCs/>
      <w:noProof/>
      <w:spacing w:val="0"/>
      <w:sz w:val="20"/>
      <w:szCs w:val="20"/>
    </w:rPr>
  </w:style>
  <w:style w:type="character" w:customStyle="1" w:styleId="1958">
    <w:name w:val="Основной текст (19)58"/>
    <w:rsid w:val="000E5206"/>
    <w:rPr>
      <w:rFonts w:ascii="Times New Roman" w:hAnsi="Times New Roman" w:cs="Times New Roman"/>
      <w:b/>
      <w:bCs/>
      <w:spacing w:val="0"/>
      <w:sz w:val="20"/>
      <w:szCs w:val="20"/>
    </w:rPr>
  </w:style>
  <w:style w:type="character" w:customStyle="1" w:styleId="1957">
    <w:name w:val="Основной текст (19)57"/>
    <w:rsid w:val="000E5206"/>
    <w:rPr>
      <w:rFonts w:ascii="Times New Roman" w:hAnsi="Times New Roman" w:cs="Times New Roman"/>
      <w:b/>
      <w:bCs/>
      <w:noProof/>
      <w:spacing w:val="0"/>
      <w:sz w:val="20"/>
      <w:szCs w:val="20"/>
    </w:rPr>
  </w:style>
  <w:style w:type="character" w:customStyle="1" w:styleId="2220">
    <w:name w:val="Заголовок №2 (2)2"/>
    <w:rsid w:val="000E5206"/>
    <w:rPr>
      <w:rFonts w:ascii="Times New Roman" w:hAnsi="Times New Roman" w:cs="Times New Roman"/>
      <w:b w:val="0"/>
      <w:bCs w:val="0"/>
      <w:noProof/>
      <w:spacing w:val="0"/>
      <w:sz w:val="25"/>
      <w:szCs w:val="25"/>
      <w:lang w:bidi="ar-SA"/>
    </w:rPr>
  </w:style>
  <w:style w:type="character" w:customStyle="1" w:styleId="338">
    <w:name w:val="Заголовок №3 (3)8"/>
    <w:rsid w:val="000E5206"/>
    <w:rPr>
      <w:rFonts w:ascii="Calibri" w:hAnsi="Calibri" w:cs="Calibri"/>
      <w:b w:val="0"/>
      <w:bCs w:val="0"/>
      <w:spacing w:val="0"/>
      <w:sz w:val="23"/>
      <w:szCs w:val="23"/>
      <w:lang w:bidi="ar-SA"/>
    </w:rPr>
  </w:style>
  <w:style w:type="character" w:customStyle="1" w:styleId="337">
    <w:name w:val="Заголовок №3 (3)7"/>
    <w:rsid w:val="000E5206"/>
    <w:rPr>
      <w:rFonts w:ascii="Calibri" w:hAnsi="Calibri" w:cs="Calibri"/>
      <w:b w:val="0"/>
      <w:bCs w:val="0"/>
      <w:spacing w:val="0"/>
      <w:sz w:val="23"/>
      <w:szCs w:val="23"/>
      <w:lang w:bidi="ar-SA"/>
    </w:rPr>
  </w:style>
  <w:style w:type="character" w:customStyle="1" w:styleId="80">
    <w:name w:val="Основной текст + Полужирный8"/>
    <w:rsid w:val="000E5206"/>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rsid w:val="000E5206"/>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rsid w:val="000E5206"/>
    <w:rPr>
      <w:rFonts w:ascii="Times New Roman" w:hAnsi="Times New Roman" w:cs="Times New Roman"/>
      <w:b/>
      <w:bCs/>
      <w:i/>
      <w:iCs/>
      <w:noProof/>
      <w:spacing w:val="0"/>
      <w:sz w:val="22"/>
      <w:szCs w:val="22"/>
      <w:lang w:bidi="ar-SA"/>
    </w:rPr>
  </w:style>
  <w:style w:type="character" w:customStyle="1" w:styleId="1445">
    <w:name w:val="Основной текст (14)45"/>
    <w:rsid w:val="000E5206"/>
    <w:rPr>
      <w:i/>
      <w:iCs/>
      <w:noProof/>
      <w:sz w:val="22"/>
      <w:szCs w:val="22"/>
      <w:lang w:bidi="ar-SA"/>
    </w:rPr>
  </w:style>
  <w:style w:type="character" w:customStyle="1" w:styleId="1443">
    <w:name w:val="Основной текст (14)43"/>
    <w:rsid w:val="000E5206"/>
    <w:rPr>
      <w:i/>
      <w:iCs/>
      <w:noProof/>
      <w:sz w:val="22"/>
      <w:szCs w:val="22"/>
      <w:lang w:bidi="ar-SA"/>
    </w:rPr>
  </w:style>
  <w:style w:type="character" w:customStyle="1" w:styleId="1441">
    <w:name w:val="Основной текст (14)41"/>
    <w:rsid w:val="000E5206"/>
    <w:rPr>
      <w:i/>
      <w:iCs/>
      <w:noProof/>
      <w:sz w:val="22"/>
      <w:szCs w:val="22"/>
      <w:lang w:bidi="ar-SA"/>
    </w:rPr>
  </w:style>
  <w:style w:type="character" w:customStyle="1" w:styleId="1439">
    <w:name w:val="Основной текст (14)39"/>
    <w:rsid w:val="000E5206"/>
    <w:rPr>
      <w:rFonts w:ascii="Times New Roman" w:hAnsi="Times New Roman" w:cs="Times New Roman"/>
      <w:i w:val="0"/>
      <w:iCs w:val="0"/>
      <w:noProof/>
      <w:spacing w:val="0"/>
      <w:sz w:val="22"/>
      <w:szCs w:val="22"/>
      <w:lang w:bidi="ar-SA"/>
    </w:rPr>
  </w:style>
  <w:style w:type="character" w:customStyle="1" w:styleId="371">
    <w:name w:val="Заголовок №37"/>
    <w:rsid w:val="000E5206"/>
    <w:rPr>
      <w:rFonts w:ascii="Times New Roman" w:hAnsi="Times New Roman" w:cs="Times New Roman"/>
      <w:b w:val="0"/>
      <w:bCs w:val="0"/>
      <w:spacing w:val="0"/>
      <w:sz w:val="22"/>
      <w:szCs w:val="22"/>
      <w:lang w:bidi="ar-SA"/>
    </w:rPr>
  </w:style>
  <w:style w:type="character" w:customStyle="1" w:styleId="1437">
    <w:name w:val="Основной текст (14)37"/>
    <w:rsid w:val="000E5206"/>
    <w:rPr>
      <w:rFonts w:ascii="Times New Roman" w:hAnsi="Times New Roman" w:cs="Times New Roman"/>
      <w:i w:val="0"/>
      <w:iCs w:val="0"/>
      <w:noProof/>
      <w:spacing w:val="0"/>
      <w:sz w:val="22"/>
      <w:szCs w:val="22"/>
      <w:lang w:bidi="ar-SA"/>
    </w:rPr>
  </w:style>
  <w:style w:type="character" w:customStyle="1" w:styleId="1435">
    <w:name w:val="Основной текст (14)35"/>
    <w:rsid w:val="000E5206"/>
    <w:rPr>
      <w:rFonts w:ascii="Times New Roman" w:hAnsi="Times New Roman" w:cs="Times New Roman"/>
      <w:i w:val="0"/>
      <w:iCs w:val="0"/>
      <w:noProof/>
      <w:spacing w:val="0"/>
      <w:sz w:val="22"/>
      <w:szCs w:val="22"/>
      <w:lang w:bidi="ar-SA"/>
    </w:rPr>
  </w:style>
  <w:style w:type="character" w:customStyle="1" w:styleId="1433">
    <w:name w:val="Основной текст (14)33"/>
    <w:rsid w:val="000E5206"/>
    <w:rPr>
      <w:rFonts w:ascii="Times New Roman" w:hAnsi="Times New Roman" w:cs="Times New Roman"/>
      <w:i w:val="0"/>
      <w:iCs w:val="0"/>
      <w:noProof/>
      <w:spacing w:val="0"/>
      <w:sz w:val="22"/>
      <w:szCs w:val="22"/>
      <w:lang w:bidi="ar-SA"/>
    </w:rPr>
  </w:style>
  <w:style w:type="character" w:customStyle="1" w:styleId="1431">
    <w:name w:val="Основной текст (14)31"/>
    <w:rsid w:val="000E5206"/>
    <w:rPr>
      <w:rFonts w:ascii="Times New Roman" w:hAnsi="Times New Roman" w:cs="Times New Roman"/>
      <w:i w:val="0"/>
      <w:iCs w:val="0"/>
      <w:noProof/>
      <w:spacing w:val="0"/>
      <w:sz w:val="22"/>
      <w:szCs w:val="22"/>
      <w:lang w:bidi="ar-SA"/>
    </w:rPr>
  </w:style>
  <w:style w:type="character" w:customStyle="1" w:styleId="1429">
    <w:name w:val="Основной текст (14)29"/>
    <w:rsid w:val="000E5206"/>
    <w:rPr>
      <w:rFonts w:ascii="Times New Roman" w:hAnsi="Times New Roman" w:cs="Times New Roman"/>
      <w:i w:val="0"/>
      <w:iCs w:val="0"/>
      <w:noProof/>
      <w:spacing w:val="0"/>
      <w:sz w:val="22"/>
      <w:szCs w:val="22"/>
      <w:lang w:bidi="ar-SA"/>
    </w:rPr>
  </w:style>
  <w:style w:type="character" w:customStyle="1" w:styleId="1427">
    <w:name w:val="Основной текст (14)27"/>
    <w:rsid w:val="000E5206"/>
    <w:rPr>
      <w:rFonts w:ascii="Times New Roman" w:hAnsi="Times New Roman" w:cs="Times New Roman"/>
      <w:i w:val="0"/>
      <w:iCs w:val="0"/>
      <w:noProof/>
      <w:spacing w:val="0"/>
      <w:sz w:val="22"/>
      <w:szCs w:val="22"/>
      <w:lang w:bidi="ar-SA"/>
    </w:rPr>
  </w:style>
  <w:style w:type="character" w:customStyle="1" w:styleId="1425">
    <w:name w:val="Основной текст (14)25"/>
    <w:rsid w:val="000E5206"/>
    <w:rPr>
      <w:rFonts w:ascii="Times New Roman" w:hAnsi="Times New Roman" w:cs="Times New Roman"/>
      <w:i w:val="0"/>
      <w:iCs w:val="0"/>
      <w:noProof/>
      <w:spacing w:val="0"/>
      <w:sz w:val="22"/>
      <w:szCs w:val="22"/>
      <w:lang w:bidi="ar-SA"/>
    </w:rPr>
  </w:style>
  <w:style w:type="character" w:customStyle="1" w:styleId="361">
    <w:name w:val="Заголовок №36"/>
    <w:rsid w:val="000E520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E5206"/>
    <w:rPr>
      <w:b/>
      <w:bCs/>
      <w:shd w:val="clear" w:color="auto" w:fill="FFFFFF"/>
    </w:rPr>
  </w:style>
  <w:style w:type="character" w:customStyle="1" w:styleId="179">
    <w:name w:val="Основной текст (17)9"/>
    <w:rsid w:val="000E5206"/>
    <w:rPr>
      <w:b/>
      <w:bCs/>
      <w:noProof/>
      <w:sz w:val="22"/>
      <w:szCs w:val="22"/>
      <w:lang w:bidi="ar-SA"/>
    </w:rPr>
  </w:style>
  <w:style w:type="character" w:customStyle="1" w:styleId="351">
    <w:name w:val="Заголовок №35"/>
    <w:rsid w:val="000E520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E520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E5206"/>
    <w:rPr>
      <w:rFonts w:ascii="Calibri" w:hAnsi="Calibri"/>
      <w:spacing w:val="40"/>
      <w:sz w:val="34"/>
      <w:szCs w:val="34"/>
      <w:lang w:bidi="ar-SA"/>
    </w:rPr>
  </w:style>
  <w:style w:type="character" w:customStyle="1" w:styleId="139">
    <w:name w:val="Основной текст (13)9"/>
    <w:basedOn w:val="130"/>
    <w:rsid w:val="000E5206"/>
    <w:rPr>
      <w:rFonts w:ascii="Calibri" w:hAnsi="Calibri"/>
      <w:sz w:val="34"/>
      <w:szCs w:val="34"/>
      <w:shd w:val="clear" w:color="auto" w:fill="FFFFFF"/>
    </w:rPr>
  </w:style>
  <w:style w:type="character" w:customStyle="1" w:styleId="138">
    <w:name w:val="Основной текст (13)8"/>
    <w:rsid w:val="000E5206"/>
    <w:rPr>
      <w:rFonts w:ascii="Calibri" w:hAnsi="Calibri"/>
      <w:noProof/>
      <w:sz w:val="34"/>
      <w:szCs w:val="34"/>
      <w:lang w:bidi="ar-SA"/>
    </w:rPr>
  </w:style>
  <w:style w:type="character" w:customStyle="1" w:styleId="151">
    <w:name w:val="Основной текст + Полужирный15"/>
    <w:rsid w:val="000E5206"/>
    <w:rPr>
      <w:rFonts w:ascii="Times New Roman" w:hAnsi="Times New Roman" w:cs="Times New Roman"/>
      <w:b/>
      <w:bCs/>
      <w:spacing w:val="0"/>
      <w:sz w:val="22"/>
      <w:szCs w:val="22"/>
      <w:lang w:bidi="ar-SA"/>
    </w:rPr>
  </w:style>
  <w:style w:type="character" w:customStyle="1" w:styleId="144">
    <w:name w:val="Основной текст + Полужирный14"/>
    <w:aliases w:val="Курсив14"/>
    <w:rsid w:val="000E520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E520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E5206"/>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0E520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E520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E5206"/>
    <w:rPr>
      <w:b/>
      <w:bCs/>
      <w:sz w:val="25"/>
      <w:szCs w:val="25"/>
      <w:shd w:val="clear" w:color="auto" w:fill="FFFFFF"/>
    </w:rPr>
  </w:style>
  <w:style w:type="character" w:customStyle="1" w:styleId="125">
    <w:name w:val="Основной текст (12)"/>
    <w:rsid w:val="000E5206"/>
    <w:rPr>
      <w:noProof/>
      <w:sz w:val="19"/>
      <w:szCs w:val="19"/>
      <w:lang w:bidi="ar-SA"/>
    </w:rPr>
  </w:style>
  <w:style w:type="character" w:customStyle="1" w:styleId="1230">
    <w:name w:val="Основной текст (12) + Курсив3"/>
    <w:rsid w:val="000E5206"/>
    <w:rPr>
      <w:rFonts w:ascii="Times New Roman" w:hAnsi="Times New Roman" w:cs="Times New Roman"/>
      <w:i/>
      <w:iCs/>
      <w:spacing w:val="0"/>
      <w:sz w:val="19"/>
      <w:szCs w:val="19"/>
      <w:lang w:bidi="ar-SA"/>
    </w:rPr>
  </w:style>
  <w:style w:type="character" w:customStyle="1" w:styleId="1221">
    <w:name w:val="Основной текст (12) + Курсив2"/>
    <w:rsid w:val="000E520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E5206"/>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0E5206"/>
    <w:pPr>
      <w:spacing w:after="0" w:line="240" w:lineRule="auto"/>
      <w:ind w:firstLine="454"/>
    </w:pPr>
    <w:rPr>
      <w:rFonts w:ascii="Arial Unicode MS" w:eastAsia="Calibri" w:hAnsi="Arial Unicode MS" w:cs="Times New Roman"/>
      <w:color w:val="000000"/>
      <w:sz w:val="24"/>
      <w:szCs w:val="28"/>
    </w:rPr>
  </w:style>
  <w:style w:type="character" w:customStyle="1" w:styleId="af0">
    <w:name w:val="А_стиль Знак"/>
    <w:link w:val="af"/>
    <w:rsid w:val="000E5206"/>
    <w:rPr>
      <w:rFonts w:ascii="Arial Unicode MS" w:eastAsia="Calibri" w:hAnsi="Arial Unicode MS" w:cs="Times New Roman"/>
      <w:color w:val="000000"/>
      <w:sz w:val="24"/>
      <w:szCs w:val="28"/>
    </w:rPr>
  </w:style>
  <w:style w:type="character" w:customStyle="1" w:styleId="apple-style-span">
    <w:name w:val="apple-style-span"/>
    <w:basedOn w:val="a0"/>
    <w:rsid w:val="000E5206"/>
  </w:style>
  <w:style w:type="character" w:customStyle="1" w:styleId="apple-converted-space">
    <w:name w:val="apple-converted-space"/>
    <w:basedOn w:val="a0"/>
    <w:rsid w:val="000E5206"/>
  </w:style>
  <w:style w:type="character" w:customStyle="1" w:styleId="126">
    <w:name w:val="Основной текст (12)_"/>
    <w:link w:val="1212"/>
    <w:rsid w:val="000E5206"/>
    <w:rPr>
      <w:sz w:val="19"/>
      <w:szCs w:val="19"/>
      <w:shd w:val="clear" w:color="auto" w:fill="FFFFFF"/>
    </w:rPr>
  </w:style>
  <w:style w:type="paragraph" w:customStyle="1" w:styleId="1212">
    <w:name w:val="Основной текст (12)1"/>
    <w:basedOn w:val="a"/>
    <w:link w:val="126"/>
    <w:rsid w:val="000E5206"/>
    <w:pPr>
      <w:shd w:val="clear" w:color="auto" w:fill="FFFFFF"/>
      <w:spacing w:before="240" w:after="0" w:line="192" w:lineRule="exact"/>
    </w:pPr>
    <w:rPr>
      <w:sz w:val="19"/>
      <w:szCs w:val="19"/>
    </w:rPr>
  </w:style>
  <w:style w:type="character" w:customStyle="1" w:styleId="152">
    <w:name w:val="Основной текст (15)_"/>
    <w:link w:val="1510"/>
    <w:rsid w:val="000E5206"/>
    <w:rPr>
      <w:i/>
      <w:iCs/>
      <w:sz w:val="19"/>
      <w:szCs w:val="19"/>
      <w:shd w:val="clear" w:color="auto" w:fill="FFFFFF"/>
    </w:rPr>
  </w:style>
  <w:style w:type="paragraph" w:customStyle="1" w:styleId="1510">
    <w:name w:val="Основной текст (15)1"/>
    <w:basedOn w:val="a"/>
    <w:link w:val="152"/>
    <w:rsid w:val="000E5206"/>
    <w:pPr>
      <w:shd w:val="clear" w:color="auto" w:fill="FFFFFF"/>
      <w:spacing w:after="0" w:line="192" w:lineRule="exact"/>
      <w:jc w:val="both"/>
    </w:pPr>
    <w:rPr>
      <w:i/>
      <w:iCs/>
      <w:sz w:val="19"/>
      <w:szCs w:val="19"/>
    </w:rPr>
  </w:style>
  <w:style w:type="character" w:customStyle="1" w:styleId="381">
    <w:name w:val="Основной текст + Полужирный38"/>
    <w:rsid w:val="000E5206"/>
    <w:rPr>
      <w:rFonts w:ascii="Times New Roman" w:hAnsi="Times New Roman" w:cs="Times New Roman"/>
      <w:b/>
      <w:bCs/>
      <w:noProof/>
      <w:spacing w:val="0"/>
      <w:sz w:val="22"/>
      <w:szCs w:val="22"/>
      <w:lang w:bidi="ar-SA"/>
    </w:rPr>
  </w:style>
  <w:style w:type="paragraph" w:styleId="af1">
    <w:name w:val="header"/>
    <w:basedOn w:val="a"/>
    <w:link w:val="af2"/>
    <w:rsid w:val="000E520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Верхний колонтитул Знак"/>
    <w:basedOn w:val="a0"/>
    <w:link w:val="af1"/>
    <w:rsid w:val="000E5206"/>
    <w:rPr>
      <w:rFonts w:ascii="Arial Unicode MS" w:eastAsia="Arial Unicode MS" w:hAnsi="Arial Unicode MS" w:cs="Arial Unicode MS"/>
      <w:color w:val="000000"/>
      <w:sz w:val="24"/>
      <w:szCs w:val="24"/>
      <w:lang w:eastAsia="ru-RU"/>
    </w:rPr>
  </w:style>
  <w:style w:type="paragraph" w:styleId="af3">
    <w:name w:val="footer"/>
    <w:basedOn w:val="a"/>
    <w:link w:val="af4"/>
    <w:rsid w:val="000E520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Нижний колонтитул Знак"/>
    <w:basedOn w:val="a0"/>
    <w:link w:val="af3"/>
    <w:rsid w:val="000E5206"/>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0E5206"/>
    <w:rPr>
      <w:rFonts w:ascii="Calibri" w:hAnsi="Calibri"/>
      <w:b/>
      <w:bCs/>
      <w:sz w:val="23"/>
      <w:szCs w:val="23"/>
      <w:shd w:val="clear" w:color="auto" w:fill="FFFFFF"/>
    </w:rPr>
  </w:style>
  <w:style w:type="paragraph" w:customStyle="1" w:styleId="1610">
    <w:name w:val="Основной текст (16)1"/>
    <w:basedOn w:val="a"/>
    <w:link w:val="161"/>
    <w:rsid w:val="000E5206"/>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0E5206"/>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0E5206"/>
    <w:rPr>
      <w:b/>
      <w:bCs/>
      <w:i/>
      <w:iCs/>
      <w:shd w:val="clear" w:color="auto" w:fill="FFFFFF"/>
    </w:rPr>
  </w:style>
  <w:style w:type="paragraph" w:customStyle="1" w:styleId="232">
    <w:name w:val="Заголовок №2 (3)"/>
    <w:basedOn w:val="a"/>
    <w:link w:val="231"/>
    <w:rsid w:val="000E5206"/>
    <w:pPr>
      <w:shd w:val="clear" w:color="auto" w:fill="FFFFFF"/>
      <w:spacing w:after="0" w:line="211" w:lineRule="exact"/>
      <w:ind w:firstLine="400"/>
      <w:jc w:val="both"/>
      <w:outlineLvl w:val="1"/>
    </w:pPr>
    <w:rPr>
      <w:b/>
      <w:bCs/>
      <w:i/>
      <w:iCs/>
    </w:rPr>
  </w:style>
  <w:style w:type="character" w:customStyle="1" w:styleId="af5">
    <w:name w:val="Подпись к таблице_"/>
    <w:link w:val="1a"/>
    <w:rsid w:val="000E5206"/>
    <w:rPr>
      <w:b/>
      <w:bCs/>
      <w:shd w:val="clear" w:color="auto" w:fill="FFFFFF"/>
    </w:rPr>
  </w:style>
  <w:style w:type="paragraph" w:customStyle="1" w:styleId="1a">
    <w:name w:val="Подпись к таблице1"/>
    <w:basedOn w:val="a"/>
    <w:link w:val="af5"/>
    <w:rsid w:val="000E5206"/>
    <w:pPr>
      <w:shd w:val="clear" w:color="auto" w:fill="FFFFFF"/>
      <w:spacing w:after="0" w:line="240" w:lineRule="atLeast"/>
    </w:pPr>
    <w:rPr>
      <w:b/>
      <w:bCs/>
    </w:rPr>
  </w:style>
  <w:style w:type="character" w:customStyle="1" w:styleId="336">
    <w:name w:val="Заголовок №3 (3)6"/>
    <w:rsid w:val="000E5206"/>
    <w:rPr>
      <w:rFonts w:ascii="Calibri" w:hAnsi="Calibri" w:cs="Calibri"/>
      <w:b w:val="0"/>
      <w:bCs w:val="0"/>
      <w:spacing w:val="0"/>
      <w:sz w:val="23"/>
      <w:szCs w:val="23"/>
      <w:lang w:bidi="ar-SA"/>
    </w:rPr>
  </w:style>
  <w:style w:type="character" w:customStyle="1" w:styleId="326">
    <w:name w:val="Заголовок №3 (2)6"/>
    <w:rsid w:val="000E5206"/>
    <w:rPr>
      <w:rFonts w:ascii="Times New Roman" w:hAnsi="Times New Roman" w:cs="Times New Roman"/>
      <w:b w:val="0"/>
      <w:bCs w:val="0"/>
      <w:i w:val="0"/>
      <w:iCs w:val="0"/>
      <w:spacing w:val="0"/>
      <w:sz w:val="22"/>
      <w:szCs w:val="22"/>
      <w:lang w:bidi="ar-SA"/>
    </w:rPr>
  </w:style>
  <w:style w:type="character" w:customStyle="1" w:styleId="325">
    <w:name w:val="Заголовок №3 (2)5"/>
    <w:rsid w:val="000E5206"/>
    <w:rPr>
      <w:rFonts w:ascii="Times New Roman" w:hAnsi="Times New Roman" w:cs="Times New Roman"/>
      <w:b w:val="0"/>
      <w:bCs w:val="0"/>
      <w:i w:val="0"/>
      <w:iCs w:val="0"/>
      <w:spacing w:val="0"/>
      <w:sz w:val="22"/>
      <w:szCs w:val="22"/>
      <w:lang w:bidi="ar-SA"/>
    </w:rPr>
  </w:style>
  <w:style w:type="character" w:customStyle="1" w:styleId="3240">
    <w:name w:val="Заголовок №3 (2)4"/>
    <w:rsid w:val="000E5206"/>
    <w:rPr>
      <w:rFonts w:ascii="Times New Roman" w:hAnsi="Times New Roman" w:cs="Times New Roman"/>
      <w:b w:val="0"/>
      <w:bCs w:val="0"/>
      <w:i w:val="0"/>
      <w:iCs w:val="0"/>
      <w:spacing w:val="0"/>
      <w:sz w:val="22"/>
      <w:szCs w:val="22"/>
      <w:lang w:bidi="ar-SA"/>
    </w:rPr>
  </w:style>
  <w:style w:type="character" w:customStyle="1" w:styleId="3230">
    <w:name w:val="Заголовок №3 (2)3"/>
    <w:rsid w:val="000E5206"/>
    <w:rPr>
      <w:rFonts w:ascii="Times New Roman" w:hAnsi="Times New Roman" w:cs="Times New Roman"/>
      <w:b w:val="0"/>
      <w:bCs w:val="0"/>
      <w:i w:val="0"/>
      <w:iCs w:val="0"/>
      <w:spacing w:val="0"/>
      <w:sz w:val="22"/>
      <w:szCs w:val="22"/>
      <w:lang w:bidi="ar-SA"/>
    </w:rPr>
  </w:style>
  <w:style w:type="character" w:customStyle="1" w:styleId="322">
    <w:name w:val="Заголовок №3 (2)2"/>
    <w:rsid w:val="000E5206"/>
    <w:rPr>
      <w:rFonts w:ascii="Times New Roman" w:hAnsi="Times New Roman" w:cs="Times New Roman"/>
      <w:b w:val="0"/>
      <w:bCs w:val="0"/>
      <w:i w:val="0"/>
      <w:iCs w:val="0"/>
      <w:spacing w:val="0"/>
      <w:sz w:val="22"/>
      <w:szCs w:val="22"/>
      <w:lang w:bidi="ar-SA"/>
    </w:rPr>
  </w:style>
  <w:style w:type="character" w:customStyle="1" w:styleId="335">
    <w:name w:val="Заголовок №3 (3)5"/>
    <w:rsid w:val="000E5206"/>
    <w:rPr>
      <w:rFonts w:ascii="Calibri" w:hAnsi="Calibri" w:cs="Calibri"/>
      <w:b w:val="0"/>
      <w:bCs w:val="0"/>
      <w:spacing w:val="0"/>
      <w:sz w:val="23"/>
      <w:szCs w:val="23"/>
      <w:lang w:bidi="ar-SA"/>
    </w:rPr>
  </w:style>
  <w:style w:type="character" w:customStyle="1" w:styleId="334">
    <w:name w:val="Заголовок №3 (3)4"/>
    <w:rsid w:val="000E5206"/>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0E5206"/>
    <w:rPr>
      <w:rFonts w:ascii="Times New Roman" w:hAnsi="Times New Roman" w:cs="Times New Roman"/>
      <w:b w:val="0"/>
      <w:bCs w:val="0"/>
      <w:spacing w:val="0"/>
      <w:sz w:val="22"/>
      <w:szCs w:val="22"/>
      <w:lang w:bidi="ar-SA"/>
    </w:rPr>
  </w:style>
  <w:style w:type="character" w:customStyle="1" w:styleId="52">
    <w:name w:val="Основной текст + Полужирный5"/>
    <w:rsid w:val="000E5206"/>
    <w:rPr>
      <w:rFonts w:ascii="Times New Roman" w:hAnsi="Times New Roman" w:cs="Times New Roman"/>
      <w:b/>
      <w:bCs/>
      <w:spacing w:val="0"/>
      <w:sz w:val="22"/>
      <w:szCs w:val="22"/>
      <w:lang w:bidi="ar-SA"/>
    </w:rPr>
  </w:style>
  <w:style w:type="character" w:customStyle="1" w:styleId="32a">
    <w:name w:val="Заголовок №32"/>
    <w:rsid w:val="000E5206"/>
    <w:rPr>
      <w:rFonts w:ascii="Times New Roman" w:hAnsi="Times New Roman" w:cs="Times New Roman"/>
      <w:b w:val="0"/>
      <w:bCs w:val="0"/>
      <w:spacing w:val="0"/>
      <w:sz w:val="22"/>
      <w:szCs w:val="22"/>
      <w:lang w:bidi="ar-SA"/>
    </w:rPr>
  </w:style>
  <w:style w:type="character" w:customStyle="1" w:styleId="4">
    <w:name w:val="Основной текст + Полужирный4"/>
    <w:rsid w:val="000E5206"/>
    <w:rPr>
      <w:rFonts w:ascii="Times New Roman" w:hAnsi="Times New Roman" w:cs="Times New Roman"/>
      <w:b/>
      <w:bCs/>
      <w:noProof/>
      <w:spacing w:val="0"/>
      <w:sz w:val="22"/>
      <w:szCs w:val="22"/>
      <w:lang w:bidi="ar-SA"/>
    </w:rPr>
  </w:style>
  <w:style w:type="character" w:customStyle="1" w:styleId="1730">
    <w:name w:val="Основной текст (17)3"/>
    <w:rsid w:val="000E5206"/>
    <w:rPr>
      <w:rFonts w:ascii="Times New Roman" w:hAnsi="Times New Roman" w:cs="Times New Roman"/>
      <w:b w:val="0"/>
      <w:bCs w:val="0"/>
      <w:spacing w:val="0"/>
      <w:sz w:val="22"/>
      <w:szCs w:val="22"/>
      <w:lang w:bidi="ar-SA"/>
    </w:rPr>
  </w:style>
  <w:style w:type="character" w:customStyle="1" w:styleId="4a">
    <w:name w:val="Заголовок №4_"/>
    <w:link w:val="410"/>
    <w:rsid w:val="000E5206"/>
    <w:rPr>
      <w:b/>
      <w:bCs/>
      <w:shd w:val="clear" w:color="auto" w:fill="FFFFFF"/>
    </w:rPr>
  </w:style>
  <w:style w:type="paragraph" w:customStyle="1" w:styleId="410">
    <w:name w:val="Заголовок №41"/>
    <w:basedOn w:val="a"/>
    <w:link w:val="4a"/>
    <w:rsid w:val="000E5206"/>
    <w:pPr>
      <w:shd w:val="clear" w:color="auto" w:fill="FFFFFF"/>
      <w:spacing w:after="0" w:line="211" w:lineRule="exact"/>
      <w:jc w:val="both"/>
      <w:outlineLvl w:val="3"/>
    </w:pPr>
    <w:rPr>
      <w:b/>
      <w:bCs/>
    </w:rPr>
  </w:style>
  <w:style w:type="character" w:customStyle="1" w:styleId="4b">
    <w:name w:val="Заголовок №4"/>
    <w:rsid w:val="000E5206"/>
    <w:rPr>
      <w:b/>
      <w:bCs/>
      <w:noProof/>
      <w:sz w:val="22"/>
      <w:szCs w:val="22"/>
      <w:lang w:bidi="ar-SA"/>
    </w:rPr>
  </w:style>
  <w:style w:type="character" w:customStyle="1" w:styleId="421">
    <w:name w:val="Заголовок №421"/>
    <w:rsid w:val="000E5206"/>
    <w:rPr>
      <w:b/>
      <w:bCs/>
      <w:noProof/>
      <w:sz w:val="22"/>
      <w:szCs w:val="22"/>
      <w:lang w:bidi="ar-SA"/>
    </w:rPr>
  </w:style>
  <w:style w:type="character" w:customStyle="1" w:styleId="419">
    <w:name w:val="Заголовок №419"/>
    <w:rsid w:val="000E5206"/>
    <w:rPr>
      <w:b/>
      <w:bCs/>
      <w:noProof/>
      <w:sz w:val="22"/>
      <w:szCs w:val="22"/>
      <w:lang w:bidi="ar-SA"/>
    </w:rPr>
  </w:style>
  <w:style w:type="character" w:customStyle="1" w:styleId="418">
    <w:name w:val="Заголовок №418"/>
    <w:rsid w:val="000E5206"/>
    <w:rPr>
      <w:b/>
      <w:bCs/>
      <w:noProof/>
      <w:sz w:val="22"/>
      <w:szCs w:val="22"/>
      <w:lang w:bidi="ar-SA"/>
    </w:rPr>
  </w:style>
  <w:style w:type="character" w:customStyle="1" w:styleId="3Calibri">
    <w:name w:val="Заголовок №3 + Calibri"/>
    <w:aliases w:val="11,5 pt9"/>
    <w:rsid w:val="000E5206"/>
    <w:rPr>
      <w:rFonts w:ascii="Calibri" w:hAnsi="Calibri" w:cs="Calibri"/>
      <w:b w:val="0"/>
      <w:bCs w:val="0"/>
      <w:spacing w:val="0"/>
      <w:sz w:val="23"/>
      <w:szCs w:val="23"/>
      <w:lang w:bidi="ar-SA"/>
    </w:rPr>
  </w:style>
  <w:style w:type="character" w:customStyle="1" w:styleId="3Calibri1">
    <w:name w:val="Заголовок №3 + Calibri1"/>
    <w:aliases w:val="111,5 pt8"/>
    <w:rsid w:val="000E5206"/>
    <w:rPr>
      <w:rFonts w:ascii="Calibri" w:hAnsi="Calibri" w:cs="Calibri"/>
      <w:b w:val="0"/>
      <w:bCs w:val="0"/>
      <w:noProof/>
      <w:spacing w:val="0"/>
      <w:sz w:val="23"/>
      <w:szCs w:val="23"/>
      <w:lang w:bidi="ar-SA"/>
    </w:rPr>
  </w:style>
  <w:style w:type="character" w:customStyle="1" w:styleId="417">
    <w:name w:val="Заголовок №417"/>
    <w:basedOn w:val="4a"/>
    <w:rsid w:val="000E5206"/>
    <w:rPr>
      <w:b/>
      <w:bCs/>
      <w:shd w:val="clear" w:color="auto" w:fill="FFFFFF"/>
    </w:rPr>
  </w:style>
  <w:style w:type="character" w:customStyle="1" w:styleId="422">
    <w:name w:val="Заголовок №4 (2)_"/>
    <w:link w:val="4210"/>
    <w:rsid w:val="000E5206"/>
    <w:rPr>
      <w:rFonts w:ascii="Calibri" w:hAnsi="Calibri"/>
      <w:b/>
      <w:bCs/>
      <w:sz w:val="23"/>
      <w:szCs w:val="23"/>
      <w:shd w:val="clear" w:color="auto" w:fill="FFFFFF"/>
    </w:rPr>
  </w:style>
  <w:style w:type="paragraph" w:customStyle="1" w:styleId="4210">
    <w:name w:val="Заголовок №4 (2)1"/>
    <w:basedOn w:val="a"/>
    <w:link w:val="422"/>
    <w:rsid w:val="000E5206"/>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0E5206"/>
    <w:rPr>
      <w:rFonts w:ascii="Calibri" w:hAnsi="Calibri"/>
      <w:b/>
      <w:bCs/>
      <w:sz w:val="23"/>
      <w:szCs w:val="23"/>
      <w:shd w:val="clear" w:color="auto" w:fill="FFFFFF"/>
    </w:rPr>
  </w:style>
  <w:style w:type="character" w:customStyle="1" w:styleId="3a">
    <w:name w:val="Основной текст + Полужирный3"/>
    <w:aliases w:val="Курсив8"/>
    <w:rsid w:val="000E5206"/>
    <w:rPr>
      <w:rFonts w:ascii="Times New Roman" w:hAnsi="Times New Roman" w:cs="Times New Roman"/>
      <w:b/>
      <w:bCs/>
      <w:i/>
      <w:iCs/>
      <w:spacing w:val="0"/>
      <w:sz w:val="22"/>
      <w:szCs w:val="22"/>
      <w:lang w:bidi="ar-SA"/>
    </w:rPr>
  </w:style>
  <w:style w:type="character" w:customStyle="1" w:styleId="70">
    <w:name w:val="Основной текст + Курсив7"/>
    <w:rsid w:val="000E5206"/>
    <w:rPr>
      <w:rFonts w:ascii="Times New Roman" w:hAnsi="Times New Roman" w:cs="Times New Roman"/>
      <w:i/>
      <w:iCs/>
      <w:spacing w:val="0"/>
      <w:sz w:val="22"/>
      <w:szCs w:val="22"/>
      <w:lang w:bidi="ar-SA"/>
    </w:rPr>
  </w:style>
  <w:style w:type="character" w:customStyle="1" w:styleId="431">
    <w:name w:val="Заголовок №4 (3)_"/>
    <w:link w:val="4310"/>
    <w:rsid w:val="000E5206"/>
    <w:rPr>
      <w:b/>
      <w:bCs/>
      <w:i/>
      <w:iCs/>
      <w:shd w:val="clear" w:color="auto" w:fill="FFFFFF"/>
    </w:rPr>
  </w:style>
  <w:style w:type="paragraph" w:customStyle="1" w:styleId="4310">
    <w:name w:val="Заголовок №4 (3)1"/>
    <w:basedOn w:val="a"/>
    <w:link w:val="431"/>
    <w:rsid w:val="000E5206"/>
    <w:pPr>
      <w:shd w:val="clear" w:color="auto" w:fill="FFFFFF"/>
      <w:spacing w:after="0" w:line="211" w:lineRule="exact"/>
      <w:jc w:val="both"/>
      <w:outlineLvl w:val="3"/>
    </w:pPr>
    <w:rPr>
      <w:b/>
      <w:bCs/>
      <w:i/>
      <w:iCs/>
    </w:rPr>
  </w:style>
  <w:style w:type="character" w:customStyle="1" w:styleId="432">
    <w:name w:val="Заголовок №4 (3)"/>
    <w:basedOn w:val="431"/>
    <w:rsid w:val="000E5206"/>
    <w:rPr>
      <w:b/>
      <w:bCs/>
      <w:i/>
      <w:iCs/>
      <w:shd w:val="clear" w:color="auto" w:fill="FFFFFF"/>
    </w:rPr>
  </w:style>
  <w:style w:type="character" w:customStyle="1" w:styleId="433">
    <w:name w:val="Заголовок №4 (3)3"/>
    <w:basedOn w:val="431"/>
    <w:rsid w:val="000E5206"/>
    <w:rPr>
      <w:b/>
      <w:bCs/>
      <w:i/>
      <w:iCs/>
      <w:shd w:val="clear" w:color="auto" w:fill="FFFFFF"/>
    </w:rPr>
  </w:style>
  <w:style w:type="character" w:customStyle="1" w:styleId="480">
    <w:name w:val="Основной текст + Полужирный48"/>
    <w:rsid w:val="000E5206"/>
    <w:rPr>
      <w:rFonts w:ascii="Times New Roman" w:hAnsi="Times New Roman" w:cs="Times New Roman"/>
      <w:b/>
      <w:bCs/>
      <w:noProof/>
      <w:spacing w:val="0"/>
      <w:sz w:val="22"/>
      <w:szCs w:val="22"/>
      <w:lang w:bidi="ar-SA"/>
    </w:rPr>
  </w:style>
  <w:style w:type="character" w:customStyle="1" w:styleId="429">
    <w:name w:val="Заголовок №4 (2)9"/>
    <w:rsid w:val="000E5206"/>
    <w:rPr>
      <w:rFonts w:ascii="Calibri" w:hAnsi="Calibri" w:cs="Calibri"/>
      <w:b w:val="0"/>
      <w:bCs w:val="0"/>
      <w:spacing w:val="0"/>
      <w:sz w:val="23"/>
      <w:szCs w:val="23"/>
      <w:lang w:bidi="ar-SA"/>
    </w:rPr>
  </w:style>
  <w:style w:type="character" w:customStyle="1" w:styleId="60">
    <w:name w:val="Основной текст + Курсив6"/>
    <w:rsid w:val="000E5206"/>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rsid w:val="000E5206"/>
    <w:rPr>
      <w:rFonts w:ascii="Times New Roman" w:hAnsi="Times New Roman" w:cs="Times New Roman"/>
      <w:i/>
      <w:iCs/>
      <w:spacing w:val="10"/>
      <w:sz w:val="19"/>
      <w:szCs w:val="19"/>
      <w:lang w:bidi="ar-SA"/>
    </w:rPr>
  </w:style>
  <w:style w:type="character" w:customStyle="1" w:styleId="58">
    <w:name w:val="Основной текст + Курсив5"/>
    <w:rsid w:val="000E5206"/>
    <w:rPr>
      <w:rFonts w:ascii="Times New Roman" w:hAnsi="Times New Roman" w:cs="Times New Roman"/>
      <w:i/>
      <w:iCs/>
      <w:noProof/>
      <w:spacing w:val="0"/>
      <w:sz w:val="22"/>
      <w:szCs w:val="22"/>
      <w:lang w:bidi="ar-SA"/>
    </w:rPr>
  </w:style>
  <w:style w:type="character" w:customStyle="1" w:styleId="428">
    <w:name w:val="Заголовок №4 (2)8"/>
    <w:rsid w:val="000E5206"/>
    <w:rPr>
      <w:rFonts w:ascii="Calibri" w:hAnsi="Calibri" w:cs="Calibri"/>
      <w:b w:val="0"/>
      <w:bCs w:val="0"/>
      <w:spacing w:val="0"/>
      <w:sz w:val="23"/>
      <w:szCs w:val="23"/>
      <w:lang w:bidi="ar-SA"/>
    </w:rPr>
  </w:style>
  <w:style w:type="character" w:customStyle="1" w:styleId="1422">
    <w:name w:val="Основной текст (14)22"/>
    <w:rsid w:val="000E5206"/>
    <w:rPr>
      <w:rFonts w:ascii="Times New Roman" w:hAnsi="Times New Roman" w:cs="Times New Roman"/>
      <w:i w:val="0"/>
      <w:iCs w:val="0"/>
      <w:spacing w:val="0"/>
      <w:sz w:val="22"/>
      <w:szCs w:val="22"/>
      <w:lang w:bidi="ar-SA"/>
    </w:rPr>
  </w:style>
  <w:style w:type="character" w:customStyle="1" w:styleId="1420">
    <w:name w:val="Основной текст (14)20"/>
    <w:rsid w:val="000E5206"/>
    <w:rPr>
      <w:rFonts w:ascii="Times New Roman" w:hAnsi="Times New Roman" w:cs="Times New Roman"/>
      <w:i w:val="0"/>
      <w:iCs w:val="0"/>
      <w:spacing w:val="0"/>
      <w:sz w:val="22"/>
      <w:szCs w:val="22"/>
      <w:lang w:bidi="ar-SA"/>
    </w:rPr>
  </w:style>
  <w:style w:type="character" w:customStyle="1" w:styleId="1419">
    <w:name w:val="Основной текст (14)19"/>
    <w:rsid w:val="000E5206"/>
    <w:rPr>
      <w:rFonts w:ascii="Times New Roman" w:hAnsi="Times New Roman" w:cs="Times New Roman"/>
      <w:i w:val="0"/>
      <w:iCs w:val="0"/>
      <w:noProof/>
      <w:spacing w:val="0"/>
      <w:sz w:val="22"/>
      <w:szCs w:val="22"/>
      <w:lang w:bidi="ar-SA"/>
    </w:rPr>
  </w:style>
  <w:style w:type="character" w:customStyle="1" w:styleId="1418">
    <w:name w:val="Основной текст (14)18"/>
    <w:rsid w:val="000E5206"/>
    <w:rPr>
      <w:rFonts w:ascii="Times New Roman" w:hAnsi="Times New Roman" w:cs="Times New Roman"/>
      <w:i w:val="0"/>
      <w:iCs w:val="0"/>
      <w:spacing w:val="0"/>
      <w:sz w:val="22"/>
      <w:szCs w:val="22"/>
      <w:lang w:bidi="ar-SA"/>
    </w:rPr>
  </w:style>
  <w:style w:type="character" w:customStyle="1" w:styleId="1417">
    <w:name w:val="Основной текст (14)17"/>
    <w:rsid w:val="000E5206"/>
    <w:rPr>
      <w:rFonts w:ascii="Times New Roman" w:hAnsi="Times New Roman" w:cs="Times New Roman"/>
      <w:i w:val="0"/>
      <w:iCs w:val="0"/>
      <w:noProof/>
      <w:spacing w:val="0"/>
      <w:sz w:val="22"/>
      <w:szCs w:val="22"/>
      <w:lang w:bidi="ar-SA"/>
    </w:rPr>
  </w:style>
  <w:style w:type="character" w:customStyle="1" w:styleId="3330">
    <w:name w:val="Заголовок №3 (3)3"/>
    <w:rsid w:val="000E5206"/>
    <w:rPr>
      <w:rFonts w:ascii="Calibri" w:hAnsi="Calibri" w:cs="Calibri"/>
      <w:b w:val="0"/>
      <w:bCs w:val="0"/>
      <w:spacing w:val="0"/>
      <w:sz w:val="23"/>
      <w:szCs w:val="23"/>
      <w:lang w:bidi="ar-SA"/>
    </w:rPr>
  </w:style>
  <w:style w:type="character" w:customStyle="1" w:styleId="416">
    <w:name w:val="Заголовок №416"/>
    <w:rsid w:val="000E5206"/>
    <w:rPr>
      <w:rFonts w:ascii="Times New Roman" w:hAnsi="Times New Roman" w:cs="Times New Roman"/>
      <w:b w:val="0"/>
      <w:bCs w:val="0"/>
      <w:noProof/>
      <w:spacing w:val="0"/>
      <w:sz w:val="22"/>
      <w:szCs w:val="22"/>
      <w:lang w:bidi="ar-SA"/>
    </w:rPr>
  </w:style>
  <w:style w:type="character" w:customStyle="1" w:styleId="427">
    <w:name w:val="Заголовок №4 (2)7"/>
    <w:rsid w:val="000E5206"/>
    <w:rPr>
      <w:rFonts w:ascii="Calibri" w:hAnsi="Calibri" w:cs="Calibri"/>
      <w:b w:val="0"/>
      <w:bCs w:val="0"/>
      <w:spacing w:val="0"/>
      <w:sz w:val="23"/>
      <w:szCs w:val="23"/>
      <w:lang w:bidi="ar-SA"/>
    </w:rPr>
  </w:style>
  <w:style w:type="character" w:customStyle="1" w:styleId="3b">
    <w:name w:val="Заголовок №3"/>
    <w:rsid w:val="000E5206"/>
    <w:rPr>
      <w:rFonts w:ascii="Times New Roman" w:hAnsi="Times New Roman" w:cs="Times New Roman"/>
      <w:b w:val="0"/>
      <w:bCs w:val="0"/>
      <w:noProof/>
      <w:spacing w:val="0"/>
      <w:sz w:val="22"/>
      <w:szCs w:val="22"/>
      <w:lang w:bidi="ar-SA"/>
    </w:rPr>
  </w:style>
  <w:style w:type="character" w:customStyle="1" w:styleId="426">
    <w:name w:val="Заголовок №4 (2)6"/>
    <w:rsid w:val="000E5206"/>
    <w:rPr>
      <w:rFonts w:ascii="Calibri" w:hAnsi="Calibri" w:cs="Calibri"/>
      <w:b w:val="0"/>
      <w:bCs w:val="0"/>
      <w:spacing w:val="0"/>
      <w:sz w:val="23"/>
      <w:szCs w:val="23"/>
      <w:lang w:bidi="ar-SA"/>
    </w:rPr>
  </w:style>
  <w:style w:type="character" w:customStyle="1" w:styleId="425">
    <w:name w:val="Заголовок №4 (2)5"/>
    <w:rsid w:val="000E5206"/>
    <w:rPr>
      <w:rFonts w:ascii="Calibri" w:hAnsi="Calibri" w:cs="Calibri"/>
      <w:b w:val="0"/>
      <w:bCs w:val="0"/>
      <w:spacing w:val="0"/>
      <w:sz w:val="23"/>
      <w:szCs w:val="23"/>
      <w:lang w:bidi="ar-SA"/>
    </w:rPr>
  </w:style>
  <w:style w:type="character" w:customStyle="1" w:styleId="424">
    <w:name w:val="Заголовок №4 (2)4"/>
    <w:rsid w:val="000E5206"/>
    <w:rPr>
      <w:rFonts w:ascii="Calibri" w:hAnsi="Calibri" w:cs="Calibri"/>
      <w:b w:val="0"/>
      <w:bCs w:val="0"/>
      <w:spacing w:val="0"/>
      <w:sz w:val="23"/>
      <w:szCs w:val="23"/>
      <w:lang w:bidi="ar-SA"/>
    </w:rPr>
  </w:style>
  <w:style w:type="character" w:customStyle="1" w:styleId="4230">
    <w:name w:val="Заголовок №4 (2)3"/>
    <w:rsid w:val="000E5206"/>
    <w:rPr>
      <w:rFonts w:ascii="Calibri" w:hAnsi="Calibri" w:cs="Calibri"/>
      <w:b w:val="0"/>
      <w:bCs w:val="0"/>
      <w:spacing w:val="0"/>
      <w:sz w:val="23"/>
      <w:szCs w:val="23"/>
      <w:lang w:bidi="ar-SA"/>
    </w:rPr>
  </w:style>
  <w:style w:type="character" w:customStyle="1" w:styleId="4320">
    <w:name w:val="Заголовок №4 (3)2"/>
    <w:rsid w:val="000E5206"/>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0E5206"/>
    <w:rPr>
      <w:rFonts w:ascii="Calibri" w:hAnsi="Calibri" w:cs="Calibri"/>
      <w:b w:val="0"/>
      <w:bCs w:val="0"/>
      <w:spacing w:val="0"/>
      <w:sz w:val="23"/>
      <w:szCs w:val="23"/>
      <w:lang w:bidi="ar-SA"/>
    </w:rPr>
  </w:style>
  <w:style w:type="character" w:customStyle="1" w:styleId="413">
    <w:name w:val="Заголовок №413"/>
    <w:rsid w:val="000E5206"/>
    <w:rPr>
      <w:rFonts w:ascii="Times New Roman" w:hAnsi="Times New Roman" w:cs="Times New Roman"/>
      <w:b w:val="0"/>
      <w:bCs w:val="0"/>
      <w:noProof/>
      <w:spacing w:val="0"/>
      <w:sz w:val="22"/>
      <w:szCs w:val="22"/>
      <w:lang w:bidi="ar-SA"/>
    </w:rPr>
  </w:style>
  <w:style w:type="character" w:customStyle="1" w:styleId="4c">
    <w:name w:val="Заголовок №4 + Не полужирный"/>
    <w:rsid w:val="000E5206"/>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0E5206"/>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0E5206"/>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0E5206"/>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0E5206"/>
    <w:rPr>
      <w:rFonts w:ascii="Times New Roman" w:hAnsi="Times New Roman" w:cs="Times New Roman"/>
      <w:b/>
      <w:bCs/>
      <w:i w:val="0"/>
      <w:iCs w:val="0"/>
      <w:spacing w:val="0"/>
      <w:sz w:val="22"/>
      <w:szCs w:val="22"/>
      <w:lang w:bidi="ar-SA"/>
    </w:rPr>
  </w:style>
  <w:style w:type="character" w:customStyle="1" w:styleId="1416">
    <w:name w:val="Основной текст (14)16"/>
    <w:rsid w:val="000E5206"/>
    <w:rPr>
      <w:rFonts w:ascii="Times New Roman" w:hAnsi="Times New Roman" w:cs="Times New Roman"/>
      <w:i w:val="0"/>
      <w:iCs w:val="0"/>
      <w:spacing w:val="0"/>
      <w:sz w:val="22"/>
      <w:szCs w:val="22"/>
      <w:lang w:bidi="ar-SA"/>
    </w:rPr>
  </w:style>
  <w:style w:type="character" w:customStyle="1" w:styleId="3320">
    <w:name w:val="Заголовок №3 (3)2"/>
    <w:rsid w:val="000E5206"/>
    <w:rPr>
      <w:rFonts w:ascii="Calibri" w:hAnsi="Calibri" w:cs="Calibri"/>
      <w:b w:val="0"/>
      <w:bCs w:val="0"/>
      <w:spacing w:val="0"/>
      <w:sz w:val="23"/>
      <w:szCs w:val="23"/>
      <w:lang w:bidi="ar-SA"/>
    </w:rPr>
  </w:style>
  <w:style w:type="character" w:customStyle="1" w:styleId="412">
    <w:name w:val="Заголовок №412"/>
    <w:rsid w:val="000E5206"/>
    <w:rPr>
      <w:rFonts w:ascii="Times New Roman" w:hAnsi="Times New Roman" w:cs="Times New Roman"/>
      <w:b w:val="0"/>
      <w:bCs w:val="0"/>
      <w:noProof/>
      <w:spacing w:val="0"/>
      <w:sz w:val="22"/>
      <w:szCs w:val="22"/>
      <w:lang w:bidi="ar-SA"/>
    </w:rPr>
  </w:style>
  <w:style w:type="character" w:customStyle="1" w:styleId="14150">
    <w:name w:val="Основной текст (14)15"/>
    <w:rsid w:val="000E5206"/>
    <w:rPr>
      <w:rFonts w:ascii="Times New Roman" w:hAnsi="Times New Roman" w:cs="Times New Roman"/>
      <w:i w:val="0"/>
      <w:iCs w:val="0"/>
      <w:spacing w:val="0"/>
      <w:sz w:val="22"/>
      <w:szCs w:val="22"/>
      <w:lang w:bidi="ar-SA"/>
    </w:rPr>
  </w:style>
  <w:style w:type="character" w:customStyle="1" w:styleId="135">
    <w:name w:val="Основной текст (13)5"/>
    <w:rsid w:val="000E5206"/>
    <w:rPr>
      <w:rFonts w:ascii="Calibri" w:hAnsi="Calibri" w:cs="Calibri"/>
      <w:spacing w:val="0"/>
      <w:sz w:val="34"/>
      <w:szCs w:val="34"/>
      <w:lang w:bidi="ar-SA"/>
    </w:rPr>
  </w:style>
  <w:style w:type="character" w:customStyle="1" w:styleId="134">
    <w:name w:val="Основной текст (13)4"/>
    <w:rsid w:val="000E5206"/>
    <w:rPr>
      <w:rFonts w:ascii="Calibri" w:hAnsi="Calibri" w:cs="Calibri"/>
      <w:noProof/>
      <w:spacing w:val="0"/>
      <w:sz w:val="34"/>
      <w:szCs w:val="34"/>
      <w:lang w:bidi="ar-SA"/>
    </w:rPr>
  </w:style>
  <w:style w:type="character" w:customStyle="1" w:styleId="341">
    <w:name w:val="Заголовок №3 (4)_"/>
    <w:link w:val="3410"/>
    <w:rsid w:val="000E5206"/>
    <w:rPr>
      <w:b/>
      <w:bCs/>
      <w:sz w:val="25"/>
      <w:szCs w:val="25"/>
      <w:shd w:val="clear" w:color="auto" w:fill="FFFFFF"/>
    </w:rPr>
  </w:style>
  <w:style w:type="character" w:customStyle="1" w:styleId="342">
    <w:name w:val="Заголовок №3 (4)"/>
    <w:basedOn w:val="341"/>
    <w:rsid w:val="000E5206"/>
    <w:rPr>
      <w:b/>
      <w:bCs/>
      <w:sz w:val="25"/>
      <w:szCs w:val="25"/>
      <w:shd w:val="clear" w:color="auto" w:fill="FFFFFF"/>
    </w:rPr>
  </w:style>
  <w:style w:type="character" w:customStyle="1" w:styleId="347">
    <w:name w:val="Заголовок №3 (4)7"/>
    <w:rsid w:val="000E5206"/>
    <w:rPr>
      <w:b/>
      <w:bCs/>
      <w:noProof/>
      <w:sz w:val="25"/>
      <w:szCs w:val="25"/>
      <w:lang w:bidi="ar-SA"/>
    </w:rPr>
  </w:style>
  <w:style w:type="character" w:customStyle="1" w:styleId="146">
    <w:name w:val="Основной текст (14) + Полужирный6"/>
    <w:aliases w:val="Не курсив10"/>
    <w:rsid w:val="000E5206"/>
    <w:rPr>
      <w:rFonts w:ascii="Times New Roman" w:hAnsi="Times New Roman" w:cs="Times New Roman"/>
      <w:b/>
      <w:bCs/>
      <w:i w:val="0"/>
      <w:iCs w:val="0"/>
      <w:spacing w:val="0"/>
      <w:sz w:val="22"/>
      <w:szCs w:val="22"/>
      <w:lang w:bidi="ar-SA"/>
    </w:rPr>
  </w:style>
  <w:style w:type="character" w:customStyle="1" w:styleId="14130">
    <w:name w:val="Основной текст (14)13"/>
    <w:rsid w:val="000E5206"/>
    <w:rPr>
      <w:rFonts w:ascii="Times New Roman" w:hAnsi="Times New Roman" w:cs="Times New Roman"/>
      <w:i w:val="0"/>
      <w:iCs w:val="0"/>
      <w:spacing w:val="0"/>
      <w:sz w:val="22"/>
      <w:szCs w:val="22"/>
      <w:lang w:bidi="ar-SA"/>
    </w:rPr>
  </w:style>
  <w:style w:type="character" w:customStyle="1" w:styleId="1412">
    <w:name w:val="Основной текст (14)12"/>
    <w:rsid w:val="000E5206"/>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0E5206"/>
    <w:rPr>
      <w:rFonts w:ascii="Times New Roman" w:hAnsi="Times New Roman" w:cs="Times New Roman"/>
      <w:b/>
      <w:bCs/>
      <w:i w:val="0"/>
      <w:iCs w:val="0"/>
      <w:spacing w:val="0"/>
      <w:sz w:val="22"/>
      <w:szCs w:val="22"/>
      <w:lang w:bidi="ar-SA"/>
    </w:rPr>
  </w:style>
  <w:style w:type="character" w:customStyle="1" w:styleId="14110">
    <w:name w:val="Основной текст (14)11"/>
    <w:rsid w:val="000E5206"/>
    <w:rPr>
      <w:rFonts w:ascii="Times New Roman" w:hAnsi="Times New Roman" w:cs="Times New Roman"/>
      <w:i w:val="0"/>
      <w:iCs w:val="0"/>
      <w:spacing w:val="0"/>
      <w:sz w:val="22"/>
      <w:szCs w:val="22"/>
      <w:lang w:bidi="ar-SA"/>
    </w:rPr>
  </w:style>
  <w:style w:type="character" w:customStyle="1" w:styleId="1410">
    <w:name w:val="Основной текст (14)10"/>
    <w:rsid w:val="000E5206"/>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0E5206"/>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0E5206"/>
    <w:rPr>
      <w:b/>
      <w:bCs/>
      <w:sz w:val="25"/>
      <w:szCs w:val="25"/>
      <w:shd w:val="clear" w:color="auto" w:fill="FFFFFF"/>
    </w:rPr>
  </w:style>
  <w:style w:type="character" w:customStyle="1" w:styleId="345">
    <w:name w:val="Заголовок №3 (4)5"/>
    <w:rsid w:val="000E5206"/>
    <w:rPr>
      <w:b/>
      <w:bCs/>
      <w:noProof/>
      <w:sz w:val="25"/>
      <w:szCs w:val="25"/>
      <w:lang w:bidi="ar-SA"/>
    </w:rPr>
  </w:style>
  <w:style w:type="paragraph" w:customStyle="1" w:styleId="3410">
    <w:name w:val="Заголовок №3 (4)1"/>
    <w:basedOn w:val="a"/>
    <w:link w:val="341"/>
    <w:rsid w:val="000E5206"/>
    <w:pPr>
      <w:shd w:val="clear" w:color="auto" w:fill="FFFFFF"/>
      <w:spacing w:before="540" w:after="60" w:line="298" w:lineRule="exact"/>
      <w:outlineLvl w:val="2"/>
    </w:pPr>
    <w:rPr>
      <w:b/>
      <w:bCs/>
      <w:sz w:val="25"/>
      <w:szCs w:val="25"/>
    </w:rPr>
  </w:style>
  <w:style w:type="character" w:customStyle="1" w:styleId="344">
    <w:name w:val="Заголовок №3 (4)4"/>
    <w:rsid w:val="000E5206"/>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0E5206"/>
    <w:rPr>
      <w:rFonts w:ascii="Times New Roman" w:hAnsi="Times New Roman" w:cs="Times New Roman"/>
      <w:smallCaps/>
      <w:spacing w:val="0"/>
      <w:sz w:val="27"/>
      <w:szCs w:val="27"/>
      <w:lang w:bidi="ar-SA"/>
    </w:rPr>
  </w:style>
  <w:style w:type="character" w:customStyle="1" w:styleId="471">
    <w:name w:val="Заголовок №47"/>
    <w:rsid w:val="000E5206"/>
    <w:rPr>
      <w:rFonts w:ascii="Times New Roman" w:hAnsi="Times New Roman" w:cs="Times New Roman"/>
      <w:b w:val="0"/>
      <w:bCs w:val="0"/>
      <w:noProof/>
      <w:spacing w:val="0"/>
      <w:sz w:val="22"/>
      <w:szCs w:val="22"/>
      <w:lang w:bidi="ar-SA"/>
    </w:rPr>
  </w:style>
  <w:style w:type="character" w:customStyle="1" w:styleId="460">
    <w:name w:val="Заголовок №46"/>
    <w:rsid w:val="000E5206"/>
    <w:rPr>
      <w:rFonts w:ascii="Times New Roman" w:hAnsi="Times New Roman" w:cs="Times New Roman"/>
      <w:b w:val="0"/>
      <w:bCs w:val="0"/>
      <w:noProof/>
      <w:spacing w:val="0"/>
      <w:sz w:val="22"/>
      <w:szCs w:val="22"/>
      <w:lang w:bidi="ar-SA"/>
    </w:rPr>
  </w:style>
  <w:style w:type="character" w:customStyle="1" w:styleId="343">
    <w:name w:val="Заголовок №3 (4)3"/>
    <w:rsid w:val="000E5206"/>
    <w:rPr>
      <w:rFonts w:ascii="Times New Roman" w:hAnsi="Times New Roman" w:cs="Times New Roman"/>
      <w:b w:val="0"/>
      <w:bCs w:val="0"/>
      <w:spacing w:val="0"/>
      <w:sz w:val="25"/>
      <w:szCs w:val="25"/>
      <w:lang w:bidi="ar-SA"/>
    </w:rPr>
  </w:style>
  <w:style w:type="character" w:customStyle="1" w:styleId="3420">
    <w:name w:val="Заголовок №3 (4)2"/>
    <w:rsid w:val="000E5206"/>
    <w:rPr>
      <w:rFonts w:ascii="Times New Roman" w:hAnsi="Times New Roman" w:cs="Times New Roman"/>
      <w:b w:val="0"/>
      <w:bCs w:val="0"/>
      <w:noProof/>
      <w:spacing w:val="0"/>
      <w:sz w:val="25"/>
      <w:szCs w:val="25"/>
      <w:lang w:bidi="ar-SA"/>
    </w:rPr>
  </w:style>
  <w:style w:type="character" w:customStyle="1" w:styleId="435">
    <w:name w:val="Заголовок №43"/>
    <w:rsid w:val="000E5206"/>
    <w:rPr>
      <w:rFonts w:ascii="Times New Roman" w:hAnsi="Times New Roman" w:cs="Times New Roman"/>
      <w:b w:val="0"/>
      <w:bCs w:val="0"/>
      <w:noProof/>
      <w:spacing w:val="0"/>
      <w:sz w:val="22"/>
      <w:szCs w:val="22"/>
      <w:lang w:bidi="ar-SA"/>
    </w:rPr>
  </w:style>
  <w:style w:type="character" w:customStyle="1" w:styleId="42b">
    <w:name w:val="Заголовок №42"/>
    <w:rsid w:val="000E5206"/>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0E5206"/>
    <w:rPr>
      <w:b/>
      <w:bCs/>
      <w:sz w:val="25"/>
      <w:szCs w:val="25"/>
      <w:shd w:val="clear" w:color="auto" w:fill="FFFFFF"/>
    </w:rPr>
  </w:style>
  <w:style w:type="character" w:customStyle="1" w:styleId="202">
    <w:name w:val="Основной текст (20)"/>
    <w:basedOn w:val="201"/>
    <w:rsid w:val="000E5206"/>
    <w:rPr>
      <w:b/>
      <w:bCs/>
      <w:sz w:val="25"/>
      <w:szCs w:val="25"/>
      <w:shd w:val="clear" w:color="auto" w:fill="FFFFFF"/>
    </w:rPr>
  </w:style>
  <w:style w:type="character" w:customStyle="1" w:styleId="2020">
    <w:name w:val="Основной текст (20)2"/>
    <w:rsid w:val="000E5206"/>
    <w:rPr>
      <w:b/>
      <w:bCs/>
      <w:noProof/>
      <w:sz w:val="25"/>
      <w:szCs w:val="25"/>
      <w:lang w:bidi="ar-SA"/>
    </w:rPr>
  </w:style>
  <w:style w:type="character" w:customStyle="1" w:styleId="411">
    <w:name w:val="Заголовок №4 + Не полужирный1"/>
    <w:rsid w:val="000E5206"/>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0E5206"/>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0E5206"/>
    <w:pPr>
      <w:shd w:val="clear" w:color="auto" w:fill="FFFFFF"/>
      <w:spacing w:after="60" w:line="283" w:lineRule="exact"/>
    </w:pPr>
    <w:rPr>
      <w:b/>
      <w:bCs/>
      <w:sz w:val="25"/>
      <w:szCs w:val="25"/>
    </w:rPr>
  </w:style>
  <w:style w:type="character" w:customStyle="1" w:styleId="4d">
    <w:name w:val="Основной текст + Курсив4"/>
    <w:rsid w:val="000E5206"/>
    <w:rPr>
      <w:rFonts w:ascii="Times New Roman" w:hAnsi="Times New Roman" w:cs="Times New Roman"/>
      <w:i/>
      <w:iCs/>
      <w:spacing w:val="0"/>
      <w:sz w:val="22"/>
      <w:szCs w:val="22"/>
      <w:lang w:bidi="ar-SA"/>
    </w:rPr>
  </w:style>
  <w:style w:type="character" w:customStyle="1" w:styleId="3c">
    <w:name w:val="Основной текст + Курсив3"/>
    <w:rsid w:val="000E5206"/>
    <w:rPr>
      <w:rFonts w:ascii="Times New Roman" w:hAnsi="Times New Roman" w:cs="Times New Roman"/>
      <w:i/>
      <w:iCs/>
      <w:spacing w:val="0"/>
      <w:sz w:val="22"/>
      <w:szCs w:val="22"/>
      <w:lang w:bidi="ar-SA"/>
    </w:rPr>
  </w:style>
  <w:style w:type="character" w:customStyle="1" w:styleId="2b">
    <w:name w:val="Основной текст + Курсив2"/>
    <w:rsid w:val="000E5206"/>
    <w:rPr>
      <w:rFonts w:ascii="Times New Roman" w:hAnsi="Times New Roman" w:cs="Times New Roman"/>
      <w:i/>
      <w:iCs/>
      <w:noProof/>
      <w:spacing w:val="0"/>
      <w:sz w:val="22"/>
      <w:szCs w:val="22"/>
      <w:lang w:bidi="ar-SA"/>
    </w:rPr>
  </w:style>
  <w:style w:type="character" w:customStyle="1" w:styleId="190">
    <w:name w:val="Заголовок №19"/>
    <w:rsid w:val="000E5206"/>
    <w:rPr>
      <w:rFonts w:ascii="Calibri" w:hAnsi="Calibri" w:cs="Calibri"/>
      <w:spacing w:val="0"/>
      <w:sz w:val="34"/>
      <w:szCs w:val="34"/>
      <w:lang w:bidi="ar-SA"/>
    </w:rPr>
  </w:style>
  <w:style w:type="character" w:customStyle="1" w:styleId="1262">
    <w:name w:val="Основной текст (12)62"/>
    <w:rsid w:val="000E5206"/>
    <w:rPr>
      <w:rFonts w:ascii="Times New Roman" w:hAnsi="Times New Roman" w:cs="Times New Roman"/>
      <w:spacing w:val="0"/>
      <w:sz w:val="19"/>
      <w:szCs w:val="19"/>
      <w:lang w:bidi="ar-SA"/>
    </w:rPr>
  </w:style>
  <w:style w:type="character" w:customStyle="1" w:styleId="1261">
    <w:name w:val="Основной текст (12)61"/>
    <w:rsid w:val="000E5206"/>
    <w:rPr>
      <w:rFonts w:ascii="Times New Roman" w:hAnsi="Times New Roman" w:cs="Times New Roman"/>
      <w:noProof/>
      <w:spacing w:val="0"/>
      <w:sz w:val="19"/>
      <w:szCs w:val="19"/>
      <w:lang w:bidi="ar-SA"/>
    </w:rPr>
  </w:style>
  <w:style w:type="character" w:customStyle="1" w:styleId="1260">
    <w:name w:val="Основной текст (12)60"/>
    <w:rsid w:val="000E5206"/>
    <w:rPr>
      <w:rFonts w:ascii="Times New Roman" w:hAnsi="Times New Roman" w:cs="Times New Roman"/>
      <w:spacing w:val="0"/>
      <w:sz w:val="19"/>
      <w:szCs w:val="19"/>
      <w:lang w:bidi="ar-SA"/>
    </w:rPr>
  </w:style>
  <w:style w:type="character" w:customStyle="1" w:styleId="1259">
    <w:name w:val="Основной текст (12)59"/>
    <w:rsid w:val="000E5206"/>
    <w:rPr>
      <w:rFonts w:ascii="Times New Roman" w:hAnsi="Times New Roman" w:cs="Times New Roman"/>
      <w:noProof/>
      <w:spacing w:val="0"/>
      <w:sz w:val="19"/>
      <w:szCs w:val="19"/>
      <w:lang w:bidi="ar-SA"/>
    </w:rPr>
  </w:style>
  <w:style w:type="character" w:customStyle="1" w:styleId="149">
    <w:name w:val="Основной текст (14)9"/>
    <w:rsid w:val="000E5206"/>
    <w:rPr>
      <w:rFonts w:ascii="Times New Roman" w:hAnsi="Times New Roman" w:cs="Times New Roman"/>
      <w:i w:val="0"/>
      <w:iCs w:val="0"/>
      <w:spacing w:val="0"/>
      <w:sz w:val="22"/>
      <w:szCs w:val="22"/>
      <w:lang w:bidi="ar-SA"/>
    </w:rPr>
  </w:style>
  <w:style w:type="character" w:customStyle="1" w:styleId="148">
    <w:name w:val="Основной текст (14)8"/>
    <w:rsid w:val="000E5206"/>
    <w:rPr>
      <w:rFonts w:ascii="Times New Roman" w:hAnsi="Times New Roman" w:cs="Times New Roman"/>
      <w:i w:val="0"/>
      <w:iCs w:val="0"/>
      <w:spacing w:val="0"/>
      <w:sz w:val="22"/>
      <w:szCs w:val="22"/>
      <w:lang w:bidi="ar-SA"/>
    </w:rPr>
  </w:style>
  <w:style w:type="character" w:customStyle="1" w:styleId="1461">
    <w:name w:val="Основной текст (14)6"/>
    <w:rsid w:val="000E5206"/>
    <w:rPr>
      <w:rFonts w:ascii="Times New Roman" w:hAnsi="Times New Roman" w:cs="Times New Roman"/>
      <w:i w:val="0"/>
      <w:iCs w:val="0"/>
      <w:spacing w:val="0"/>
      <w:sz w:val="22"/>
      <w:szCs w:val="22"/>
      <w:lang w:bidi="ar-SA"/>
    </w:rPr>
  </w:style>
  <w:style w:type="character" w:customStyle="1" w:styleId="1451">
    <w:name w:val="Основной текст (14)5"/>
    <w:rsid w:val="000E5206"/>
    <w:rPr>
      <w:rFonts w:ascii="Times New Roman" w:hAnsi="Times New Roman" w:cs="Times New Roman"/>
      <w:i w:val="0"/>
      <w:iCs w:val="0"/>
      <w:spacing w:val="0"/>
      <w:sz w:val="22"/>
      <w:szCs w:val="22"/>
      <w:lang w:bidi="ar-SA"/>
    </w:rPr>
  </w:style>
  <w:style w:type="character" w:customStyle="1" w:styleId="1258">
    <w:name w:val="Основной текст (12)58"/>
    <w:rsid w:val="000E5206"/>
    <w:rPr>
      <w:rFonts w:ascii="Times New Roman" w:hAnsi="Times New Roman" w:cs="Times New Roman"/>
      <w:spacing w:val="0"/>
      <w:sz w:val="19"/>
      <w:szCs w:val="19"/>
      <w:lang w:bidi="ar-SA"/>
    </w:rPr>
  </w:style>
  <w:style w:type="character" w:customStyle="1" w:styleId="1257">
    <w:name w:val="Основной текст (12)57"/>
    <w:rsid w:val="000E5206"/>
    <w:rPr>
      <w:rFonts w:ascii="Times New Roman" w:hAnsi="Times New Roman" w:cs="Times New Roman"/>
      <w:noProof/>
      <w:spacing w:val="0"/>
      <w:sz w:val="19"/>
      <w:szCs w:val="19"/>
      <w:lang w:bidi="ar-SA"/>
    </w:rPr>
  </w:style>
  <w:style w:type="character" w:customStyle="1" w:styleId="1440">
    <w:name w:val="Основной текст (14)4"/>
    <w:rsid w:val="000E5206"/>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0E5206"/>
    <w:rPr>
      <w:rFonts w:ascii="Calibri" w:hAnsi="Calibri" w:cs="Calibri"/>
      <w:spacing w:val="40"/>
      <w:sz w:val="34"/>
      <w:szCs w:val="34"/>
      <w:lang w:bidi="ar-SA"/>
    </w:rPr>
  </w:style>
  <w:style w:type="character" w:customStyle="1" w:styleId="183">
    <w:name w:val="Заголовок №18"/>
    <w:rsid w:val="000E5206"/>
    <w:rPr>
      <w:rFonts w:ascii="Calibri" w:hAnsi="Calibri" w:cs="Calibri"/>
      <w:spacing w:val="0"/>
      <w:sz w:val="34"/>
      <w:szCs w:val="34"/>
      <w:lang w:bidi="ar-SA"/>
    </w:rPr>
  </w:style>
  <w:style w:type="character" w:customStyle="1" w:styleId="17a">
    <w:name w:val="Заголовок №17"/>
    <w:rsid w:val="000E5206"/>
    <w:rPr>
      <w:rFonts w:ascii="Calibri" w:hAnsi="Calibri" w:cs="Calibri"/>
      <w:noProof/>
      <w:spacing w:val="0"/>
      <w:sz w:val="34"/>
      <w:szCs w:val="34"/>
      <w:lang w:bidi="ar-SA"/>
    </w:rPr>
  </w:style>
  <w:style w:type="character" w:customStyle="1" w:styleId="4e">
    <w:name w:val="Подпись к таблице4"/>
    <w:rsid w:val="000E5206"/>
    <w:rPr>
      <w:rFonts w:ascii="Times New Roman" w:hAnsi="Times New Roman" w:cs="Times New Roman"/>
      <w:b w:val="0"/>
      <w:bCs w:val="0"/>
      <w:spacing w:val="0"/>
      <w:sz w:val="20"/>
      <w:szCs w:val="20"/>
      <w:lang w:bidi="ar-SA"/>
    </w:rPr>
  </w:style>
  <w:style w:type="character" w:customStyle="1" w:styleId="3d">
    <w:name w:val="Подпись к таблице3"/>
    <w:rsid w:val="000E5206"/>
    <w:rPr>
      <w:rFonts w:ascii="Times New Roman" w:hAnsi="Times New Roman" w:cs="Times New Roman"/>
      <w:b w:val="0"/>
      <w:bCs w:val="0"/>
      <w:noProof/>
      <w:spacing w:val="0"/>
      <w:sz w:val="20"/>
      <w:szCs w:val="20"/>
      <w:lang w:bidi="ar-SA"/>
    </w:rPr>
  </w:style>
  <w:style w:type="character" w:customStyle="1" w:styleId="1256">
    <w:name w:val="Основной текст (12)56"/>
    <w:rsid w:val="000E5206"/>
    <w:rPr>
      <w:rFonts w:ascii="Times New Roman" w:hAnsi="Times New Roman" w:cs="Times New Roman"/>
      <w:spacing w:val="0"/>
      <w:sz w:val="19"/>
      <w:szCs w:val="19"/>
      <w:lang w:bidi="ar-SA"/>
    </w:rPr>
  </w:style>
  <w:style w:type="character" w:customStyle="1" w:styleId="1255">
    <w:name w:val="Основной текст (12)55"/>
    <w:rsid w:val="000E5206"/>
    <w:rPr>
      <w:rFonts w:ascii="Times New Roman" w:hAnsi="Times New Roman" w:cs="Times New Roman"/>
      <w:spacing w:val="0"/>
      <w:sz w:val="19"/>
      <w:szCs w:val="19"/>
      <w:lang w:bidi="ar-SA"/>
    </w:rPr>
  </w:style>
  <w:style w:type="character" w:customStyle="1" w:styleId="1254">
    <w:name w:val="Основной текст (12)54"/>
    <w:rsid w:val="000E5206"/>
    <w:rPr>
      <w:rFonts w:ascii="Times New Roman" w:hAnsi="Times New Roman" w:cs="Times New Roman"/>
      <w:noProof/>
      <w:spacing w:val="0"/>
      <w:sz w:val="19"/>
      <w:szCs w:val="19"/>
      <w:lang w:bidi="ar-SA"/>
    </w:rPr>
  </w:style>
  <w:style w:type="character" w:customStyle="1" w:styleId="1512">
    <w:name w:val="Основной текст (15)12"/>
    <w:rsid w:val="000E5206"/>
    <w:rPr>
      <w:rFonts w:ascii="Times New Roman" w:hAnsi="Times New Roman" w:cs="Times New Roman"/>
      <w:i w:val="0"/>
      <w:iCs w:val="0"/>
      <w:spacing w:val="0"/>
      <w:sz w:val="19"/>
      <w:szCs w:val="19"/>
      <w:lang w:bidi="ar-SA"/>
    </w:rPr>
  </w:style>
  <w:style w:type="character" w:customStyle="1" w:styleId="1253">
    <w:name w:val="Основной текст (12)53"/>
    <w:rsid w:val="000E5206"/>
    <w:rPr>
      <w:rFonts w:ascii="Times New Roman" w:hAnsi="Times New Roman" w:cs="Times New Roman"/>
      <w:spacing w:val="0"/>
      <w:sz w:val="19"/>
      <w:szCs w:val="19"/>
      <w:lang w:bidi="ar-SA"/>
    </w:rPr>
  </w:style>
  <w:style w:type="character" w:customStyle="1" w:styleId="2c">
    <w:name w:val="Подпись к таблице (2)"/>
    <w:rsid w:val="000E5206"/>
    <w:rPr>
      <w:rFonts w:ascii="Times New Roman" w:hAnsi="Times New Roman" w:cs="Times New Roman"/>
      <w:spacing w:val="0"/>
      <w:sz w:val="19"/>
      <w:szCs w:val="19"/>
    </w:rPr>
  </w:style>
  <w:style w:type="character" w:customStyle="1" w:styleId="12pt1">
    <w:name w:val="Заголовок №1 + Интервал 2 pt1"/>
    <w:rsid w:val="000E5206"/>
    <w:rPr>
      <w:rFonts w:ascii="Calibri" w:hAnsi="Calibri" w:cs="Calibri"/>
      <w:spacing w:val="40"/>
      <w:sz w:val="34"/>
      <w:szCs w:val="34"/>
      <w:lang w:bidi="ar-SA"/>
    </w:rPr>
  </w:style>
  <w:style w:type="character" w:customStyle="1" w:styleId="162">
    <w:name w:val="Заголовок №16"/>
    <w:rsid w:val="000E5206"/>
    <w:rPr>
      <w:rFonts w:ascii="Calibri" w:hAnsi="Calibri" w:cs="Calibri"/>
      <w:spacing w:val="0"/>
      <w:sz w:val="34"/>
      <w:szCs w:val="34"/>
      <w:lang w:bidi="ar-SA"/>
    </w:rPr>
  </w:style>
  <w:style w:type="character" w:customStyle="1" w:styleId="153">
    <w:name w:val="Заголовок №15"/>
    <w:rsid w:val="000E5206"/>
    <w:rPr>
      <w:rFonts w:ascii="Calibri" w:hAnsi="Calibri" w:cs="Calibri"/>
      <w:noProof/>
      <w:spacing w:val="0"/>
      <w:sz w:val="34"/>
      <w:szCs w:val="34"/>
      <w:lang w:bidi="ar-SA"/>
    </w:rPr>
  </w:style>
  <w:style w:type="character" w:customStyle="1" w:styleId="1241">
    <w:name w:val="Основной текст (12)41"/>
    <w:rsid w:val="000E5206"/>
    <w:rPr>
      <w:rFonts w:ascii="Times New Roman" w:hAnsi="Times New Roman" w:cs="Times New Roman"/>
      <w:spacing w:val="0"/>
      <w:sz w:val="19"/>
      <w:szCs w:val="19"/>
      <w:lang w:bidi="ar-SA"/>
    </w:rPr>
  </w:style>
  <w:style w:type="character" w:customStyle="1" w:styleId="1240">
    <w:name w:val="Основной текст (12)40"/>
    <w:rsid w:val="000E5206"/>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0E5206"/>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0E5206"/>
    <w:rPr>
      <w:i/>
      <w:iCs/>
      <w:shd w:val="clear" w:color="auto" w:fill="FFFFFF"/>
    </w:rPr>
  </w:style>
  <w:style w:type="character" w:customStyle="1" w:styleId="353">
    <w:name w:val="Заголовок №3 (5)"/>
    <w:basedOn w:val="352"/>
    <w:rsid w:val="000E5206"/>
    <w:rPr>
      <w:i/>
      <w:iCs/>
      <w:shd w:val="clear" w:color="auto" w:fill="FFFFFF"/>
    </w:rPr>
  </w:style>
  <w:style w:type="character" w:customStyle="1" w:styleId="354">
    <w:name w:val="Заголовок №3 (5) + Полужирный"/>
    <w:aliases w:val="Не курсив4"/>
    <w:rsid w:val="000E5206"/>
    <w:rPr>
      <w:b/>
      <w:bCs/>
      <w:i/>
      <w:iCs/>
      <w:sz w:val="22"/>
      <w:szCs w:val="22"/>
      <w:lang w:bidi="ar-SA"/>
    </w:rPr>
  </w:style>
  <w:style w:type="character" w:customStyle="1" w:styleId="33a">
    <w:name w:val="Заголовок №3 + Не полужирный3"/>
    <w:aliases w:val="Курсив5"/>
    <w:rsid w:val="000E5206"/>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0E5206"/>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0E5206"/>
    <w:rPr>
      <w:i/>
      <w:iCs/>
      <w:shd w:val="clear" w:color="auto" w:fill="FFFFFF"/>
    </w:rPr>
  </w:style>
  <w:style w:type="character" w:customStyle="1" w:styleId="3511">
    <w:name w:val="Заголовок №3 (5) + Полужирный1"/>
    <w:aliases w:val="Не курсив3"/>
    <w:rsid w:val="000E5206"/>
    <w:rPr>
      <w:b/>
      <w:bCs/>
      <w:i/>
      <w:iCs/>
      <w:sz w:val="22"/>
      <w:szCs w:val="22"/>
      <w:lang w:bidi="ar-SA"/>
    </w:rPr>
  </w:style>
  <w:style w:type="character" w:customStyle="1" w:styleId="312">
    <w:name w:val="Заголовок №3 + Не полужирный1"/>
    <w:aliases w:val="Курсив3"/>
    <w:rsid w:val="000E5206"/>
    <w:rPr>
      <w:rFonts w:ascii="Times New Roman" w:hAnsi="Times New Roman" w:cs="Times New Roman"/>
      <w:b w:val="0"/>
      <w:bCs w:val="0"/>
      <w:i/>
      <w:iCs/>
      <w:spacing w:val="0"/>
      <w:sz w:val="22"/>
      <w:szCs w:val="22"/>
      <w:lang w:bidi="ar-SA"/>
    </w:rPr>
  </w:style>
  <w:style w:type="paragraph" w:customStyle="1" w:styleId="3510">
    <w:name w:val="Заголовок №3 (5)1"/>
    <w:basedOn w:val="a"/>
    <w:link w:val="352"/>
    <w:rsid w:val="000E5206"/>
    <w:pPr>
      <w:shd w:val="clear" w:color="auto" w:fill="FFFFFF"/>
      <w:spacing w:after="0" w:line="211" w:lineRule="exact"/>
      <w:ind w:firstLine="400"/>
      <w:jc w:val="both"/>
      <w:outlineLvl w:val="2"/>
    </w:pPr>
    <w:rPr>
      <w:i/>
      <w:iCs/>
    </w:rPr>
  </w:style>
  <w:style w:type="character" w:customStyle="1" w:styleId="191">
    <w:name w:val="Основной текст (19)_"/>
    <w:link w:val="1910"/>
    <w:rsid w:val="000E5206"/>
    <w:rPr>
      <w:b/>
      <w:bCs/>
      <w:shd w:val="clear" w:color="auto" w:fill="FFFFFF"/>
    </w:rPr>
  </w:style>
  <w:style w:type="character" w:customStyle="1" w:styleId="1930">
    <w:name w:val="Основной текст (19)30"/>
    <w:basedOn w:val="191"/>
    <w:rsid w:val="000E5206"/>
    <w:rPr>
      <w:b/>
      <w:bCs/>
      <w:shd w:val="clear" w:color="auto" w:fill="FFFFFF"/>
    </w:rPr>
  </w:style>
  <w:style w:type="paragraph" w:customStyle="1" w:styleId="1910">
    <w:name w:val="Основной текст (19)1"/>
    <w:basedOn w:val="a"/>
    <w:link w:val="191"/>
    <w:rsid w:val="000E5206"/>
    <w:pPr>
      <w:shd w:val="clear" w:color="auto" w:fill="FFFFFF"/>
      <w:spacing w:after="0" w:line="240" w:lineRule="atLeast"/>
    </w:pPr>
    <w:rPr>
      <w:b/>
      <w:bCs/>
    </w:rPr>
  </w:style>
  <w:style w:type="character" w:customStyle="1" w:styleId="1311">
    <w:name w:val="Основной текст + 131"/>
    <w:aliases w:val="5 pt4,Малые прописные1"/>
    <w:rsid w:val="000E5206"/>
    <w:rPr>
      <w:rFonts w:ascii="Times New Roman" w:hAnsi="Times New Roman" w:cs="Times New Roman"/>
      <w:smallCaps/>
      <w:spacing w:val="0"/>
      <w:sz w:val="27"/>
      <w:szCs w:val="27"/>
      <w:lang w:bidi="ar-SA"/>
    </w:rPr>
  </w:style>
  <w:style w:type="character" w:customStyle="1" w:styleId="2d">
    <w:name w:val="Подпись к таблице2"/>
    <w:rsid w:val="000E5206"/>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0E5206"/>
    <w:rPr>
      <w:sz w:val="19"/>
      <w:szCs w:val="19"/>
      <w:shd w:val="clear" w:color="auto" w:fill="FFFFFF"/>
    </w:rPr>
  </w:style>
  <w:style w:type="character" w:customStyle="1" w:styleId="229">
    <w:name w:val="Подпись к таблице (2)2"/>
    <w:basedOn w:val="2e"/>
    <w:rsid w:val="000E5206"/>
    <w:rPr>
      <w:sz w:val="19"/>
      <w:szCs w:val="19"/>
      <w:shd w:val="clear" w:color="auto" w:fill="FFFFFF"/>
    </w:rPr>
  </w:style>
  <w:style w:type="paragraph" w:customStyle="1" w:styleId="211">
    <w:name w:val="Подпись к таблице (2)1"/>
    <w:basedOn w:val="a"/>
    <w:link w:val="2e"/>
    <w:rsid w:val="000E5206"/>
    <w:pPr>
      <w:shd w:val="clear" w:color="auto" w:fill="FFFFFF"/>
      <w:spacing w:after="0" w:line="192" w:lineRule="exact"/>
      <w:jc w:val="both"/>
    </w:pPr>
    <w:rPr>
      <w:sz w:val="19"/>
      <w:szCs w:val="19"/>
    </w:rPr>
  </w:style>
  <w:style w:type="character" w:customStyle="1" w:styleId="1927">
    <w:name w:val="Основной текст (19)27"/>
    <w:rsid w:val="000E5206"/>
    <w:rPr>
      <w:rFonts w:ascii="Times New Roman" w:hAnsi="Times New Roman" w:cs="Times New Roman"/>
      <w:b w:val="0"/>
      <w:bCs w:val="0"/>
      <w:spacing w:val="0"/>
      <w:sz w:val="20"/>
      <w:szCs w:val="20"/>
      <w:lang w:bidi="ar-SA"/>
    </w:rPr>
  </w:style>
  <w:style w:type="character" w:customStyle="1" w:styleId="1237">
    <w:name w:val="Основной текст (12)37"/>
    <w:rsid w:val="000E5206"/>
    <w:rPr>
      <w:rFonts w:ascii="Times New Roman" w:hAnsi="Times New Roman" w:cs="Times New Roman"/>
      <w:spacing w:val="0"/>
      <w:sz w:val="19"/>
      <w:szCs w:val="19"/>
      <w:lang w:bidi="ar-SA"/>
    </w:rPr>
  </w:style>
  <w:style w:type="character" w:customStyle="1" w:styleId="1236">
    <w:name w:val="Основной текст (12)36"/>
    <w:rsid w:val="000E5206"/>
    <w:rPr>
      <w:rFonts w:ascii="Times New Roman" w:hAnsi="Times New Roman" w:cs="Times New Roman"/>
      <w:spacing w:val="0"/>
      <w:sz w:val="19"/>
      <w:szCs w:val="19"/>
      <w:lang w:bidi="ar-SA"/>
    </w:rPr>
  </w:style>
  <w:style w:type="character" w:customStyle="1" w:styleId="1235">
    <w:name w:val="Основной текст (12)35"/>
    <w:rsid w:val="000E5206"/>
    <w:rPr>
      <w:rFonts w:ascii="Times New Roman" w:hAnsi="Times New Roman" w:cs="Times New Roman"/>
      <w:spacing w:val="0"/>
      <w:sz w:val="19"/>
      <w:szCs w:val="19"/>
      <w:lang w:bidi="ar-SA"/>
    </w:rPr>
  </w:style>
  <w:style w:type="character" w:customStyle="1" w:styleId="1234">
    <w:name w:val="Основной текст (12)34"/>
    <w:rsid w:val="000E5206"/>
    <w:rPr>
      <w:rFonts w:ascii="Times New Roman" w:hAnsi="Times New Roman" w:cs="Times New Roman"/>
      <w:spacing w:val="0"/>
      <w:sz w:val="19"/>
      <w:szCs w:val="19"/>
      <w:lang w:bidi="ar-SA"/>
    </w:rPr>
  </w:style>
  <w:style w:type="character" w:customStyle="1" w:styleId="12-1pt">
    <w:name w:val="Основной текст (12) + Интервал -1 pt"/>
    <w:rsid w:val="000E5206"/>
    <w:rPr>
      <w:rFonts w:ascii="Times New Roman" w:hAnsi="Times New Roman" w:cs="Times New Roman"/>
      <w:spacing w:val="-20"/>
      <w:sz w:val="19"/>
      <w:szCs w:val="19"/>
      <w:lang w:bidi="ar-SA"/>
    </w:rPr>
  </w:style>
  <w:style w:type="character" w:customStyle="1" w:styleId="1233">
    <w:name w:val="Основной текст (12)33"/>
    <w:rsid w:val="000E5206"/>
    <w:rPr>
      <w:rFonts w:ascii="Times New Roman" w:hAnsi="Times New Roman" w:cs="Times New Roman"/>
      <w:spacing w:val="0"/>
      <w:sz w:val="19"/>
      <w:szCs w:val="19"/>
      <w:lang w:bidi="ar-SA"/>
    </w:rPr>
  </w:style>
  <w:style w:type="character" w:customStyle="1" w:styleId="1232">
    <w:name w:val="Основной текст (12)32"/>
    <w:rsid w:val="000E5206"/>
    <w:rPr>
      <w:rFonts w:ascii="Times New Roman" w:hAnsi="Times New Roman" w:cs="Times New Roman"/>
      <w:spacing w:val="0"/>
      <w:sz w:val="19"/>
      <w:szCs w:val="19"/>
      <w:lang w:bidi="ar-SA"/>
    </w:rPr>
  </w:style>
  <w:style w:type="character" w:customStyle="1" w:styleId="1231">
    <w:name w:val="Основной текст (12)31"/>
    <w:rsid w:val="000E5206"/>
    <w:rPr>
      <w:rFonts w:ascii="Times New Roman" w:hAnsi="Times New Roman" w:cs="Times New Roman"/>
      <w:spacing w:val="0"/>
      <w:sz w:val="19"/>
      <w:szCs w:val="19"/>
      <w:lang w:bidi="ar-SA"/>
    </w:rPr>
  </w:style>
  <w:style w:type="character" w:customStyle="1" w:styleId="12300">
    <w:name w:val="Основной текст (12)30"/>
    <w:rsid w:val="000E5206"/>
    <w:rPr>
      <w:rFonts w:ascii="Times New Roman" w:hAnsi="Times New Roman" w:cs="Times New Roman"/>
      <w:spacing w:val="0"/>
      <w:sz w:val="19"/>
      <w:szCs w:val="19"/>
      <w:lang w:bidi="ar-SA"/>
    </w:rPr>
  </w:style>
  <w:style w:type="character" w:customStyle="1" w:styleId="1229">
    <w:name w:val="Основной текст (12)29"/>
    <w:rsid w:val="000E5206"/>
    <w:rPr>
      <w:rFonts w:ascii="Times New Roman" w:hAnsi="Times New Roman" w:cs="Times New Roman"/>
      <w:spacing w:val="0"/>
      <w:sz w:val="19"/>
      <w:szCs w:val="19"/>
      <w:lang w:bidi="ar-SA"/>
    </w:rPr>
  </w:style>
  <w:style w:type="character" w:customStyle="1" w:styleId="1228">
    <w:name w:val="Основной текст (12)28"/>
    <w:rsid w:val="000E5206"/>
    <w:rPr>
      <w:rFonts w:ascii="Times New Roman" w:hAnsi="Times New Roman" w:cs="Times New Roman"/>
      <w:spacing w:val="0"/>
      <w:sz w:val="19"/>
      <w:szCs w:val="19"/>
      <w:lang w:bidi="ar-SA"/>
    </w:rPr>
  </w:style>
  <w:style w:type="character" w:customStyle="1" w:styleId="1227">
    <w:name w:val="Основной текст (12)27"/>
    <w:rsid w:val="000E5206"/>
    <w:rPr>
      <w:rFonts w:ascii="Times New Roman" w:hAnsi="Times New Roman" w:cs="Times New Roman"/>
      <w:spacing w:val="0"/>
      <w:sz w:val="19"/>
      <w:szCs w:val="19"/>
      <w:lang w:bidi="ar-SA"/>
    </w:rPr>
  </w:style>
  <w:style w:type="character" w:customStyle="1" w:styleId="1921">
    <w:name w:val="Основной текст (19)21"/>
    <w:rsid w:val="000E5206"/>
    <w:rPr>
      <w:rFonts w:ascii="Times New Roman" w:hAnsi="Times New Roman" w:cs="Times New Roman"/>
      <w:b w:val="0"/>
      <w:bCs w:val="0"/>
      <w:spacing w:val="0"/>
      <w:sz w:val="20"/>
      <w:szCs w:val="20"/>
      <w:lang w:bidi="ar-SA"/>
    </w:rPr>
  </w:style>
  <w:style w:type="character" w:customStyle="1" w:styleId="1920">
    <w:name w:val="Основной текст (19)20"/>
    <w:rsid w:val="000E5206"/>
    <w:rPr>
      <w:rFonts w:ascii="Times New Roman" w:hAnsi="Times New Roman" w:cs="Times New Roman"/>
      <w:b w:val="0"/>
      <w:bCs w:val="0"/>
      <w:noProof/>
      <w:spacing w:val="0"/>
      <w:sz w:val="20"/>
      <w:szCs w:val="20"/>
      <w:lang w:bidi="ar-SA"/>
    </w:rPr>
  </w:style>
  <w:style w:type="character" w:customStyle="1" w:styleId="1432">
    <w:name w:val="Основной текст (14)3"/>
    <w:rsid w:val="000E5206"/>
    <w:rPr>
      <w:rFonts w:ascii="Times New Roman" w:hAnsi="Times New Roman" w:cs="Times New Roman"/>
      <w:i w:val="0"/>
      <w:iCs w:val="0"/>
      <w:spacing w:val="0"/>
      <w:sz w:val="22"/>
      <w:szCs w:val="22"/>
      <w:lang w:bidi="ar-SA"/>
    </w:rPr>
  </w:style>
  <w:style w:type="character" w:customStyle="1" w:styleId="1224">
    <w:name w:val="Основной текст (12)24"/>
    <w:rsid w:val="000E5206"/>
    <w:rPr>
      <w:rFonts w:ascii="Times New Roman" w:hAnsi="Times New Roman" w:cs="Times New Roman"/>
      <w:spacing w:val="0"/>
      <w:sz w:val="19"/>
      <w:szCs w:val="19"/>
      <w:lang w:bidi="ar-SA"/>
    </w:rPr>
  </w:style>
  <w:style w:type="character" w:customStyle="1" w:styleId="1223">
    <w:name w:val="Основной текст (12)23"/>
    <w:rsid w:val="000E5206"/>
    <w:rPr>
      <w:rFonts w:ascii="Times New Roman" w:hAnsi="Times New Roman" w:cs="Times New Roman"/>
      <w:noProof/>
      <w:spacing w:val="0"/>
      <w:sz w:val="19"/>
      <w:szCs w:val="19"/>
      <w:lang w:bidi="ar-SA"/>
    </w:rPr>
  </w:style>
  <w:style w:type="character" w:customStyle="1" w:styleId="362">
    <w:name w:val="Заголовок №3 (6)_"/>
    <w:link w:val="3610"/>
    <w:rsid w:val="000E5206"/>
    <w:rPr>
      <w:shd w:val="clear" w:color="auto" w:fill="FFFFFF"/>
    </w:rPr>
  </w:style>
  <w:style w:type="paragraph" w:customStyle="1" w:styleId="3610">
    <w:name w:val="Заголовок №3 (6)1"/>
    <w:basedOn w:val="a"/>
    <w:link w:val="362"/>
    <w:rsid w:val="000E5206"/>
    <w:pPr>
      <w:shd w:val="clear" w:color="auto" w:fill="FFFFFF"/>
      <w:spacing w:after="0" w:line="211" w:lineRule="exact"/>
      <w:jc w:val="both"/>
      <w:outlineLvl w:val="2"/>
    </w:pPr>
  </w:style>
  <w:style w:type="character" w:customStyle="1" w:styleId="1919">
    <w:name w:val="Основной текст (19)19"/>
    <w:rsid w:val="000E5206"/>
    <w:rPr>
      <w:rFonts w:ascii="Times New Roman" w:hAnsi="Times New Roman" w:cs="Times New Roman"/>
      <w:b w:val="0"/>
      <w:bCs w:val="0"/>
      <w:spacing w:val="0"/>
      <w:sz w:val="20"/>
      <w:szCs w:val="20"/>
      <w:lang w:bidi="ar-SA"/>
    </w:rPr>
  </w:style>
  <w:style w:type="character" w:customStyle="1" w:styleId="1918">
    <w:name w:val="Основной текст (19)18"/>
    <w:rsid w:val="000E5206"/>
    <w:rPr>
      <w:rFonts w:ascii="Times New Roman" w:hAnsi="Times New Roman" w:cs="Times New Roman"/>
      <w:b w:val="0"/>
      <w:bCs w:val="0"/>
      <w:noProof/>
      <w:spacing w:val="0"/>
      <w:sz w:val="20"/>
      <w:szCs w:val="20"/>
      <w:lang w:bidi="ar-SA"/>
    </w:rPr>
  </w:style>
  <w:style w:type="character" w:customStyle="1" w:styleId="1222">
    <w:name w:val="Основной текст (12)22"/>
    <w:rsid w:val="000E5206"/>
    <w:rPr>
      <w:rFonts w:ascii="Times New Roman" w:hAnsi="Times New Roman" w:cs="Times New Roman"/>
      <w:spacing w:val="0"/>
      <w:sz w:val="19"/>
      <w:szCs w:val="19"/>
      <w:lang w:bidi="ar-SA"/>
    </w:rPr>
  </w:style>
  <w:style w:type="character" w:customStyle="1" w:styleId="12210">
    <w:name w:val="Основной текст (12)21"/>
    <w:rsid w:val="000E5206"/>
    <w:rPr>
      <w:rFonts w:ascii="Times New Roman" w:hAnsi="Times New Roman" w:cs="Times New Roman"/>
      <w:noProof/>
      <w:spacing w:val="0"/>
      <w:sz w:val="19"/>
      <w:szCs w:val="19"/>
      <w:lang w:bidi="ar-SA"/>
    </w:rPr>
  </w:style>
  <w:style w:type="character" w:customStyle="1" w:styleId="12200">
    <w:name w:val="Основной текст (12)20"/>
    <w:rsid w:val="000E5206"/>
    <w:rPr>
      <w:rFonts w:ascii="Times New Roman" w:hAnsi="Times New Roman" w:cs="Times New Roman"/>
      <w:spacing w:val="0"/>
      <w:sz w:val="19"/>
      <w:szCs w:val="19"/>
      <w:lang w:bidi="ar-SA"/>
    </w:rPr>
  </w:style>
  <w:style w:type="character" w:customStyle="1" w:styleId="1219">
    <w:name w:val="Основной текст (12)19"/>
    <w:rsid w:val="000E5206"/>
    <w:rPr>
      <w:rFonts w:ascii="Times New Roman" w:hAnsi="Times New Roman" w:cs="Times New Roman"/>
      <w:spacing w:val="0"/>
      <w:sz w:val="19"/>
      <w:szCs w:val="19"/>
      <w:lang w:bidi="ar-SA"/>
    </w:rPr>
  </w:style>
  <w:style w:type="character" w:customStyle="1" w:styleId="1218">
    <w:name w:val="Основной текст (12)18"/>
    <w:rsid w:val="000E5206"/>
    <w:rPr>
      <w:rFonts w:ascii="Times New Roman" w:hAnsi="Times New Roman" w:cs="Times New Roman"/>
      <w:noProof/>
      <w:spacing w:val="0"/>
      <w:sz w:val="19"/>
      <w:szCs w:val="19"/>
      <w:lang w:bidi="ar-SA"/>
    </w:rPr>
  </w:style>
  <w:style w:type="character" w:customStyle="1" w:styleId="1217">
    <w:name w:val="Основной текст (12)17"/>
    <w:rsid w:val="000E5206"/>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0E5206"/>
    <w:rPr>
      <w:rFonts w:ascii="Times New Roman" w:hAnsi="Times New Roman" w:cs="Times New Roman"/>
      <w:b/>
      <w:bCs/>
      <w:i/>
      <w:iCs/>
      <w:spacing w:val="-20"/>
      <w:sz w:val="22"/>
      <w:szCs w:val="22"/>
      <w:lang w:bidi="ar-SA"/>
    </w:rPr>
  </w:style>
  <w:style w:type="character" w:customStyle="1" w:styleId="1915">
    <w:name w:val="Основной текст (19)15"/>
    <w:rsid w:val="000E5206"/>
    <w:rPr>
      <w:rFonts w:ascii="Times New Roman" w:hAnsi="Times New Roman" w:cs="Times New Roman"/>
      <w:b w:val="0"/>
      <w:bCs w:val="0"/>
      <w:spacing w:val="0"/>
      <w:sz w:val="20"/>
      <w:szCs w:val="20"/>
      <w:lang w:bidi="ar-SA"/>
    </w:rPr>
  </w:style>
  <w:style w:type="character" w:customStyle="1" w:styleId="1914">
    <w:name w:val="Основной текст (19)14"/>
    <w:rsid w:val="000E5206"/>
    <w:rPr>
      <w:rFonts w:ascii="Times New Roman" w:hAnsi="Times New Roman" w:cs="Times New Roman"/>
      <w:b w:val="0"/>
      <w:bCs w:val="0"/>
      <w:noProof/>
      <w:spacing w:val="0"/>
      <w:sz w:val="20"/>
      <w:szCs w:val="20"/>
      <w:lang w:bidi="ar-SA"/>
    </w:rPr>
  </w:style>
  <w:style w:type="character" w:customStyle="1" w:styleId="1216">
    <w:name w:val="Основной текст (12)16"/>
    <w:rsid w:val="000E5206"/>
    <w:rPr>
      <w:rFonts w:ascii="Times New Roman" w:hAnsi="Times New Roman" w:cs="Times New Roman"/>
      <w:spacing w:val="0"/>
      <w:sz w:val="19"/>
      <w:szCs w:val="19"/>
      <w:lang w:bidi="ar-SA"/>
    </w:rPr>
  </w:style>
  <w:style w:type="character" w:customStyle="1" w:styleId="1215">
    <w:name w:val="Основной текст (12)15"/>
    <w:rsid w:val="000E5206"/>
    <w:rPr>
      <w:rFonts w:ascii="Times New Roman" w:hAnsi="Times New Roman" w:cs="Times New Roman"/>
      <w:noProof/>
      <w:spacing w:val="0"/>
      <w:sz w:val="19"/>
      <w:szCs w:val="19"/>
      <w:lang w:bidi="ar-SA"/>
    </w:rPr>
  </w:style>
  <w:style w:type="character" w:customStyle="1" w:styleId="1913">
    <w:name w:val="Основной текст (19)13"/>
    <w:rsid w:val="000E5206"/>
    <w:rPr>
      <w:rFonts w:ascii="Times New Roman" w:hAnsi="Times New Roman" w:cs="Times New Roman"/>
      <w:b w:val="0"/>
      <w:bCs w:val="0"/>
      <w:spacing w:val="0"/>
      <w:sz w:val="20"/>
      <w:szCs w:val="20"/>
      <w:lang w:bidi="ar-SA"/>
    </w:rPr>
  </w:style>
  <w:style w:type="character" w:customStyle="1" w:styleId="1912">
    <w:name w:val="Основной текст (19)12"/>
    <w:rsid w:val="000E5206"/>
    <w:rPr>
      <w:rFonts w:ascii="Times New Roman" w:hAnsi="Times New Roman" w:cs="Times New Roman"/>
      <w:b w:val="0"/>
      <w:bCs w:val="0"/>
      <w:noProof/>
      <w:spacing w:val="0"/>
      <w:sz w:val="20"/>
      <w:szCs w:val="20"/>
      <w:lang w:bidi="ar-SA"/>
    </w:rPr>
  </w:style>
  <w:style w:type="character" w:customStyle="1" w:styleId="1214">
    <w:name w:val="Основной текст (12)14"/>
    <w:rsid w:val="000E5206"/>
    <w:rPr>
      <w:rFonts w:ascii="Times New Roman" w:hAnsi="Times New Roman" w:cs="Times New Roman"/>
      <w:spacing w:val="0"/>
      <w:sz w:val="19"/>
      <w:szCs w:val="19"/>
      <w:lang w:bidi="ar-SA"/>
    </w:rPr>
  </w:style>
  <w:style w:type="character" w:customStyle="1" w:styleId="1213">
    <w:name w:val="Основной текст (12)13"/>
    <w:rsid w:val="000E5206"/>
    <w:rPr>
      <w:rFonts w:ascii="Times New Roman" w:hAnsi="Times New Roman" w:cs="Times New Roman"/>
      <w:noProof/>
      <w:spacing w:val="0"/>
      <w:sz w:val="19"/>
      <w:szCs w:val="19"/>
      <w:lang w:bidi="ar-SA"/>
    </w:rPr>
  </w:style>
  <w:style w:type="character" w:customStyle="1" w:styleId="12120">
    <w:name w:val="Основной текст (12)12"/>
    <w:rsid w:val="000E5206"/>
    <w:rPr>
      <w:rFonts w:ascii="Times New Roman" w:hAnsi="Times New Roman" w:cs="Times New Roman"/>
      <w:spacing w:val="0"/>
      <w:sz w:val="19"/>
      <w:szCs w:val="19"/>
      <w:lang w:bidi="ar-SA"/>
    </w:rPr>
  </w:style>
  <w:style w:type="character" w:customStyle="1" w:styleId="12110">
    <w:name w:val="Основной текст (12)11"/>
    <w:rsid w:val="000E5206"/>
    <w:rPr>
      <w:rFonts w:ascii="Times New Roman" w:hAnsi="Times New Roman" w:cs="Times New Roman"/>
      <w:noProof/>
      <w:spacing w:val="0"/>
      <w:sz w:val="19"/>
      <w:szCs w:val="19"/>
      <w:lang w:bidi="ar-SA"/>
    </w:rPr>
  </w:style>
  <w:style w:type="character" w:customStyle="1" w:styleId="12100">
    <w:name w:val="Основной текст (12)10"/>
    <w:rsid w:val="000E5206"/>
    <w:rPr>
      <w:rFonts w:ascii="Times New Roman" w:hAnsi="Times New Roman" w:cs="Times New Roman"/>
      <w:spacing w:val="0"/>
      <w:sz w:val="19"/>
      <w:szCs w:val="19"/>
      <w:lang w:bidi="ar-SA"/>
    </w:rPr>
  </w:style>
  <w:style w:type="character" w:customStyle="1" w:styleId="129">
    <w:name w:val="Основной текст (12)9"/>
    <w:rsid w:val="000E5206"/>
    <w:rPr>
      <w:rFonts w:ascii="Times New Roman" w:hAnsi="Times New Roman" w:cs="Times New Roman"/>
      <w:noProof/>
      <w:spacing w:val="0"/>
      <w:sz w:val="19"/>
      <w:szCs w:val="19"/>
      <w:lang w:bidi="ar-SA"/>
    </w:rPr>
  </w:style>
  <w:style w:type="character" w:customStyle="1" w:styleId="128">
    <w:name w:val="Основной текст (12)8"/>
    <w:rsid w:val="000E5206"/>
    <w:rPr>
      <w:rFonts w:ascii="Times New Roman" w:hAnsi="Times New Roman" w:cs="Times New Roman"/>
      <w:spacing w:val="0"/>
      <w:sz w:val="19"/>
      <w:szCs w:val="19"/>
      <w:lang w:bidi="ar-SA"/>
    </w:rPr>
  </w:style>
  <w:style w:type="character" w:customStyle="1" w:styleId="127">
    <w:name w:val="Основной текст (12)7"/>
    <w:rsid w:val="000E5206"/>
    <w:rPr>
      <w:rFonts w:ascii="Times New Roman" w:hAnsi="Times New Roman" w:cs="Times New Roman"/>
      <w:noProof/>
      <w:spacing w:val="0"/>
      <w:sz w:val="19"/>
      <w:szCs w:val="19"/>
      <w:lang w:bidi="ar-SA"/>
    </w:rPr>
  </w:style>
  <w:style w:type="character" w:customStyle="1" w:styleId="1263">
    <w:name w:val="Основной текст (12)6"/>
    <w:rsid w:val="000E5206"/>
    <w:rPr>
      <w:rFonts w:ascii="Times New Roman" w:hAnsi="Times New Roman" w:cs="Times New Roman"/>
      <w:spacing w:val="0"/>
      <w:sz w:val="19"/>
      <w:szCs w:val="19"/>
      <w:lang w:bidi="ar-SA"/>
    </w:rPr>
  </w:style>
  <w:style w:type="character" w:customStyle="1" w:styleId="1250">
    <w:name w:val="Основной текст (12)5"/>
    <w:rsid w:val="000E5206"/>
    <w:rPr>
      <w:rFonts w:ascii="Times New Roman" w:hAnsi="Times New Roman" w:cs="Times New Roman"/>
      <w:noProof/>
      <w:spacing w:val="0"/>
      <w:sz w:val="19"/>
      <w:szCs w:val="19"/>
      <w:lang w:bidi="ar-SA"/>
    </w:rPr>
  </w:style>
  <w:style w:type="character" w:customStyle="1" w:styleId="147">
    <w:name w:val="Заголовок №14"/>
    <w:rsid w:val="000E5206"/>
    <w:rPr>
      <w:rFonts w:ascii="Calibri" w:hAnsi="Calibri" w:cs="Calibri"/>
      <w:spacing w:val="0"/>
      <w:sz w:val="34"/>
      <w:szCs w:val="34"/>
      <w:lang w:bidi="ar-SA"/>
    </w:rPr>
  </w:style>
  <w:style w:type="character" w:customStyle="1" w:styleId="13b">
    <w:name w:val="Заголовок №13"/>
    <w:rsid w:val="000E5206"/>
    <w:rPr>
      <w:rFonts w:ascii="Calibri" w:hAnsi="Calibri" w:cs="Calibri"/>
      <w:noProof/>
      <w:spacing w:val="0"/>
      <w:sz w:val="34"/>
      <w:szCs w:val="34"/>
      <w:lang w:bidi="ar-SA"/>
    </w:rPr>
  </w:style>
  <w:style w:type="character" w:customStyle="1" w:styleId="1711">
    <w:name w:val="Основной текст (17) + Не полужирный1"/>
    <w:rsid w:val="000E5206"/>
    <w:rPr>
      <w:rFonts w:ascii="Times New Roman" w:hAnsi="Times New Roman" w:cs="Times New Roman"/>
      <w:b w:val="0"/>
      <w:bCs w:val="0"/>
      <w:spacing w:val="0"/>
      <w:sz w:val="22"/>
      <w:szCs w:val="22"/>
      <w:lang w:bidi="ar-SA"/>
    </w:rPr>
  </w:style>
  <w:style w:type="character" w:customStyle="1" w:styleId="1242">
    <w:name w:val="Основной текст (12)4"/>
    <w:rsid w:val="000E5206"/>
    <w:rPr>
      <w:rFonts w:ascii="Times New Roman" w:hAnsi="Times New Roman" w:cs="Times New Roman"/>
      <w:spacing w:val="0"/>
      <w:sz w:val="19"/>
      <w:szCs w:val="19"/>
      <w:lang w:bidi="ar-SA"/>
    </w:rPr>
  </w:style>
  <w:style w:type="character" w:customStyle="1" w:styleId="1238">
    <w:name w:val="Основной текст (12)3"/>
    <w:rsid w:val="000E5206"/>
    <w:rPr>
      <w:rFonts w:ascii="Times New Roman" w:hAnsi="Times New Roman" w:cs="Times New Roman"/>
      <w:noProof/>
      <w:spacing w:val="0"/>
      <w:sz w:val="19"/>
      <w:szCs w:val="19"/>
      <w:lang w:bidi="ar-SA"/>
    </w:rPr>
  </w:style>
  <w:style w:type="character" w:customStyle="1" w:styleId="1330">
    <w:name w:val="Основной текст (13)3"/>
    <w:rsid w:val="000E5206"/>
    <w:rPr>
      <w:rFonts w:ascii="Calibri" w:hAnsi="Calibri" w:cs="Calibri"/>
      <w:spacing w:val="0"/>
      <w:sz w:val="34"/>
      <w:szCs w:val="34"/>
      <w:lang w:bidi="ar-SA"/>
    </w:rPr>
  </w:style>
  <w:style w:type="character" w:customStyle="1" w:styleId="1321">
    <w:name w:val="Основной текст (13)2"/>
    <w:rsid w:val="000E5206"/>
    <w:rPr>
      <w:rFonts w:ascii="Calibri" w:hAnsi="Calibri" w:cs="Calibri"/>
      <w:noProof/>
      <w:spacing w:val="0"/>
      <w:sz w:val="34"/>
      <w:szCs w:val="34"/>
      <w:lang w:bidi="ar-SA"/>
    </w:rPr>
  </w:style>
  <w:style w:type="character" w:customStyle="1" w:styleId="118">
    <w:name w:val="Основной текст (11)8"/>
    <w:basedOn w:val="110"/>
    <w:rsid w:val="000E5206"/>
    <w:rPr>
      <w:sz w:val="17"/>
      <w:szCs w:val="17"/>
      <w:shd w:val="clear" w:color="auto" w:fill="FFFFFF"/>
    </w:rPr>
  </w:style>
  <w:style w:type="character" w:customStyle="1" w:styleId="81">
    <w:name w:val="Основной текст + 8"/>
    <w:aliases w:val="5 pt3"/>
    <w:rsid w:val="000E5206"/>
    <w:rPr>
      <w:rFonts w:ascii="Times New Roman" w:hAnsi="Times New Roman" w:cs="Times New Roman"/>
      <w:spacing w:val="0"/>
      <w:sz w:val="17"/>
      <w:szCs w:val="17"/>
      <w:lang w:bidi="ar-SA"/>
    </w:rPr>
  </w:style>
  <w:style w:type="character" w:customStyle="1" w:styleId="810">
    <w:name w:val="Основной текст + 81"/>
    <w:aliases w:val="5 pt2"/>
    <w:rsid w:val="000E5206"/>
    <w:rPr>
      <w:rFonts w:ascii="Times New Roman" w:hAnsi="Times New Roman" w:cs="Times New Roman"/>
      <w:noProof/>
      <w:spacing w:val="0"/>
      <w:sz w:val="17"/>
      <w:szCs w:val="17"/>
      <w:lang w:bidi="ar-SA"/>
    </w:rPr>
  </w:style>
  <w:style w:type="character" w:customStyle="1" w:styleId="117">
    <w:name w:val="Основной текст (11)7"/>
    <w:rsid w:val="000E5206"/>
    <w:rPr>
      <w:noProof/>
      <w:sz w:val="17"/>
      <w:szCs w:val="17"/>
      <w:lang w:bidi="ar-SA"/>
    </w:rPr>
  </w:style>
  <w:style w:type="character" w:customStyle="1" w:styleId="1111pt">
    <w:name w:val="Основной текст (11) + 11 pt"/>
    <w:rsid w:val="000E5206"/>
    <w:rPr>
      <w:sz w:val="22"/>
      <w:szCs w:val="22"/>
      <w:lang w:bidi="ar-SA"/>
    </w:rPr>
  </w:style>
  <w:style w:type="character" w:customStyle="1" w:styleId="103">
    <w:name w:val="Основной текст (10) + Не полужирный"/>
    <w:basedOn w:val="100"/>
    <w:rsid w:val="000E5206"/>
    <w:rPr>
      <w:b/>
      <w:bCs/>
      <w:sz w:val="17"/>
      <w:szCs w:val="17"/>
      <w:shd w:val="clear" w:color="auto" w:fill="FFFFFF"/>
    </w:rPr>
  </w:style>
  <w:style w:type="character" w:customStyle="1" w:styleId="1030">
    <w:name w:val="Основной текст (10)3"/>
    <w:basedOn w:val="100"/>
    <w:rsid w:val="000E5206"/>
    <w:rPr>
      <w:b/>
      <w:bCs/>
      <w:sz w:val="17"/>
      <w:szCs w:val="17"/>
      <w:shd w:val="clear" w:color="auto" w:fill="FFFFFF"/>
    </w:rPr>
  </w:style>
  <w:style w:type="character" w:customStyle="1" w:styleId="1111pt2">
    <w:name w:val="Основной текст (11) + 11 pt2"/>
    <w:aliases w:val="Полужирный1"/>
    <w:rsid w:val="000E5206"/>
    <w:rPr>
      <w:b/>
      <w:bCs/>
      <w:sz w:val="22"/>
      <w:szCs w:val="22"/>
      <w:lang w:bidi="ar-SA"/>
    </w:rPr>
  </w:style>
  <w:style w:type="character" w:customStyle="1" w:styleId="1111pt1">
    <w:name w:val="Основной текст (11) + 11 pt1"/>
    <w:rsid w:val="000E5206"/>
    <w:rPr>
      <w:noProof/>
      <w:sz w:val="22"/>
      <w:szCs w:val="22"/>
      <w:lang w:bidi="ar-SA"/>
    </w:rPr>
  </w:style>
  <w:style w:type="character" w:customStyle="1" w:styleId="1010">
    <w:name w:val="Основной текст (10) + Не полужирный1"/>
    <w:rsid w:val="000E5206"/>
    <w:rPr>
      <w:rFonts w:ascii="Times New Roman" w:hAnsi="Times New Roman" w:cs="Times New Roman"/>
      <w:b w:val="0"/>
      <w:bCs w:val="0"/>
      <w:spacing w:val="0"/>
      <w:sz w:val="17"/>
      <w:szCs w:val="17"/>
      <w:lang w:bidi="ar-SA"/>
    </w:rPr>
  </w:style>
  <w:style w:type="character" w:customStyle="1" w:styleId="1020">
    <w:name w:val="Основной текст (10)2"/>
    <w:rsid w:val="000E5206"/>
    <w:rPr>
      <w:rFonts w:ascii="Times New Roman" w:hAnsi="Times New Roman" w:cs="Times New Roman"/>
      <w:b w:val="0"/>
      <w:bCs w:val="0"/>
      <w:spacing w:val="0"/>
      <w:sz w:val="17"/>
      <w:szCs w:val="17"/>
      <w:lang w:bidi="ar-SA"/>
    </w:rPr>
  </w:style>
  <w:style w:type="character" w:customStyle="1" w:styleId="116">
    <w:name w:val="Основной текст (11)6"/>
    <w:rsid w:val="000E5206"/>
    <w:rPr>
      <w:rFonts w:ascii="Times New Roman" w:hAnsi="Times New Roman" w:cs="Times New Roman"/>
      <w:spacing w:val="0"/>
      <w:sz w:val="17"/>
      <w:szCs w:val="17"/>
      <w:lang w:bidi="ar-SA"/>
    </w:rPr>
  </w:style>
  <w:style w:type="character" w:customStyle="1" w:styleId="1150">
    <w:name w:val="Основной текст (11)5"/>
    <w:rsid w:val="000E5206"/>
    <w:rPr>
      <w:rFonts w:ascii="Times New Roman" w:hAnsi="Times New Roman" w:cs="Times New Roman"/>
      <w:spacing w:val="0"/>
      <w:sz w:val="17"/>
      <w:szCs w:val="17"/>
      <w:lang w:bidi="ar-SA"/>
    </w:rPr>
  </w:style>
  <w:style w:type="character" w:customStyle="1" w:styleId="12a">
    <w:name w:val="Заголовок №12"/>
    <w:rsid w:val="000E5206"/>
    <w:rPr>
      <w:rFonts w:ascii="Calibri" w:hAnsi="Calibri" w:cs="Calibri"/>
      <w:spacing w:val="0"/>
      <w:sz w:val="34"/>
      <w:szCs w:val="34"/>
      <w:lang w:bidi="ar-SA"/>
    </w:rPr>
  </w:style>
  <w:style w:type="character" w:customStyle="1" w:styleId="1c">
    <w:name w:val="Оглавление 1 Знак"/>
    <w:link w:val="1d"/>
    <w:rsid w:val="000E5206"/>
    <w:rPr>
      <w:b/>
      <w:bCs/>
      <w:shd w:val="clear" w:color="auto" w:fill="FFFFFF"/>
    </w:rPr>
  </w:style>
  <w:style w:type="character" w:customStyle="1" w:styleId="2f">
    <w:name w:val="Оглавление (2) + Не полужирный"/>
    <w:basedOn w:val="1c"/>
    <w:rsid w:val="000E5206"/>
    <w:rPr>
      <w:b/>
      <w:bCs/>
      <w:shd w:val="clear" w:color="auto" w:fill="FFFFFF"/>
    </w:rPr>
  </w:style>
  <w:style w:type="character" w:customStyle="1" w:styleId="233">
    <w:name w:val="Оглавление (2)3"/>
    <w:rsid w:val="000E5206"/>
    <w:rPr>
      <w:b/>
      <w:bCs/>
      <w:noProof/>
      <w:sz w:val="22"/>
      <w:szCs w:val="22"/>
      <w:lang w:bidi="ar-SA"/>
    </w:rPr>
  </w:style>
  <w:style w:type="paragraph" w:styleId="1d">
    <w:name w:val="toc 1"/>
    <w:basedOn w:val="a"/>
    <w:next w:val="a"/>
    <w:link w:val="1c"/>
    <w:rsid w:val="000E5206"/>
    <w:pPr>
      <w:shd w:val="clear" w:color="auto" w:fill="FFFFFF"/>
      <w:spacing w:before="660" w:after="300" w:line="240" w:lineRule="atLeast"/>
    </w:pPr>
    <w:rPr>
      <w:b/>
      <w:bCs/>
    </w:rPr>
  </w:style>
  <w:style w:type="character" w:customStyle="1" w:styleId="111pt">
    <w:name w:val="Основной текст (11) + Интервал 1 pt"/>
    <w:rsid w:val="000E5206"/>
    <w:rPr>
      <w:rFonts w:ascii="Times New Roman" w:hAnsi="Times New Roman" w:cs="Times New Roman"/>
      <w:spacing w:val="30"/>
      <w:sz w:val="17"/>
      <w:szCs w:val="17"/>
      <w:lang w:bidi="ar-SA"/>
    </w:rPr>
  </w:style>
  <w:style w:type="character" w:customStyle="1" w:styleId="1225">
    <w:name w:val="Основной текст (12)2"/>
    <w:rsid w:val="000E5206"/>
    <w:rPr>
      <w:rFonts w:ascii="Times New Roman" w:hAnsi="Times New Roman" w:cs="Times New Roman"/>
      <w:spacing w:val="0"/>
      <w:sz w:val="19"/>
      <w:szCs w:val="19"/>
      <w:lang w:bidi="ar-SA"/>
    </w:rPr>
  </w:style>
  <w:style w:type="character" w:customStyle="1" w:styleId="193">
    <w:name w:val="Основной текст (19)3"/>
    <w:rsid w:val="000E5206"/>
    <w:rPr>
      <w:rFonts w:ascii="Times New Roman" w:hAnsi="Times New Roman" w:cs="Times New Roman"/>
      <w:b w:val="0"/>
      <w:bCs w:val="0"/>
      <w:spacing w:val="0"/>
      <w:sz w:val="20"/>
      <w:szCs w:val="20"/>
      <w:lang w:bidi="ar-SA"/>
    </w:rPr>
  </w:style>
  <w:style w:type="character" w:customStyle="1" w:styleId="192">
    <w:name w:val="Основной текст (19)2"/>
    <w:rsid w:val="000E5206"/>
    <w:rPr>
      <w:rFonts w:ascii="Times New Roman" w:hAnsi="Times New Roman" w:cs="Times New Roman"/>
      <w:b w:val="0"/>
      <w:bCs w:val="0"/>
      <w:noProof/>
      <w:spacing w:val="0"/>
      <w:sz w:val="20"/>
      <w:szCs w:val="20"/>
      <w:lang w:bidi="ar-SA"/>
    </w:rPr>
  </w:style>
  <w:style w:type="character" w:customStyle="1" w:styleId="1130">
    <w:name w:val="Основной текст (11)3"/>
    <w:rsid w:val="000E5206"/>
    <w:rPr>
      <w:rFonts w:ascii="Times New Roman" w:hAnsi="Times New Roman" w:cs="Times New Roman"/>
      <w:spacing w:val="0"/>
      <w:sz w:val="17"/>
      <w:szCs w:val="17"/>
      <w:lang w:bidi="ar-SA"/>
    </w:rPr>
  </w:style>
  <w:style w:type="character" w:customStyle="1" w:styleId="119">
    <w:name w:val="Основной текст (11) + Курсив"/>
    <w:rsid w:val="000E5206"/>
    <w:rPr>
      <w:rFonts w:ascii="Times New Roman" w:hAnsi="Times New Roman" w:cs="Times New Roman"/>
      <w:i/>
      <w:iCs/>
      <w:spacing w:val="0"/>
      <w:sz w:val="17"/>
      <w:szCs w:val="17"/>
      <w:lang w:bidi="ar-SA"/>
    </w:rPr>
  </w:style>
  <w:style w:type="character" w:customStyle="1" w:styleId="1111">
    <w:name w:val="Основной текст (11) + Курсив1"/>
    <w:rsid w:val="000E5206"/>
    <w:rPr>
      <w:rFonts w:ascii="Times New Roman" w:hAnsi="Times New Roman" w:cs="Times New Roman"/>
      <w:i/>
      <w:iCs/>
      <w:noProof/>
      <w:spacing w:val="0"/>
      <w:sz w:val="17"/>
      <w:szCs w:val="17"/>
      <w:lang w:bidi="ar-SA"/>
    </w:rPr>
  </w:style>
  <w:style w:type="character" w:customStyle="1" w:styleId="1121">
    <w:name w:val="Основной текст (11)2"/>
    <w:rsid w:val="000E5206"/>
    <w:rPr>
      <w:rFonts w:ascii="Times New Roman" w:hAnsi="Times New Roman" w:cs="Times New Roman"/>
      <w:noProof/>
      <w:spacing w:val="0"/>
      <w:sz w:val="17"/>
      <w:szCs w:val="17"/>
      <w:lang w:bidi="ar-SA"/>
    </w:rPr>
  </w:style>
  <w:style w:type="character" w:styleId="af6">
    <w:name w:val="page number"/>
    <w:basedOn w:val="a0"/>
    <w:rsid w:val="000E5206"/>
  </w:style>
  <w:style w:type="paragraph" w:styleId="af7">
    <w:name w:val="Balloon Text"/>
    <w:basedOn w:val="a"/>
    <w:link w:val="af8"/>
    <w:rsid w:val="000E5206"/>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0E52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29728</Words>
  <Characters>169455</Characters>
  <Application>Microsoft Office Word</Application>
  <DocSecurity>0</DocSecurity>
  <Lines>1412</Lines>
  <Paragraphs>397</Paragraphs>
  <ScaleCrop>false</ScaleCrop>
  <Company>SPecialiST RePack</Company>
  <LinksUpToDate>false</LinksUpToDate>
  <CharactersWithSpaces>198786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Zavuch_</dc:creator>
  <cp:keywords/>
  <dc:description/>
  <cp:lastModifiedBy>Zavuch_</cp:lastModifiedBy>
  <cp:revision>2</cp:revision>
  <dcterms:created xsi:type="dcterms:W3CDTF">2016-04-21T06:00:00Z</dcterms:created>
  <dcterms:modified xsi:type="dcterms:W3CDTF">2016-04-21T06:00:00Z</dcterms:modified>
</cp:coreProperties>
</file>